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691e" w14:textId="218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сельского округа и населенных пунктов Аршалынского, Енбекшильдерского и Целиноградского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маслихата, акима Акмолинской области от 31 октября 2001 г. N С-11-7 Зарегистрировано управлением юстиции Акмолинской области 22 декабря 2001 г. N 882.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п. 4 ст. 11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Казахстан", на основании совместных решений Аршалынского, Енбекшильдерского, Целиноградского районных маслихатов и акимов Аршалынского, Енбекшильдерского и Целиноградского районов и по согласованию с Государственной ономастической комиссией при Правительстве Республики Казахстан областной маслихат и аким области 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Заря Аршалынского района в село Акжар;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Донское Енбекшильдерского района в село Андыкожа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Жанаауыл Енбекшильдерского района в село Ангал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Рождественка Целиноградского района в село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Рождественский сельский округ Целиноградского района в сельский округ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22.05.2015 </w:t>
      </w:r>
      <w:r>
        <w:rPr>
          <w:rFonts w:ascii="Times New Roman"/>
          <w:b w:val="false"/>
          <w:i w:val="false"/>
          <w:color w:val="000000"/>
          <w:sz w:val="28"/>
        </w:rPr>
        <w:t>№ А-5/221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22.05.2015 № 5С-37-6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соответствующие изменения в учетно-регистрационные данные административно-территориальных единиц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его государственной регистрации областным управлением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/Специалист: М.Закиев/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