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6583" w14:textId="01f6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новых аульных (сельских) и поселковых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и Акима Жамбылской области от 22 июня 2001 года N 9-6 (девятая сессия). Зарегистрировано управлением юстиции Жамбылской области 28.08.2001 г. за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совместные решения Байзакского, Жамбылского, Жуалынского, Кордайского, Меркенского, Мойынкумского, Сарысуского, Таласского, Турара Рыскулова и Шуского районных маслихатов и акимов, учитывая предложения жителей этих районов,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административно-территориальном устройстве Республики Казахстан" областной маслихат и Аким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существующих аульных (сельских) округов новые аульные (сельские) и поселковые округа по следующим районам: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Байзакскому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Туймекентского аульного (сельского) округа Суханбаевский аульный (сельский) округ с населенными пунктами аул Жакаш - центр округа, аулами Карасу, Кокозек.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Жалгызтобинского аульного (сельского) округа Мырзатайский аульный (сельский) округ с населенными пунктами ауыл Мырзатай - центр округа, аулами Абай, Актобе, Дихан и Ынтымакский аульный (сельский) округ с населенным пунктом аул Ынтымак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Костюбинского аульного (сельского) округа Кызыл жулдызский аульный (сельский) округ с населенным пунктом село Красная звезда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Жамбылскому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Асинского аульного (сельского) округа Каракемерский аульный (сельский) округ с населенными пунктами село Каракемер - центр округа, аул Кумтиын, село Сенгирбай.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Гродековского аульного (сельского) округа Кызылкайнарский аульный (сельский) округ с населенными пунктами село Кызылкайнар - центр округа, село Жасоркен.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Каройского аульного (сельского) округа Кумшагалский аульный (сельский) округ с населенными пунктами село Кумшагал - центр округа, селами Шолдала, Кызылабад, Колтоган.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Айшабибинского аульного (сельского) округа Каратобинский аульный (сельский) округ с населенными пунктами село Бектобе - центр округа, аул Байтерек, село Кызылшарык.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Жуалынскому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Боралдайского аульного (сельского) округа Кошкаратинский аульный (сельский) округ с населенными пунктами аул Кошкарата - центр округа, аул Актасты, село Кызтоган.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Кордайскому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Ногайбайского аульного (сельского) округа Алгинский аульный (сельский) округ с населенным пунктом аул Алга - центр округа, с передачей ему аула Кокадыр из состава Беткайнарского аульного (сельского) округа и аула Музбел из состава Кененского аульного (сельского)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Степновского аульного (сельского) округа Жамбылский аульный (сельский) округ с населенными пунктами село Жамбыл - центр округа, с передачей ему аула Жанатурмыс из состава Беткайнарского сельского округа и Касыкский аульный (сельский) округ с населенным пунктом аул Касык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Сарыбулакского аульного (сельского) округа Какпатасский аульный (сельский) округ с населенным пунктом аул Какпатас - центр округа, с передачей ему аула Бериктас из состава Беткайнарского аульного (сельского)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 Меркенскому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Кенесского аульного (сельского) округа Акерменский аульный (сельский) округ с населенными пунктами село Акермен - центр округа, селами Аспара, Аккоз-Кайнар, Алтынарык.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Жанатоганского аульного (сельского) округа Суратский аульный (сельский) округ с населенными пунктами село Сурат - центр округа, аулами Аккайнар, Тескентоган.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Жамбылского аульного (сельского) округа Актоганский аульный (сельский) округ с населенными пунктами аул Актоган - центр округа, селами Казахдикан, Красная Заря.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Мойынкумскому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Мирненского поселкового округа Акбакайский поселковый округ с населенным пунктом поселок Акбакай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Берликского аульного (сельского) округа Кенесский аульный (сельский) округ с населенным пунктом аул Кенес - центр округа и Биназарский аульный (сельский) округ с населенным пунктом аул Биназар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Мойынкумского аульного (сельского) округа Кылышбайский аульный (сельский) округ с населенным пунктом аул Кылышбай - центр округа и Жамбылский аульный (сельский) округ с населенным пунктом аул Жамбыл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Сарысускому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Байкадамского аульного (сельского) округа Игликский аульный (сельский) округ с населенными пунктами аул Ондирис - центр округа, аулами Иглик, Талас.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Таласскому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Бостандыкского аульного (сельского) округа Шакировский аульный (сельский) округ с населенными пунктами аул Шакирова - центр округа, аул Амангельды и Аккумский аульный (сельский) округ с населенным пунктом аул Аккум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состава города Каратау Кокталский поселковый округ с населенным пунктом поселок Коктал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району Турара Рыскулова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Акыртобинского аульного (сельского) округа Орнекский аульный (сельский) округ с населенными пунктами аул Орнек - центр округа, аулами Абжапар, Салимбай, Жарлысу, Сункайты и Теренозекский аульный (сельский) округ с населенными пунктами Теренозек - центр округа, Кокарык, Мамай, Кайынды, Шолак-Кайынды, Согеты.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состава Каракыстакского аульного (сельского) округа Жанатурмысский аульный (сельский) округ с населенными пунктами аул Жанатурмыс - центр округа, аул Монке.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Разделить Кумарыкский аульный (сельский) округ на Кумарыкский аульный (сельский) округ с населенными пунктами аул Кумарык - центр округа, аулами Каракемер, Алгабас и Кокдоненский аульный (сельский) округ с населенными пунктами Кокдонен - центр округа, аулами Когершин, Косапан, Жаксылык, Абилхаир, разъезд Кумарык.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Разделить Корагатинский аульный (сельский) округ на Корагатинский аульный (сельский) округ с населенными пунктами аул Корагаты - центр округа, аул Аккайнар, Тойкудук, Мамыртобе и Ленинский аульный (сельский) округ с населенными пунктами аул Ленина - центр округа, аулами Кызылшаруа, Байтели, разъезд 98.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Шускому району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Разделить Коккайнарский аульный (сельский) округ на Коккайнарский сельский округ с населенным пунктом село Коккайнар - центр округа и Аксуский аульный (сельский) округ с населенными пунктами аул Аксу - центр округа, аул Оразалы Батыр.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состава Ескишуского аульного (сельского) округа Бирликустемский аульный (сельский) округ с населенным пунктом село Бирликустем - центр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Разделить Дулатский аульный (сельский) округ на Дулатский сельский 
</w:t>
      </w:r>
      <w:r>
        <w:rPr>
          <w:rFonts w:ascii="Times New Roman"/>
          <w:b w:val="false"/>
          <w:i w:val="false"/>
          <w:color w:val="000000"/>
          <w:sz w:val="28"/>
        </w:rPr>
        <w:t>
округ с населенным пунктом аул Байдибек - центр округа и Балуан-Шолакский аульный (сельский) округ с населенным пунктом село Балуан Шолак - центр округа. Образовать Алгинский аульный (сельский) округ с населенными пунктами село Алга - центр округа, аулом Саутбек и селом Жайсан. 2. Областному финансовому управлению внести соответствующие изменения в бюджеты Байзакского, Жамбылского, Жуалынского, Кордайского, Меркенского, Мойынкумского, Сарысуского, Таласского, Шуского и Турара Рыскулова районов.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     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