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767b" w14:textId="9e47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погашении товарного кредита в республиканский бюджет за оборудование по производству детского питания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Алматинского городского Маслихата II созыва от 19 января 2001 года. Зарегистрировано в Управлении юстиции города Алматы 28 февраля 2001 года за № 292. Утратило силу решением Маслихата города Алматы от 8 июля 2011 года № 456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XXXXV-й сессии Маслихата города Алматы IV созыва от 08.07.2011 № 456.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На основании письма Департамента юстиции города Алматы от 20 января 2005 года № 02-11/и227 решение не подлежит государственной регистрации нормативных правовых актов, предусмотренной  </w:t>
      </w:r>
      <w:r>
        <w:rPr>
          <w:rFonts w:ascii="Times New Roman"/>
          <w:b w:val="false"/>
          <w:i w:val="false"/>
          <w:color w:val="ff0000"/>
          <w:sz w:val="28"/>
        </w:rPr>
        <w:t xml:space="preserve">ст.38 </w:t>
      </w:r>
      <w:r>
        <w:rPr>
          <w:rFonts w:ascii="Times New Roman"/>
          <w:b w:val="false"/>
          <w:i w:val="false"/>
          <w:color w:val="ff0000"/>
          <w:sz w:val="28"/>
        </w:rPr>
        <w:t xml:space="preserve"> Закона Республики Казахстан "О нормативных правовых актах" и применяется без нее.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местных представительных и исполнительных органах Республики Казахстан",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"О передаче оборудования для производства детского питания в коммунальную собственность города Алматы" № 1190 от 4 августа 2000 года, решения акима города Алматы "О создании коммунального государственного предприятия "Завод по производству детского питания "Бобек" № 1071 от 16 ноября 2000 года Алматинский городской Маслихат II-го созыва 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акиму города Алматы осуществить заимствование финансовых средств из Республиканского бюджета в форме товарного кредита (оборудование для производства детского питания) в размере 18 640 250 долларов США (восемнадцать миллионов шестьсот сорок тысяч двести пятьдесят долларов США по курсу в тенге).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средства в бюджете города Алматы на 2004-2010 годы в соответствии с графиком погашения обязательств по возврату займа в сумме 18 640 250 долларов США (по курсу в тенге) и его обслуживанию за счет поступления средств от коммунального государственного предприятия "Завод по производству детского питания "Бобек"" на условиях и в порядке, предусмотренном кредитным соглашением о заимствовании между акимом города Алматы и Министерством финансов Республики Казахстан, прилагается.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города Алматы принять необходимые меры по сохранению оборудования и в целом коммунального государственного предприятия "Завод по производству детского питания "Бобек"" в коммунальной собственности до полного расчета за товарный кредит.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настоящего решения возложить на постоянную депутатскую комиссию по экономике и вопросам развития производства (Шелипанов А.И.) и первого заместителя акима города Алматы Букенова К.А.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VIII-й сессии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II-го созыва                          М. Кочкаров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II-го созыва                Ж. Турегельдинов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VIII-й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II-го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2001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 Р А Ф И К </w:t>
      </w:r>
      <w:r>
        <w:br/>
      </w:r>
      <w:r>
        <w:rPr>
          <w:rFonts w:ascii="Times New Roman"/>
          <w:b/>
          <w:i w:val="false"/>
          <w:color w:val="000000"/>
        </w:rPr>
        <w:t xml:space="preserve">
погашения товарного кредита на сумму 18640250 долларов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США в республиканский бюджет за оборудование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производству детского питания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4273"/>
        <w:gridCol w:w="6613"/>
      </w:tblGrid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Ежегодные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кредита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млн. долларов США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погашения 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2001-2003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эксплуатацию, выход на проектную мощность 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предприятие "Завод по производству детского питания "Бобек"" 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2010 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3,340250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18,640250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VIII-й сессии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II-го созыва                          М. Кочкаров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II-го созыва                Ж. Турегельдинов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