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98adf" w14:textId="7398a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изменениях в административно-территориальном устройстве Тимирязевского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Северо-Казахстанского областного маслихата и акима Северо-Казахстанской области от 12 октября 2001 года N 13/5-70 Зарегистрировано управлением юстиции Северо- Казахстанской области 19 ноября 2001 года за N 485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На основание ходатайства сессии маслихата и акима Тимирязевского 
района и в соответствии со статьей 11 Закона Республики Казахстан от 
8 декабря 1993 года "Об административно-территориальном устройстве 
Республики Казахстан"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Z934200_ </w:t>
      </w:r>
      <w:r>
        <w:rPr>
          <w:rFonts w:ascii="Times New Roman"/>
          <w:b w:val="false"/>
          <w:i w:val="false"/>
          <w:color w:val="000000"/>
          <w:sz w:val="28"/>
        </w:rPr>
        <w:t>
  XIII сессия областного маслихата и аким
области РЕШИЛИ: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Образовать Белоградовский сельский округ путем выделения его 
территории из состава Мичуринского сельского округа с включением в него
сел Аксу и Аралколь. Административным центром округа определить село 
Белоградовку.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Образовать Интернациональный сельский округ путем выделения его 
территории из состава Степного сельского округа. Административным центром 
округа определить с.Дружба.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Обязать акима Тимирязевского района Колоду В.А. сформировать 
аппараты акимов созданных сельских округов и определить ассигнования на их 
содержание в пределах доведенных лимитов штатной численности. Произвести 
необходимые процессуальные действия, связанные с административно-
территориальными изменениями в районе в двухмесячный срок.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 исполнении решения проинформировать к 15 декабря 2001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Аким области                                Председатель 
                                          XIII сессии облмаслихата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(Специалист: Искакова Д.К.)               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