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7b37" w14:textId="4597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кредитовании бизнес-проектов для развития малого предпринимательства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18 июня 2001 года N 224 Зарегистрирован управлением юстиции Атырауской области 30 июля 2001 года за N 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поддержке малого предпринимательства" РЕШИЛ: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"Правила предоставления бюджетных кредитов в 2001 году на кредитование для развития малого предпринимательства на местном уровне" (Прилагается).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администратором программы "Кредитование для развития малого предпринимательства на местном уровне" областное управление экономики и развития предпринимательства (Ким Г.З.).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Областному управлению экономики и развития предпринимательства (Ким Г.З.), областному финансовому управлению (Ажигалиева А.Т.) осуществлять контроль за выполнением банком-заемщиком условий кредитных соглашений.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заместителя акима области Ергалиева Ф.Г.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С.Даукеев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 решению акима области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18 июня 2001 г. N 224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ПРАВИЛА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предоставления бюджетных кредитов в 2001 году на кредитование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для развития малого предпринимательства на местном уровне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Законом Республики Казахстан от 1 апреля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 "О бюджетной системе", Указом Президента Республики Казахстан, имеющим силу Закона от 31 августа 1995 года N 2444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 "О банках и банковской деятельности в Республике Казахстан", Законом Республики Казахстан от 2 августа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Z990464_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государственном и гарантированном заимствовании и долге", Постановлениями Правительства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P001440_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предоставления кредитов Правительством Республики Казахстан и местными исполнительными органами Республики Казахстан" от 22 сентября 2000 года N 1440,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P010478_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Постановление Правительства Республики Казахстан от 22 сентября 2000 года N 1440" от 9 апреля 2001 года N 478 и определяют порядок и условия предоставления бюджетных кредитов по программе 13 3 272 80 00 "Кредитование для развития малого предпринимательства на местном уровне".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1. Общие условия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 кредитор - местный исполнительный орган в лице акима области или лица его заменяющим;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программы - Областное управление экономики и развития предпринимательства, назначенное решением акима области;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банк-заемщик - банк второго уровня, имеющий лицензию Национального банка РК на осуществление отдельных видов банковских операций и указанный в перечне Национального банка, который получает бюджетные кредиты для дальнейшего кредитования конечных заемщиков;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бюджетный кредит - деньги, предоставляемые кредитором из областного бюджета на условиях срочности, платности и возвратности;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задолженность по бюджетному кредиту - сумма платежей, невыплаченных заемщиком в соответствии с графиком погашения и обслуживания бюджетного кредита, на определенную дату;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заемщик - банк-заемщик или конечный заемщик;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заемщик - юридическое или физическое лицо, получатель бюджетного кредита через банк-заемщик.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Бюджетное кредитование является составной частью исполнения местным исполнительным органом принятого на соответствующий год местного бюджета и осуществляется путем предоставления бюджетных кредитов банку-заемщику с последующим предоставлением их конечным заемщикам.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бюджетных кредитов оформляется кредитными договорами в соответствии с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Заключение кредитных договоров (соглашений) о предоставлении бюджетных кредитов за счет денег местных бюджетов осуществляется от имени местного исполнительного органа - акимом области или лицом его заменяющим.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2. Направление бюджетного кредитования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Бюджетные кредиты являются целевыми и предоставляются по направлениям и в пределах сумм, предусмотренных по Программе 13 3 272 80 00 "Кредитование для развития малого предпринимательства на местном уровне" и утвержденных решением областного Маслихата на соответствующий финансовый год.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5.Основными направлениями бюджетного кредитования, предусматриваемыми местными бюджетами, являются выполнение региональной программы поддержки малого предпринимательства.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3. Виды и формы бюджетных кредитов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бюджетного кредитования заключаются кредитные договора между: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кредитором и банком-заемщиком;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банком-заемщиком и конечными заемщиками;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Формой предоставления бюджетного кредитования определяется кредитная линия, согласно которой кредиты, предоставляются путем периодического перечисления суммы бюджетного кредита на счет банка-заемщика согласно графику перечисления утверждаемого Администратором программы.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Бюджетные средства выдаются на кредитование проектов поддержки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малого предпринимательства на возвратной основе в виде среднесрочных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кредитов - сроком до 2-х лет.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9.В отдельных случаях возможно предоставление льготного периода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сроком до 3-х лет по погашению основной суммы долга и выплате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вознаграждения.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10.Бюджетные кредиты предоставляются в национальной валюте.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11.Бюджетные кредиты предоставляются с фиксированной ставкой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вознаграждения, определяемой кредитором.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12.  Основными условиями бюджетного кредитования являются: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направление кредитов, для развития малого предпринимательства;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соблюдение заемщиками предъявляемых при бюджетном кредитовании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требований;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использование установленных для бюджетного кредитования форм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предоставления кредитов;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обеспечение возвратности кредитов.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4. Порядок и условия предоставления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бюджетных кредитов банку-заемщику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Администратором программы определяются требования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банку-заемщику.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 основным требованиям, предъявляемым  к банку-заемщику, относятся: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отсутствие задолженности по кредитам, полученным ранее за счет денег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республиканского и/или местных бюджетов;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пруденциальных нормативов Национального банка Республики Казахстан в течение трех последних месяцев, предшествующих дате проведения конкурса;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Национальным Банком Республики Казахстан лимитов минимального размера уставного и собственного капиталов;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соответствующего обеспечения по своевременному возврату бюджетных кредитов.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Администратор программы направляет в Национальный Банк Республики Казахстан запросы по банкам второго уровня (далее - банки-участники) с приложением предъявляемых требований для проведения конкурса среди них на получение кредита в рамках реализации конкретных бюджетных программ.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соответствии с перечнем Национального Банка Республики Казахстан Администратор программы объявляет конкурс среди банков-участников, имеющих положительное заключение Национального Банка Республики Казахстан, для получения ими кредитов в рамках реализации конкретных бюджетных программ с указанием срока предоставления заявок, согласно Закону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Z970163_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государственных закупках".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Банки-участники в определенные администратором программы сроки проведения конкурса подают заявки на участие в конкурсе с приложением документов, подтверждающих предложения по условиям получения бюджетных кредитов и осуществления ими кредитования конечных заемщиков в рамках реализации конкретных бюджетных программ.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Для рассмотрения документов и отбора банка-заемщика из числа допущенных к участию в конкурсе банков-участников администратором программы создается конкурсная комиссия.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в целях надлежащего кредитования, обеспечивающего выполнение бюджетных программ, и экономии бюджетных средств производит рассмотрение заявок банков-участников и осуществляет их отбор исходя из: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наименьшего уровня расходов, связанных с бюджетным кредитованием;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качества обеспечения (объем, форма, ликвидность);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уровня ликвидности ссудного портфеля банков;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собственного капитала банков;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опыта работы банков в области кредитования.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конкурса Администратор программы в установленном порядке вносит проекты решения акима области об определении банка-заемщика, условия и степень их участия в реализации региональных бюджетных программ по поддержке малого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На основании решения акима области, местным исполнительным органом - в лице акима области или лицом его заменяющим, совместно с банком-заемщиком производится заключение кредитных договоров и связанных с ними документов (договора о залоге, гарантии, графики платежей и другие) в пределах годовой суммы, утвержденной в областном бюджете.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Заключенный кредитный договор в трехдневный срок со дня заключения подлежат регистрации в областном управлении Казначейства по бюджетным кредитам за счет денег местных бюджетов.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годовой суммы, в результате уточнения местного бюджета кредитные договора подлежат изменению в части кредитования в стоимостном выражении и перерегистрации в областном управлении Казначейства.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конкурсной комиссией отрицательного решения администратор программы организует повторное проведение конкурса.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Кредитор предоставляет банку-заемщику свою долю кредитных ресурсов в стоимости проекта по ставке вознаграждения 1%.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Банк-заемщик несет полную ответственность перед кредитором и представляет свои гарантии возврата бюджетных средств, используемых как кредитные ресурсы в кредитовании проектов, согласно утвержденного графика поступления средств на коррес пондентский счет Банка, независимо от состояния взаиморасчетов с конечными - заемщиками.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Банк-заемщик имеет право дополнительно предоставлять свою долю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кредитных ресурсов в финансирование проекта по ставке, согласованной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головным банком.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21. После регистрации кредитного договора на основании заявок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Администратора программы областное финансовое управление производит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зачисление кредитных средств с бюджетного счета на счет Администратора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программы в управлении Казначейства и Администратор программы перечисляет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счет банка-заемщика.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22. В кредитном договоре в обязательном порядке необходимо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предусмотреть следующие условия бюджетного кредитования: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количественные значения и характеристика получения;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сумму кредита;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сроки предоставления и возврата кредита;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4) условия кредитования банком-заемщиком конечных заемщиков;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5) ставки и порядок начисления вознаграждения;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6) права и обязанности сторон;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7) санкции при невыполнении условии договора;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8) порядок разрешения споров;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9) срок действия  договора;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10) все споры и разногласия сторон, возникающие при бюджетном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кредитовании, разрешаются на условиях заключенного кредитного договора и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5. Порядок и условия предоставления банком-заемщиком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бюджетных кредитов конечным заемщикам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Предоставление бюджетных кредитов конечным заемщикам из кредитных ресурсов местного бюджета осуществляется банком-заемщиком в соответствии с действующим законодательством, заключенными с кредитором кредитными договорами и внутренней кредитной политикой банка-заемщика.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Банк-заемщик производит экспертизу кредитных предложений конечных заемщиков путем проведения: анализа платежеспособности конечных заемщиков и степени риска непогашения бюджетного кредита, анализа экономической целесообразности, техническо-экономических и финансовых показателей проекта, проверки наличия источников и обеспечения погашения кредита.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На основании результатов экспертизы кредитных предложений банк-заемщик по согласованию с Администратором программы принимает решение о кредитовании конечных заемщиков, заключает с ними кредитные договора и другие документы, связанные с бюджетными кредитами.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Конечные заемщики, получающие бюджетный кредит обязаны производить найм работников из числа зарегистрированных безработных, в целях осуществления активных форм борьбы с безработицей и бедностью в области.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После заключения кредитных договоров и связанных с ними документов банк-заемщик открывает на имя конечных заемщиков ссудные счета, на которые в соответствии с кредитными договорами зачисляются суммы бюджетных кредитов. С указанного счета производится выдача кредитов путем перечисления денег на расчетный счет конечного заемщика либо оплаты его платежных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Банк-заемщик предоставляет кредитные ресурсы конечным заемщикам: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 залоговое обеспечение в соответствии с действующим Законодательством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сроком до 2-х лет, в отдельных случаях при предоставлении льготного периода сроком до 3-х лет, с условием начала погашения кредитов равными долями после истечения половины установленного договором срока возврата кредита.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Для каждого района устанавливается лимит бюджетных средств, сроком до 1 сентября 2001 года, используемых как кредитные ресурсы, эквивалентный доле численности населения города и районов.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приоритетными направлениями, по которым отбираются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бизнес-проекты, являются: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товаропроизводство;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сельскохозяйственное производство;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реанимация бездействующих производственных мощностей, направленных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выпуск импортозаменяющих продукций и товаров;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оказание услуг населению;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реконструкция и организация общепита и торговли.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Районным акиматам при предоставлении проектов Администратору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программы рекомендуется избрать приоритетным направление на развитие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сельского хозяйства не менее 50% от общей суммы лимита финансирования.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|  Выделяемая сумма согласно  |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|эквивалентной доле населения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-----------|-----------------------------|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Всего:     |              100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-----------|-----------------------------|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Атырау  |              44,0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-----------|-----------------------------|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Жылыой     |              4,0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-----------|-----------------------------|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Индер      |              6,6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-----------|-----------------------------|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Исатай     |              5,2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-----------|-----------------------------|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Курмангазы |              12,7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-----------|-----------------------------|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Кзылкога   |              7,0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-----------|-----------------------------|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Махамбет   |              5,8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-----------|-----------------------------|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Мақат      |              5,7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-----------|-----------------------------|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Резервы    |              9,0            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Выделение кредитных средств банком-заемщиком, будет осуществляться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периодически, согласно смете расходов. В первую очередь будут приниматься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финансированию сельскохозяйственные проекты.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29. В случае не прохождения конкурса-отбора представленных районами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бизнес-проектов в срок до 1 сентября 2001 года, неиспользованный лимит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подлежит перераспределению по другим районам.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8. Порядок погашения и обслуживания бюджетных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30. Погашение основного долга и выплата начисленного вознаграждения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осуществляется заемщиком в соответствии с заключенным кредитным договором.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 этом устанавливается следующая очередность платежей: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платежи начисленных штрафов и пеней (в случае просрочки возврата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бюджетного кредита);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начисленное вознаграждение;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погашение основного долга.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31. В кредитных договорах по усмотрению сторон может быть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предусмотрено право на досрочное погашение.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Администратор программы имеет право на досрочное расторжение кредитного договора и возврат фактически предоставленных сумм кредита с начисленными штрафами в случае нарушения банком-заемщиком условий кредитного договора.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случае не расторжения кредитного договора кредитор вправе при выявлении фактов не целевого использования бюджетного кредита взыскать с банка-заемщика неправомерно использованные суммы кредита с взиманием штрафа в размере, оговоренном в кредитном договоре.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 случае непогашения конечным заемщиком бюджетного кредита или невыплате по нему вознаграждения в срок, установленный в кредитном договоре, на образовавшуюся задолженность начисляются штрафные санкции.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При образовании у конечного заемщика задолженности по бюджетному кредиту и ее непогашении в течение срока, определенного условиями кредитного договора, банком-заемщиком (в случае с конечным заемщиком) принимаются соответственно следующие меры, обеспечивающие возврат задолженности: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гаранту (поручителю) документов об исполнении им обязательств по погашению задолженности заемщика в установленном законодательством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заложенного имущества заемщика на основании договора о залоге в соответствии с действующим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предъявление к оплате требований заемщика к должнику, которые заемщик уступил в пользу банка-заемщика;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взыскания в судебном порядке, вплоть до объявления судом заемщика банкротом в соответствии с Законом РК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Z970067_ </w:t>
      </w:r>
      <w:r>
        <w:rPr>
          <w:rFonts w:ascii="Times New Roman"/>
          <w:b w:val="false"/>
          <w:i w:val="false"/>
          <w:color w:val="000000"/>
          <w:sz w:val="28"/>
        </w:rPr>
        <w:t>
 "О банкротстве".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При образовании у банка-заемщика задолженности по бюджетному кредиту и ее непогашении в течение срока, определенного условиями кредитного договора, кредитором принимается меры, обеспечивающий возврат задолженности в денежном выражении в соответствии с действующим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Кредит, выданный за счет средств местного бюджета, считается погашенным при возврате банком-заемщиком в местный бюджет суммы основного долга с вознаграждением, включая штрафы.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9. Учет и контроль бюджетных кредитов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Кредиты предоставленные банку-заемщику за счет денег местного бюджета, подлежат обязательной регистрации в порядке, установленном Министерством финансов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Мониторинг предоставленных бюджетных кредитов Кредитором осуществляется в порядке и по формам, установленным Министерством финансов Республики Казахстан, на основе регулярно предоставляемой банком-заемщиком отчетности.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Контроль за освоением, целевым использованием, своевременным и полным погашением банком-заемщиком бюджетных кредитов осуществляются Кредитором и Администратором программы, а в отношении конечных заемщиков - банком-заемщиком.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Акимы районов и города, также осуществляют контроль за целевым использованием и своевременным возвратом кредитных средств. Акимам города и районов запрещается выдавать гарантии местного бюджета и обязательства по финансируемым проектам.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Выделение бюджетных средств банку-заемщику производится путем финансирования кредитором через Администратора программы. В случае не освоения банком-заемщиком в течение 15 дней выделенных бюджетных средств, финансируемых как кредитные ресурсы, с учетом проведения соответствующих банковских операций, они подлежат возврату кредитору на восстановление лимита финансирования.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Вносимые конечными заемщиками средства в счет погашения полученных кредитов, в течение 2-х лет до истечения срока возврата установленного договором срока возврата в бюджет полученных денег, банком-заемщиком подлежат направлению на повторное кредитование проектов субъектов малого предпринимательства.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В соответствии с заключенным кредитным договором между акимом области или лицом его заменяющим и банком-заемщиком обеспечивается представление отчетов об освоении бюджетных средств в установленном объеме и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Администратор программы в целях контроля вправе затребовать от банка-заемщика другую необходимую информацию, связанную с бюджетными кредитами.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Все бюджетные кредиты, предоставленные из местных бюджетов, подлежат централизованному учету областным финансовым управлением на основании регулярной отчетности Администратора программы о фактическом предоставлении, обслуживании и погашении бюджетных кредитов по формам и в сроки, определяемые Министерством финансов РК.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Областное финансовое управление в целях контроля вправе затребовать у Администратора программы и банка-заемщика необходимую информацию, связанную с бюджетными кредитами.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(специалисты: Хасанов М.Х., Ахметалиев К.)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