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2cc3f0" w14:textId="52cc3f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от 6 апреля 2000 г. N 837 "О мерах по усилению защиты лесов области и населенных пунктов"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Восточно-Казахстанской области от 26 февраля 2001 года N 996. Зарегистрировано управлением юстиции Восточно-Казахстанской области 28 февраля 2001 года за N 448. Утратило силу в связи с истечением срока действия письмом акимата ВКО от 4 июля 2007 года N 6/3063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В соответствии со статьей 16 Закона Республики Казахстан "О пожарной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безопасности"  
</w:t>
      </w:r>
      <w:r>
        <w:rPr>
          <w:rFonts w:ascii="Times New Roman"/>
          <w:b w:val="false"/>
          <w:i w:val="false"/>
          <w:color w:val="000000"/>
          <w:sz w:val="28"/>
        </w:rPr>
        <w:t xml:space="preserve"> Z960048_ </w:t>
      </w:r>
      <w:r>
        <w:rPr>
          <w:rFonts w:ascii="Times New Roman"/>
          <w:b w:val="false"/>
          <w:i w:val="false"/>
          <w:color w:val="000000"/>
          <w:sz w:val="28"/>
        </w:rPr>
        <w:t>
  и статьей 917 Гражданского кодекса Республики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Казахстан  
</w:t>
      </w:r>
      <w:r>
        <w:rPr>
          <w:rFonts w:ascii="Times New Roman"/>
          <w:b w:val="false"/>
          <w:i w:val="false"/>
          <w:color w:val="000000"/>
          <w:sz w:val="28"/>
        </w:rPr>
        <w:t xml:space="preserve"> K990409_ 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решаю: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1. Пункт 19 решения от 6 апреля 2000 г. N 837 "О мерах по усилению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защиты лесов области и населенных пунктов"  
</w:t>
      </w:r>
      <w:r>
        <w:rPr>
          <w:rFonts w:ascii="Times New Roman"/>
          <w:b w:val="false"/>
          <w:i w:val="false"/>
          <w:color w:val="000000"/>
          <w:sz w:val="28"/>
        </w:rPr>
        <w:t xml:space="preserve"> V00V294_ </w:t>
      </w:r>
      <w:r>
        <w:rPr>
          <w:rFonts w:ascii="Times New Roman"/>
          <w:b w:val="false"/>
          <w:i w:val="false"/>
          <w:color w:val="000000"/>
          <w:sz w:val="28"/>
        </w:rPr>
        <w:t>
  дополнить словами "в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установленном законодательством порядке".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2. Контроль за выполнением настоящего решения возложить на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заместителя Акима Восточно-Казахстанской области Швайченко Ю.П.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Аким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Восточно-Казахстанской области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( Специалист  А.Ислямова 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