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f496" w14:textId="512f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правилах розничной торговли аудио- и видеопродукцией, периодическими печатными изданиями, содержащими материалы эротического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Восточно-Казахстанской области от 2 мая 2001 года N 1034 Зарегистрировано управлением юстиции Восточно-Казахстанской области 7 мая 2001 года за N 488. Утратило силу постановлением Восточно-Казахстанского областного акимата от 8 июня 2009 года N 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Утратило силу постановлением Восточно-Казахстанского областного акимата от 08.06.2009 N 03.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 ст.14 
</w:t>
      </w:r>
      <w:r>
        <w:rPr>
          <w:rFonts w:ascii="Times New Roman"/>
          <w:b w:val="false"/>
          <w:i w:val="false"/>
          <w:color w:val="000000"/>
          <w:sz w:val="28"/>
        </w:rPr>
        <w:t>
Закона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средствах массовой информации" N 451-1 от 23.07.99 г. и в целях контроля за производством и реализацией аудио и видео продукции, печатных изданий, содержащих материалы эротического характера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основные правила розничной торговли аудио и видео продукцией, периодическими печатными изданиями, содержащими материалы эротического характера (приложение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комиссии по контролю за реализацией аудио и видео продукции, периодических печатных изданий, содержащих материалы эротического характера (приложение 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положение о комиссии по контролю за реализацией аудио и видео продукции, печатных изданий, содержащих материалы эротического характера (приложение 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Считать утратившим силу распоряжение Акима Восточно-Казахстанской области N 1-795р от 12.01.2000 г. "Об основных правилах розничной торговли периодическими печатными изданиями, публикующими материалы эротического характера".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Контроль за выполнением данного решения возложить на первого заместителя Акима области Т. Абайдильдина.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Восточно-Казахстанской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мая 2001 г. N 1034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Основные правила розничной торговли аудио и видео продукцией,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периодическими печатными изданиями, содержащими материалы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эротического характера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Настоящие правила разработаны на основании п.2 ст.14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средствах массовой информации" N 451-1 от 23.07.99 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Розничная продажа аудио и видео продукции, периодических печатных изданий, содержащих материалы эротического характера, допускается только в специально отведенных стационарных помещениях, определяемых местными исполнительными органами специальным решением.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Основанием для выдачи решения является предъявление оригинала свидетельства о постановке на учет СМИ, выданный Министерством культуры, информации и общественного согласия с тематической направленностью публикаций материалов, фильмов эротического характера и решение на продажу.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решении должны быть указаны: название СМИ, сроки и места, определенные для продажи.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Запрещается продажа указанной продукции: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лицам, не достигшим 18-летнего возраста;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в детских и учебных учреждениях, на прилегающих к ним территориях в радиусе до 300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в государственных учреждениях, вблизи памятников архитектуры и истории, в учреждениях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с рук, в общественном транспорте, в местах массового скопления людей.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Нарушение правил розничной торговли аудио и видео продукцией, периодическими печатными изданиями, содержащими материалы эротического характер, влечет ответственность, установленную действующим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аналогичные периодические печатные издания, аудио, видео продукцию, содержащие материалы эротического характера, в том числе ввозимые из стран ближнего и дальнего зарубежья.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Руководитель аппарата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Восточно-Казахстанской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мая 2001 г. N 1034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СОСТАВ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комиссии по контролю за реализацией аудио и видео продукции,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периодических печатных изданий, содержащих материалы эротического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1. Рукин Александр Иванович  -    заместитель начальника ВК ОУИОС,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председатель комиссии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2. Бахтиярова Альмира Кенесовна  - главный специалист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внутренней политики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сферы аппарата Акима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3. Мустафина Раушан              - ведущий специалист отдела СМИ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Алдабергеновна                  пропаганды реформ, 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1. Акава Анатолий Иванович       - советник Акима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2. Бакинова Булбул Рамазановна   - начальник отдела СМИ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пропаганды реформ ВК ОУИОС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3. Токтаганов Серик Салимбекович - старший инспектор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общественного порядка УВД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области, майор полиции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4. Лавров Дмитрий Анатольевич    - режиссер-оператор ТК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"Реал-тайм"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5. Милентьева Нина Михайловна    - заместитель начальника                                                 областного департамента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и услуг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6. Рахимов Бекзат Рахимович      - ведущий специалист отдела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работе с общественными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объединениями и молодежной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7. Романов Феликс Сергеевич      - главный специалист по авторским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и смежным правам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управления юстиции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8. Туров Эдуард Федорович        - директор ККГП "Киновидеопрокат"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Руководитель аппарата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Восточно-Казахстанской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мая 2001 г. N 1034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комиссии по контролю за реализацией аудио и видео продукции,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периодических печатных изданий, содержащими материалы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эротического характера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Комиссия по контролю за реализацией аудио и видео продукции, периодических печатных изданий, содержащих материалы эротического характера является аналитически-рекомендательным органом при Акиме Восточно-Казахстанской области.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работу в тесном контакте с областным управлением информации и общественного согласия по контролю за соблюдением Законов РК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средствах </w:t>
      </w:r>
      <w:r>
        <w:rPr>
          <w:rFonts w:ascii="Times New Roman"/>
          <w:b w:val="false"/>
          <w:i w:val="false"/>
          <w:color w:val="000000"/>
          <w:sz w:val="28"/>
        </w:rPr>
        <w:t>
 массовой информации",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авторских </w:t>
      </w:r>
      <w:r>
        <w:rPr>
          <w:rFonts w:ascii="Times New Roman"/>
          <w:b w:val="false"/>
          <w:i w:val="false"/>
          <w:color w:val="000000"/>
          <w:sz w:val="28"/>
        </w:rPr>
        <w:t>
 и смежных правах",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
". В своей деятельности комиссия руководствуется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, действующим законодательством, Указами Президента Республики Казахстан, Постановлениями Правительства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Задачи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Проведение анализа материалов на предмет определения характера (порнография, эротика), предоставленных областным управлением информации и общественного согласия.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Осуществление координации по контролю за сферой сбыта аудио и видео продукции, печатных изданий, в том числе ввозимых из-за рубежа.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Оказание информационно-консультативных услуг юридическим и физическим лицам по разъяснению действующего законодательства о СМИ, авторских правах, лицензировании.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и права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Отслеживает характер публикаций и материалов в областных СМИ, WЕВ-сайтах и контролирует продажу аудио и видео продукции, печатных изданий.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необходимости, исходя из конкретной ситуации, может давать рекомендации и заключения по тому или иному факту.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Запрашивает у собственников и редакторов средств массовой информации, независимо от формы собственности, распространителей аудио, видео, печатной продукции информацию, необходимую для реализации государственной политики в сфере печати.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поступившим материалам из городов и районов составляет акт и передает в соответствующие органы.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Рассматривает заявления, поступившие в свой адрес, вносит по ним предложения в соответствующие органы.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Руководитель аппарата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Восточно-Казахстанской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