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17a3" w14:textId="5cd17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исчисления стажа работы по специальности работников организаций физической культуры и спорта, не являющихся государственными служащими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туризму и спорту от 6 марта 2002 года № 06-2-2/40. Зарегистрирован в Министерстве юстиции Республики Казахстан 1 апреля 2002 года № 1806. Утратил приказом Министра туризма и спорта Республики Казахстан от 15 марта 2010 года № 01-01-07/43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приказом Министра туризма и спорта РК от 15.03.2010 </w:t>
      </w:r>
      <w:r>
        <w:rPr>
          <w:rFonts w:ascii="Times New Roman"/>
          <w:b w:val="false"/>
          <w:i w:val="false"/>
          <w:color w:val="ff0000"/>
          <w:sz w:val="28"/>
        </w:rPr>
        <w:t>№ 01-01-07/43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 исполнение постановления Правительства Республики Казахстан от 11 января 2002 года N 41 </w:t>
      </w:r>
      <w:r>
        <w:rPr>
          <w:rFonts w:ascii="Times New Roman"/>
          <w:b w:val="false"/>
          <w:i w:val="false"/>
          <w:color w:val="000000"/>
          <w:sz w:val="28"/>
        </w:rPr>
        <w:t xml:space="preserve">P020041_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системе оплаты труда работников государственных учреждений, не являющихся государственными служащими"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исчисления стажа работы по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специальности работников организаций физической культуры и спорта,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являющихся государственными служащими.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Управлению спорта (Гуськов Ю.П.) в установленном порядке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зарегистрировать настоящий приказ в Министерстве юстиции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Настоящий приказ вводится с момента государственной регистрации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распространяется на отношения, возникшие с 1 января 2002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Контроль за исполнением настоящего приказа возложить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 председателя Е.Канагатова.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Председатель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Согласовано                                  Утверждены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Министерство труда и                          приказом Агентства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                         по туризму и спорту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 18 марта 2002 г.                           от 6 марта 2002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N 06-2-2/40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Правила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исчисления стажа работы по специальности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организаций физической культуры и спорта, не являющихся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государственными служащими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регулируют порядок и условия исчисления стажа работы по специальности работников организаций физической культуры и спорта, не являющихся государственными служащими.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стаж работы по специальности работников организаций физической культуры и спорта (руководитель, заместители, начальники отделов, главные, ведущие специалисты, государственные, главные и старшие тренеры, начальники команд, спортсмены - инструкторы Дирекции штатной национальной команды Республики Казахстан и клубов, директора спортивных школ всех типов, руководители центров олимпийской подготовки и центров подготовки олимпийского резерва, спортивных и спортивно-оздоровительных баз и сооружений, их заместители, инструкторы-методисты школ-интернатов для одаренных в спорте детей, колледжа спорта, детско-юношеских клубов физической подготовки, инструкторы, инструкторы-методисты по физической культуре, непосредственно занимающиеся учебно-производственной, учебно-воспитательной деятельностью), включается все время работы в физкультурно-спортивных организациях Республики Казахстан и бывшего Союза ССР, а также включается время: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пребывания на государственной службе по той же специальности;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прохождения действительной военной службы, а также выполнения интернационального долга, в том числе нахождения военнослужащих в плену, при наличии соответствующего документа, лицами офицерского состава, прапорщиками, мичманами, военнослужащими сверхсрочной службы в Вооруженных Силах, внутренних, пограничных войсках, органах управления и частях гражданской обороны Республики Казахстан и бывшего Союза ССР, в системе органов Комитета национальной безопасности Республики Казахстан и Комитета государственной безопасности СССР, в Службе охраны Президента Республики Казахстан и Республиканской гвардии Республики Казахстан, кроме лиц, уволенных со службы по отрицательным мотивам;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прохождения службы лицами начальствующего состава в системе органов внутренних дел, службы в органах прокуратуры, работы в аппаратах судов Республики Казахстан и бывшего Союза ССР, в Государственном следственном комитете Республики Казахстан, кроме лиц, уволенных по отрицательным мотивам;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работы на должностях, дающих право на получение надбавки за выслугу лет, в судах, органах прокуратуры, внутренних дел Республики Казахстан и бывшего Союза ССР, в органах национальной безопасности Республики Казахстан и бывшего Государственного следственного комитета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отпуска по беременности и родам, а также время дополнительного отпуска без сохранения заработной платы по уходу за ребенком, представленного в соответствии с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работы за границей, если перед направлением за границу работник работал в государственных учреждениях и в течение двух месяцев со дня возвращения из-за границы, не считая времени переезда, поступил на работу в государственное учреждение;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обучения по направлению государственных учреждений на курсах по подготовке, переподготовке и повышения квалификации кадров с отрывом от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работы на должностях по идентичным специальностям независимо от сферы деятельности, в которых протекала его трудовая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стаж работы по специальности тренеров-преподавателей спортивных школ всех типов, включается все время работы в физкультурно-спортивных организациях Республики Казахстан и бывшего Союза ССР, в качестве тренера-преподавателя государственных, профсоюзных и ведомственных детско-юношеских спортивных школах, центрах олимпийской подготовки, а также включается время: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отпуска по беременности и родам, а также время дополнительного отпуска без сохранения заработной платы по уходу за ребенком, представленного в соответствии с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обучения по направлению на курсах по подготовке, переподготовке и повышения квалификации кадров с отрывом от работы, если работник до поступления на курсы работал в должности тренера-преподавателя и после окончания их вернулся на эту же работу;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работа на идентичных должностях в спортивно-оздоровительных лагерях, на спортивных базах, в коллективах физической культуры, спортивных клубах, в добровольно-спортивных обществах и ведомствах Республики Казахстан и бывшего Союза ССР, в общеобразовательной школе, высших и средних специальных учебных заведениях по специальности - физическая культура и спорт, на контрактной основе за рубежом в качестве тренеров-преподавателей, на административных должностях в государственных спортивных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прохождение действительной военной службы лицам, работавшим на тренерских должностях до призыва на действительную службу и вернувшимся на эту же работу;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работа в качестве государственного, главного, старшего тренера, начальника команды и спортсмена инструктора Дирекции штатных национальных команд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Руководителям, специалистам и служащим, тренерам, инструкторам-методистам спортивно-технических школ засчитывается в стаж работы по специальности стаж работы по техническим специальностям, культивируемых в данной школе.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Стаж работы по специальности, засчитываемый в соответствии с настоящими Правилами, учитывается в календарном исчислении.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Работникам, у которых в течение календарного месяца возникло право на повышение должностного оклада, исчисление должностного оклада с учетом стажа осуществляется со дня возникновения такого 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Стаж работы по специальности и идентичность специальностей определяется комиссией организации по установлению трудового стажа, состав которой утверждается руководителем соответствующей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Решение комиссии об установлении стажа работы по специальности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оформляется протоколом. Выписки из решения делаются в двух экземплярах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передаются: один экземпляр - в кадровую службу, второй - в бухгалтерию.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Документами, подтверждающими трудовую деятельность работника,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определения стажа работы по специальности являются трудовая книжка (при 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наличии) или индивидуальный трудовой договор либо выписка из приказа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приеме и увольнении.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Пучкова О.Я.,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