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95186" w14:textId="3f951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Министра труда и социальной защиты населения Республики Казахстан от 13 февраля 2002 года N 31-п "Об утверждении Правил определения совокупного дохода лица (семьи), претендующего на получение адресной социальной помощи" (зарегистрированный 28 февраля 2002 г. N 1782)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11 апреля 2002 года N 78-П. Зарегистрирован в Министерстве юстиции Республики Казахстан 12 апреля 2002 года N 1821. Утратил силу приказом Министра труда и социальной защиты населения Республики Казахстан от 28 июля 2009 года N 237-п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приказом Министра труда и социальной защиты населения РК от 28.07.2009 </w:t>
      </w:r>
      <w:r>
        <w:rPr>
          <w:rFonts w:ascii="Times New Roman"/>
          <w:b w:val="false"/>
          <w:i w:val="false"/>
          <w:color w:val="000000"/>
          <w:sz w:val="28"/>
        </w:rPr>
        <w:t>N 237-п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подходов в вопросах по определению доходов населения по реализации Закона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Z010246_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государственной адресной социальной помощи"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Приказ Министра труда и социальной защиты населения Республики Казахстан от 13 февраля 2002 года N 31-п </w:t>
      </w:r>
      <w:r>
        <w:rPr>
          <w:rFonts w:ascii="Times New Roman"/>
          <w:b w:val="false"/>
          <w:i w:val="false"/>
          <w:color w:val="000000"/>
          <w:sz w:val="28"/>
        </w:rPr>
        <w:t xml:space="preserve">V021782_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определения совокупного дохода лица (семьи), претендующего на получение адресной социальной помощи" следующие изменение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 определения совокупного дохода лица (семьи), претендующего на получение адресной социальной помощи, утвержденные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перед словами "приложение 1" дополнить словом "типовое";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 словами "приложения 2-7" дополнить словом "типовые";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"приложения 2-7" дополнить словами "с учетом особенностей региона и корректировкой средних показателей на основании данных соответствующего местного исполнительного органа";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"Для расчета дохода используются среднегодовые цены предыдущего года сложившиеся в областях на продукцию растениеводства и животноводства, указанную в типовых приложениях 2-7, представляемые областными органами по статистике в областные (г.г. Астаны и Алматы) уполномоченные органы по труду, занятости и социальной защиты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Представленные цены могут корректироваться с учетом особенностей регионов и направляться районным (городским) уполномоченным органам, осуществляющим назначение адресной социальной помощи.";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 перед словами "приложение 8" дополнить словом "типовое"; 
</w:t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дополнить пунктом 9-1 следующего содержания: "9-1. Уполномоченные органы, осуществляющие назначение адресной социальной помощи, согласно заключению участковых комиссий в случае умышленно представленных заявителем сведений с ухудшением материального положения лица (семьи), вправе пересмотреть размер среднедушевого дохода семьи.". 2. Настоящий приказ вводится в действие со дня государственной регистрации в Министерстве юстиции Республики Казахстан. Министр Согласован: Заместитель Председателя Агентства Республики Казахстан по статистике от 11 апреля 2002 г. _________________________________________________________________ (Специалисты: Пучкова О.Я., Петрова Г.В.)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