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7668" w14:textId="d087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17 ноября 2000 года N 487 "Об утверждении структуры специфики экономической классификации расходов бюджета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апреля 2002 года N 191. Зарегистрирован в Министерстве юстиции Республики Казахстан 20 мая 2002 года N 1853. Утратил силу - Приказом Министра экономики и бюджетного планирования Республики Казахстан от 24 июня 2005 года N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 Республики Казахстан от 24 июня 2005 года N 83: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27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приказы по структуре специфики экономической классификации расходов бюджета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к приказу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экономики и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бюджетного планирования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24 июня 2005 года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приказов по структуре специфики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экономической классификации расходов бюджета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Приказ Министра финансов Республики Кaзахстан от 29 апреля 2002 года N 191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(зарегистрированный за N 1853) "О внесении изменения в приказ Министра финансов Республики Казахстан от 17 ноября 2000 года N 487 "Об утверждении структуры специфики экономической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классификации расходов бюджета Республики Казахстан"".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-----------------------------------------------------------------------------------------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 "О бюджетной системе",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финансов Республики Казахстан от 17 ноября 2000 года N 487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V001332_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структуры специфики экономической классификации расходов бюджета Республики Казахстан"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специфики экономической классификации расходов бюджета Республики Казахстан, утвержденной указанным приказом, изложить в новой редакции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(К. Абдикаликов) и Департаменту государственного бюджета (Б. Султанов) обеспечить государственную регистрацию настоящего приказа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 и распространяется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отношения, возникшие с 1 января 2002 года, за исключением операций,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осуществляемых в счетный период на 2001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Заместитель Премьер-Министра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Министр финансов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Приложение к приказу Министра финансов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 от 29 апреля 2002 года N 191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"О внесении изменения в приказ Министра финансов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 от 17 ноября 2000 года N 487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"Об утверждении структуры специфики экономической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классификации расходов бюджета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Утверждено приказом Министра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 от 17 ноября 2000 года N 487 "Об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утверждении структуры специфики экономической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классификации расходов бюджета Республики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Структура специфики экономической классификации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расходов бюджета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Под-   |Название|     Определение      |   Перечень затрат     |Примечание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класс  |        |                      |                       |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Спе-|        |                   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ци- |        |                   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фика|        |                      |           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_______|________|______________________|_______________________|___________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А.ЗАТРАТЫ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ТЕКУЩИЕ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    Заработ-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ная плата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111 Основная  Денежные выплаты рабо-  Основная заработная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заработ-  тникам государственных  плата депутатов, поли-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ная пла-  учреждений за испол-    тических и администра-  ку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        нение должностных       тивных государственных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обязанностей.           служащих, судей,        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данной специфике     Чрезвычайных и          услуг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отражаются, доплаты,    Полномочных Послов      заклю-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надбавки и повышения    Республики Казахстан в  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 должностному окладу,  странах дальнего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носящие постоянный ха-  ближнего зарубежья,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рактер и установленные  работников учреждений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законодательством.      Министерства иностран-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Индивидуальный подо-    ных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ходный налог, обяза-    Казахстан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тельные пенсионные      границей, прокуроров,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взносы в накопительные  сотрудников органов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пенсионные фонды и      прокуратуры, органов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другие удержания из     Агентства финансовой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заработной платы сле-   полиции,  Академии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дует перечислять с      финансовой полиции,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данной специфики        Таможенных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органов, правоохра-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нительных органов,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противопожарной службы,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военнослужащих, в 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числе военнослужащих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срочной военной службы: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Должностной оклад;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Оклад по воинским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званиям;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Доплата за специальное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звание;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Доплата за классный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чин;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Надбавка за особые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условия прохождения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службы военнослужащим,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сотрудникам правоохра-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нительных органов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противопожарной службы;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Доплата за проживание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 зонах экологического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бедствия и территориях,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пострадавших от воз-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действия многолетних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ядерных взрывов;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Оплата отпуска, ком-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пенсация за неисполь-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зованный отпуск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случае увольнения 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ботника, либо по жела-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нию работника;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Разница в заработной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плате, выплачиваемая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государственным служа-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щим в связи с измене-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ниями условий оплаты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труда с 1 января 2000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года и с 1 января 2002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Доплаты, установленные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согласно статьи 72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кона Республики 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  "О труде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 Республике Казахстан":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доплата за совмещение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должностей (расширения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зон обслуживания) или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выполнение обязанностей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временно отсутствующего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работника.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Основная заработная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плата работников других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государственных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Должностные оклады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(ставки);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Доплаты, надбавки и 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вышения носящие пос-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тоянный характер, 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тановленные Постановле-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нием Правительства Рес-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публики Казахстан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11 января 2002 года N 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P020041_ </w:t>
      </w:r>
      <w:r>
        <w:rPr>
          <w:rFonts w:ascii="Times New Roman"/>
          <w:b w:val="false"/>
          <w:i w:val="false"/>
          <w:color w:val="000000"/>
          <w:sz w:val="28"/>
        </w:rPr>
        <w:t>
  "О системе оп-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латы труда работников не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являющихся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венными служащими";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Разница в заработной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плате, выплачиваемая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связи с изменениями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условий оплаты труда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1 января 2000 года (в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том числе отменой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районного коэффициента,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коэффициента за работу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 высокогорных, пустын-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ных и безводных мест-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ностях) и с 1 января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2002 года;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оплата отпуска, компен-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сация за неиспользован-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ный отпуск в случае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увольнения работника,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либо по желанию работ-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ника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112 Дополни-  Денежные выплаты ра-    Дополнительные денежные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тельные   ботникам государст-     выплаты политических и  на пос-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денежные  венных учреждений       административных госу-  тавку 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выплаты   стимулирующего, поощ-   дарственных служащих,   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рительного характера,   судей, Чрезвычайных     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за дополни-     и Полномочных Послов    услуг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тельную работу по ре-   Республики Казахстан    заклю-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шению руководителя      в странах дальнего      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уч-    и ближнего зарубежья,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реждения                работников учреждений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Министерства иностран-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ных дел Республики 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захстан за границей,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прокуроров, сотрудни-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ков органов прокурату-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ры, органов Агентства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финансовой полиции,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Академии финансовой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полиции, Таможенных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органов, правоохрани-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тельных органов,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дарственной противопо-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жарной службы, военно-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служащих: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Надбавки к должностным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окладам установленные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 решению руководите-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ля государственного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органа за счет эконо-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мии средств, предус-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мотренных на содержа-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ние соответствующего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органа по смете;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Премия административ-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ных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служащих центральных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аппаратов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ных органов, согласно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абзаца 3 подпункта 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пункта 1 Указа Прези-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дента Республики 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стан от 21 марта 2002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года N 825 "О внесении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изменений и дополнений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 некоторые акты Прези-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дента Республики 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стан и признании утра-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тившим силу Указа Пре-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зидента Республики 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захстан от 18 июня 1996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года N 3038".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U020825_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Премии, выплачиваемые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 решению руководителя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государственного орга-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на, а также Председате-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лей Палат Парламента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счет экономии средств,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предусмотренных на 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держание соответствую-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щего органа по смете;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Оплата сверхурочной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работы, работы в празд-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ничные и выходные дни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согласно статьи 73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кона Республики Казахс-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  "О труде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Дополнительные денежные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выплаты работников дру-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гих государственных уч-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реждений: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Стимулирующие надбавки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должностным окладам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работников, премии,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решению руководителя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государственного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дения, за счет экономии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средств, предусмотрен-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ных на содержание соот-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ветствующего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венного учреждения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смете;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Оплата сверхурочной 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боты, работы в празд-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ничные и выходные дни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согласно статьи 73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кона Республики 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стан "О труде в Респуб-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лике Казахстан"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113 Компенса- Денежные выплаты ком-   Компенсационные выплаты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ционные   пенсационного характе-  депутатов, политических на пос-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выплаты   ра работникам государ-  и административных го-  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ственных учреждений     сударственных служащих,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судей, Чрезвычайных и   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Полномочных Послов Рес- услуг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публики Казахстан в     заклю-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странах дальнего и      чаются.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ближнего зарубежья, 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ботников учреждений Ми-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нистерства иностранных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дел Республики 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стан за границей, про-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куроров, сотрудников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органов прокуратуры,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органов Агентства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нансовой полиции, Ака-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демии финансовой поли-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ции, Таможенных орга-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нов, правоохранительных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органов,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противопожарной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службы, военнослужащих,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 том числе военнослу-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жащих срочной военной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службы: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материальная помощь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оздоровление, предусмо-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тренная подпунктом 4)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пункта 1 статьи 13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кона Республики 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стан от 30 июня 1992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года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Z922600_ </w:t>
      </w:r>
      <w:r>
        <w:rPr>
          <w:rFonts w:ascii="Times New Roman"/>
          <w:b w:val="false"/>
          <w:i w:val="false"/>
          <w:color w:val="000000"/>
          <w:sz w:val="28"/>
        </w:rPr>
        <w:t>
  "О соци-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альной защите граждан,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пострадавших вследст-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вие экологического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бедствия в Приаралье";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пособие для оздоровле-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подъемное пособие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служебном перемещении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военнослужащим (кроме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военнослужащих срочной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службы) и сотрудникам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правоохранительных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единовременное пособие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 увольнении с воен-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или специальной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службы военнослужащим,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 том числе военнослу-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жащим срочной военной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службы, и сотрудникам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правоохранительных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ганов;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выходное пособие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дарственным служащим;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сохраняемая заработная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плата на период трудо-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устройства;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материальная помощь,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выплачиваемая по реше-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нию руководителя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дарственного органа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счет экономии средств,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предусмотренных на 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держание соответствую-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щего органа по смете;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компенсация за особые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условия труда админис-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тративным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венным служащим терри-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ториальных налоговых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органов;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компенсация за вредные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 опасные условия тру-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 государственным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служащим специализиро-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ванных подразделений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медико-социальных экс-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пертиз.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Компенсационные выплаты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работников других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дарственных учреждений: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сохраняемая заработная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плата на период трудо-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устройства;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материальная помощь,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оказываемая работнику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 решению руководителя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государственного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дения за счет экономии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средств, предусмотрен-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ных на содержание соот-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ветствующего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венного учреждения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смете;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материальная помощь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оздоровление, предус-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мотренная подпунктом 4)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пункта 1 статьи 13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кона Республики 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стан от 30 июня 1992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года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Z922600_ </w:t>
      </w:r>
      <w:r>
        <w:rPr>
          <w:rFonts w:ascii="Times New Roman"/>
          <w:b w:val="false"/>
          <w:i w:val="false"/>
          <w:color w:val="000000"/>
          <w:sz w:val="28"/>
        </w:rPr>
        <w:t>
  "О соци-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альной защите граждан,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пострадавших вследствие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экологического бедствия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 Приаралье"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114 Обязате-  По данной специфике   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льные     отражаются обязатель-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пенсион-  ные пенсионные взносы                           ку това-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ные       в государственные и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взносы    негосударственные на-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военно-   копительные пенсионные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служащих, фонды в размере 20 %         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сотруд-   от размера денежного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ников     содержания военнослу-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органов   жащих, сотрудников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внутрен-  органов внутренних дел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них дел   Республики Казахстан,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нако-   содержащихся за счет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питель-   республиканского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ные       местных бюджетов,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пенсион-  имеющих по состоянию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ные       на 1 января 1998 года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фонды     стаж военной службы,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службы в органах внут-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ренних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менее 10 лет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120    Взносы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работо-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121 Социаль-  Отчисления, производи-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ный на-   мые государственными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лог       учреждениями в бюджет,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выплата пособий по 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временной нетрудоспо-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собности, по беремен-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ности и родам в преде-                          ся.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лах суммы начисленного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социального налога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согласно Кодексу Рес-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публики Казахстан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 "О налогах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других обязательных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платежах в бюджет",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пеня, штрафы на 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уплаченную в срок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сумму социального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налога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125 Взносы    Отчисления юридических                          Заключает-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 обя-   лиц, имеющих транс-                             ся договор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затель-   портные средства,                               обязатель-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ное       взносов в страховые                             ного стра-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страхо-   организации в соответ-                          хования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вание     ствии с Постановлением                          граждан-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граж-     Правительства Респуб-                           ско-право-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данско-   лики Казахстан от 31                            вой ответ-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правовой  октября 1996 года                               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ответст-  N 1319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P961319_ 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владельцев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венности                                                  автотранс-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владель-                                                  портных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цев ав-                                                   средств.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тотранс-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портных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средств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126 Взносы    По данной специфике                             Заключает-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 госу-  отражаются затраты по                           ся договор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дарст-    страхованию судей, су-                          страхова-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венное    дебных приставов в                              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обяза-    соответствии со ста-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тельное   тьей 54 Конституцион-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личное    ного закона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страхо-   Казахстан от 25 декаб-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вание     ря 2000 года N 132-II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работни-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Z000132_ </w:t>
      </w:r>
      <w:r>
        <w:rPr>
          <w:rFonts w:ascii="Times New Roman"/>
          <w:b w:val="false"/>
          <w:i w:val="false"/>
          <w:color w:val="000000"/>
          <w:sz w:val="28"/>
        </w:rPr>
        <w:t>
  "О судебной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ков го-   системе и статусе 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сударст-  дей Республики 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венных    стан" и статьей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учрежде-  Закона Республики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ний       Казахстан от 7 июля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1997 года N 150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Z970150_ </w:t>
      </w:r>
      <w:r>
        <w:rPr>
          <w:rFonts w:ascii="Times New Roman"/>
          <w:b w:val="false"/>
          <w:i w:val="false"/>
          <w:color w:val="000000"/>
          <w:sz w:val="28"/>
        </w:rPr>
        <w:t>
  "О судебных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приставах"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130    Приобре-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товаров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131 Приобре-  Оплата государствен-    Приобретение и хране-   Договоры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ными учреждениями       нение продуктов пита-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продук-   поставщикам или роз-    ния государственными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тов       ничным  продавцам       учреждениями для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питания   за приобретенные про-   собственного исполь-    услуг)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дукты питания для       зования;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собственных нужд. По    специальное питание;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данной специфике также  питание животных;       При выпла-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отражаются затраты на   приобретение табачных   те денеж-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приобретение табачных   изделий или денежная    ных ком-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изделий или денежная    компенсация взамен      пенсаций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компенсация взамен      табачных изделий для    взамен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табачных изделий для    военнослужащих срочной  табачных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военнослужащих срочной  службы;                 изделий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службы и на оплату пи-  приобретение питания    для воен-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тания отдельных учреж-  для спасателей профес-  нослужащих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дений в столовых.       сиональных и доброволь- срочной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Затраты на питание      льных аварийно-спаса-   службы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контингента (учащихся,  тельных служб и форми-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военнослужащих срочной  рований в период прове-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службы, курсантов)при   дения спасательных и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их участии в выездных   неотложных работ;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мероприятиях осущест-   оплата питания военно-  услуг)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вляются по 159 специ-   служащих срочной служ-  требуют-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фике                    бы, курсантов военных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учебных заведений,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учебных заведений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ганов внутренних дел,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осужденных, подозре-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ваемых и обвиняемых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совершении преступле-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ний, учащихся школ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школ интернатов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столовых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132 Приобре-  Затраты государствен-   Приобретение медика-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ных учреждений на       ментов и перевязочных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медика-   приобретение медика-    средств, медицинских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ментов и  ментов и прочих         инструментов и прочие;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прочих    средств медицинского    приобретение крови;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средств   назначения одноразо-    приобретение биопрепа-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медицин-  вого и многоразоваго    ратов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ского     использования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назначе-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ния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134 Приобре-  Затраты на приобрете- 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тение,    ние, пошив и ремонт 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пошив и   предметов вещевого    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ремонт    имущества для военно-                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предме-   служащих, сотрудников 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тов ве-   органов внутренних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щевого    дел, финансовой поли-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имущест-  ции, спасателей про-                            При выпла-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ва и      фессиональных аварий-                           те денеж-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другого   но-спасательных форми-                          ной ком-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формен-   рований, сотрудников                            пенсации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ного и    органов государствен-                           взамен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специаль- ной противопожарной                             приобрете-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ного об-  службы, курсантов                               ния веще-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мундиро-  военных учебных заве-                           вого иму-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вания     дений, воспитанников                            щества,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военных школ-интерна-                           форменного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тов, специального и                             и спе-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форменного обмундиро-                           циального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вания для сотрудников                           обмундиро-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таможенной службы, ор-                          вания 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ганов прокуратуры, су-                          говоры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дей, судебных приста-                           поставку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вов, форменной одежды                           товаров,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знаков различия для                           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работников государст-                           услуг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венной лесной охраны и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охотничьего хозяйства,       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фито-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санитарной службы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карантину растений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вете-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ринарной службы, 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ществляющей ветеринар-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ный надзор на государс-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твенной границе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транспорте, а также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денежные компенсации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взамен приобретения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вещевого имущества,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форменного и специаль-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ного обмундирования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135 Приобре-  Затраты на приобрете- 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ние предметов, мате-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особого   риалов, оборудования                            ку това-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оборудо-  военного назначения,                            ров,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вания и   строительство объек-                            услуг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материа-  тов военного значе-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лов       ния                                             ся.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136 Команди-  Затраты на командиров-  Командировочные затра-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ровки и   ки и служебные разъез-  ты;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служеб-   ды в пределах Казах-    полевое довольствие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ные       стана. Сюда входят                              ров,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разъезды  затраты на авиабилеты,                          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внутри    суточные и другие зат-                          услуг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страны    раты, непосредственно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связанные с поездкой         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(передвижение в аэро-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порт и из аэропорта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т.д.)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137 Команди-  Затраты, связанные с  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ровки и   командировками и слу-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служеб-   жебными разъездами за 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ные       пределы Казахстана,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разъезды  включая страны Содру-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пре-   жества независимых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лы страны государств. В данной         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специфике отражаются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затраты, подобные зат-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ратам, описанным выше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специфике 136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138 Оплата    По данной специфике   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аренды    отражается плата за 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помеще-   аренду помещений. Зат-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ний       раты на содержание                   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арендуемого помещения,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коммунальные услуги,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затраты на электро-          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энергию, отопление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классифицируются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соответствующим специ-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фикам 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139 Приобре-  Затраты на приобретение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товаров, стоимость за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прочих    единицу которых не пре-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товаров   вышает 40 кратный ме-                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сячный расчетный пока-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затель, за исключением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затрат отражаемых по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спецификам 131-138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140    Приобре-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услуг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работ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141 Оплата    Затраты на воду, газ,   Плата за горячую, хо-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комму-    и другие коммунальные   лодную воду, канали-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нальных   услуги, за исключением  зацию;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услуг     электроэнергии и отоп-  плата за газ;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ления. Они отражаются   пеня за несвоевремен-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спецификам 144 и     ную оплату услуг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145.                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случаях аренды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дарственными учрежде-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ниями зданий, помеще-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ний у организаций,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являющихся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венными учреждениями,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(балансодержатель),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государственное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дение (арендатор)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средства на оплату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коммунальные услуги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данной специфике пере-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числяет на счет ба-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лансодержателя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142 Оплата    Оплата услуг всех ви-   Абонентная плата за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услуг     дов связи, в т.ч.       телефоны;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связи     услуги по установлению  междугородние перего-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(подключению), отклю-   воры;        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чению каналов связи,    сотовая связь;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оказываемые поставщи-   почтово-телеграфные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 услуг связи         затраты;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правительственная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связь;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факс;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электронная почта;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спец. связь;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спутниковая связь;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телетайп;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радио и так далее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143 Оплата    Затраты на транспорт-   Аренда транспорта;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    ные услуги, оказывае-   оплата за перевозку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портных   мые государственным     оборудования, мате-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услуг     учреждениям юридичес-   риалов, специального    (работ 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кими и физическими      контингента, военной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лицами, включая зат-    техники, призывников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раты на услуги желез-   и прочие перевозки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нодорожного, морского,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грузового, воздушного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автомобильного тран-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спорта. Сюда также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входят затраты на под-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готовку предметов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транспортировки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144 Оплата    Плата за потребленную   Плата за потребленную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элект- электроэнергию.         электроэнергию;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роэнергию В случаях аренды госу-  пеня за несвоевремен-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дарственными учрежде-   ную оплату услуг        (работ 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ниями зданий, помеще- 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ний у организаций, не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являющихся государст-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венными учреждениями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(балансодержатель),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государственное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дение (арендатор)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средства на оплату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электроэнергии по дан-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ной специфике перечис-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ляет на счет балансо-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держателя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145 Оплата    Плата за потребленную   Плата за потребленную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отоп-  теплоэнергию, включая   теплоэнергию, включая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ление     затраты на приобрете-   затраты на приобрете-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ние, перевозку, пог-    ние, перевозку, пог-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рузку, разгрузку и      рузку, разгрузку и      услуг)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хранение топлива всех   хранение топлива всех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видов.                  видов;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случаях аренды госу-  пеня за несвоевремен-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дарственными учрежде-   ную оплату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ниями зданий, помеще-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ний у организаций,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являющихся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венными учреждениями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(балансодержатель),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государственное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дение (арендатор)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средства на оплату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отопления по данной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специфике перечисляет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счет балансодержа-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теля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146 Содер-    Затраты непосредствен-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жание,    но связанные с текущим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обслужи-  ремонтом зданий, поме-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вание,    щений, текущим и капи-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текущий   тальным ремонтом обо-                           и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ремонт    рудования, транспорт-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зданий,   ных и других основных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помеще-   средств, а также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ний, об-  содержанием и обслужи-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орудова-  ванием зданий, помеще-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ния и     ний, оборудования,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других    транспортных 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основных  основных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средств   Затраты на текущий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монт зданий и помеще-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ний - это затраты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 зданий и поме-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щений, который произ-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водится систематически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целях сохранения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поддержки технического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состояния объекта.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 текущему и капиталь-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ному ремонту оборудо-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вания, транспортных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основных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могут относиться сле-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дующие виды работ: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беспере-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бойной и безаварийной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работы электротехни-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ческого оборудования;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обслуживание наружных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инженерных сетей;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беспере-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бойной и безаварийной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работы лифтов;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беспере-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бойной и безаварийной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работы приточно-вытяж-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ной системы вентиляции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пожарной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безопасности, беспере-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бойной работы пожарной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сигнализации и дымоу-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проведение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профилактических работ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оборудования, 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портных и других основ-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 содержанию и обслужи-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ванию зданий, помеще-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ний, оборудования,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транспортных и других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основных средств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относиться следующие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виды работ: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содержание в чистоте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помещений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фасада здания, а так-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же прилегающей к нему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проведение благоуст-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ройств и озеленение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прилегающей к зданиям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и уход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зелеными насаждениями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внутри зданий;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санитарная обработка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помещений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зданий и прилегающей 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ним территории;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вывоз мусора и снега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прилегающей к ним тер-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ритории;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охраной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сигнализацией и други-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ми устройствами по ох-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ране зданий и приле-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гающей к нему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выполнение работ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оформлению зданий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его внутренних помеще-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ний к праздничным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датам и при проведении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Независимо от того,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кем выполняется 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жание, обслуживание,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 основных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средств, своими силами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или сторонней организа-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цией, по данной специ-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фике отражаются затра-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ты на оплату труда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внештатных физических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лиц, занятых в содержа-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нии, обслуживании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ремонте (в том числе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удержания из заработной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платы, начисления),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приобретение товаров,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необходимых для обслу-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живания и содержания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основных средств,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строительных материа-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лов, используемых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 основных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средств, запасных час-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тей для оборудования,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транспортных средств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другие затраты, непос-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редственно связанные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содержанием, обслужи-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ванием и ремонтом.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Приобретение ГСМ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транспортных средств,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картриджей для принте-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ров и других расходных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материалов для обору-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дования отражаются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139 специфике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149 Прочие    Затраты по оплате ус-   Услуги, работы, оказы-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услуги и  луг, работ не отра-     ваемые юридическими и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работы    жаемых в спецификах     физическими лицами по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141-146                 договору, в том числе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банковские услуги;      услуг)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оплата труда внештат-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ных работников, в том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числе водителей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трудовым договорам, 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также подоходный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 физических лиц, взно-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сы работодателей,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удержания из заработ-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платы, начисляемые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 выплаты внештатным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работникам и водителям;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оплата командировочных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затрат внештатных 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ботников и водителей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 трудовым договорам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   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затраты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153 Затраты   Затраты на оказание     Приобретение одежды,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Фонда     финансовой и материаль- обуви, учебников,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всеобще-  ной помощи остро нуж-   учебных пособий,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 обя-   дающимся учащимся го-   школьно-письменных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затель-   сударственных общеоб-   принадлежностей;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ного      разовательных школ из   обеспечение питания в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среднего  числа малообеспечен-    школах;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образо-   ных семей.              оказание денежной 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вания     Затраты по данной спе-  мощи;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цифике определяются в   приобретение путевок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размере не менее одно-  санаторно-курортные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 процента от затрат,  учреждения и лагеря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предусмотренных в бюд-  отдыха;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жете на содержание      финансовое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обще-   участия в культурно-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образовательных школ    массовых и спортивных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мероприятиях школьни-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155 Исполне-  По данной специфике  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ние ис-   отражаются затраты по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полни-    исполнению исполни-   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тельных   тельных документов.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докумен-  Затраты по оплате    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тов       привлекаемых юристов,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консультантов отра- 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жаются по специфике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149, уплата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венной пошлины отра-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жается по специфике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159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157 Особые    Особые затраты в пра-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затраты   воохранительных орга-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нах, органах нацио-   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нальной безопасности,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обороны              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ся.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159 Прочие    В данной специфике      Затраты на погребение   По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текущие   отражаются затраты,     военнослужащих и сот-   специфике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затраты   не отнесенные к другим  рудников органов внут-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спецификам              ренних дел и осужден-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ных;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затраты на погребение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опекаемых домов-интер-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натов органов социаль-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ной защиты населения;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представительские зат-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пеня, штраф за несвоев-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ременное перечисление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индивидуального подо-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ходного налога;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штрафы, неустойка, 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миссионные платежи,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вступительные взносы;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плата за загрязнение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окружающей среды,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дарственная пошлина,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налоги и другие обяза-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тельные платежи в бюд-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жет, пеня и штрафы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ним (кроме социального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налога, уплачиваемого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 121 специфике);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проведение выборов: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выступления кандидатов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 государственных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средствах массовой ин-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формации;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проведение публичных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предвыборных мероприя-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тий кандидатов и выпуск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агитационных материа-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лов;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транспортные затраты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кандидатов (аренда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транспорта, горюче-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смазочные материалы);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возмещение заработной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платы кандидатов;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различные премии, при-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зы, памятные подарки,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денежные вознаграждения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победителям и участни-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кам культурных, спор-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тивных и других меро-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приятий, другие денеж-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ные выплаты физическим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лицам, в том числе 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ботникам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ных учреждений поощри-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тельного характера,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исключением денежных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выплат работникам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труд;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приобретение проездных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билетов для лиц, осво-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бождаемых от отбывания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наказания в виде 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ничения свободы, ареста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или лишения свободы,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места жительства;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обязательный техничес-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кий осмотр автотранс-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портных средств;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затраты, связанные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проведением выездных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мероприятий (проезд,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проживание, питание),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кроме командировочных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расходов работников 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сударственных учрежде-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возмещение средней 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работной платы депута-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там маслихата по 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основному месту работы;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прочие затраты,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классифицируемые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другим спецификам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   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возна-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гражде-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ний (ин-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тересов)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внут-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ренним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займам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211 Выплаты   Выплаты вознаграждений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возна-    (интересов) за пользо-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гражде-   вание средствами,                               ные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ний (ин-  заимствованными на                              вора, сог-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тересов)  внутренних рынках капи-                         лашения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внут-  тала (в форме размеще-                          (кроме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ренним    ния государственных                             случаев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займам    ценных бумаг, кредитов                          размещения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 банков второго уров-                        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ня и других формах)                             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ценных бу-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маг), 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торые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регист-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212 Выплаты   Выплаты вознаграждений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возна-    (интересов) по займам,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гражде-   полученным из респуб-                           ные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ний (ин-  ликанского бюджета                              вора (сог-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тересов)  местными исполнитель-                           лашения),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зай-   ными органами              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мам, по-                                  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лученным                                                  руются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из рес-                                                   террито-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публикан-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ского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бюджета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местными                                                  чейства.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исполни-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тельными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    Выплаты   Не включаются выплаты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возна-    вознаграждений (инте-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гражде-   ресов), осуществляе-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ний (ин-  мые органами государ-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тересов)  ственного управления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внеш-  в качестве гаранта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ним зай-  обязательствам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мам       субъектов экономики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перед нерезидентами.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Такие выплаты отра-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жаются по спецификам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подкласса 510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221 Выплаты   Выплаты вознаграждений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возна-    (интересов) за пользо-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гражде-   вание средствами,                               ные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ний (ин-  заимствованными на                              вора, сог-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тересов)  внешних рынках капита-                          лашения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внеш-  ла (в форме размещения                          (кроме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ним зай-  государственных ценных                          случаев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мам       бумаг, кредитов от                              размещения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международных финансо-                         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вых организаций, прави-                         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тельств иностранных го-                         ценных бу-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сударств, иностранных                           маг), 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коммерческих банков и                           торые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фирм)                           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руются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310    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юриди-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ческим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311 Текущие   Текущие трансферты юри-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трансфер- дическим лицам на пок-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ты юриди- рытие их убытков      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ческим                                         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лицам на                                                  услуг)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покрытие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их убыт-                      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312 Целевые   Текущие трансферты   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текущие   юридическим лицам,  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трансфер- имеющие целевое наз-  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ты юриди- начение                              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ческим                                                    услуг)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лицам   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ся.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    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физичес-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ким 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цам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332 Транс-    Платежи физическим ли-  Социальные выплаты;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     цам в денежной форме,   социальная помощь;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физичес-  предназначенные для     возмещение ущерба,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ким ли-   увеличения их распола-  причиненного рабочим и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цам       гаемого дохода, либо    служащим увечьем либо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для полной или частич-  иным повреждением здо-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ной компенсации опре-   ровья, связанного с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деленных видов затрат   исполнением ими трудо-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или ущерба.             вых обязанностей,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 установлении мест-  соответствии с зако-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ными представительными  нодательством;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органами порядка ока-   другие трансферты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зания жилищной помощи   зическим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малообеспеченным се-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мьям (гражданам), пре-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дусматривающего пере-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числение пособий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письменному заявлению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физического лица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(получателя) на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поставщиков услуг,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данные затраты произ-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водятся по данной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специфике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333 Пенсии    По данной специфике от-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ражаются затраты по 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выплате пенсии        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334 Стипен-   По данной специфике от-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дии       ражаются затраты по 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выплате стипендий, де-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нежного довольствия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слушателей, адъюнктов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военно-учебных заведе-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ний и специальных   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учебных заведений,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обучающихся по очной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форме обучения из чис-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ла офицерского состава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внутренних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Перечисление обяза-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тельных пенсионных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взносов в размере 20%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 размера денежного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содержания слушателей,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адъюнктов военно-учеб-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ных заведений и спе-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циальных учебных заве-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дений, обучающихся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очной форме обучения,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числа офицерского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состава и начальст-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вующего состава орга-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нов внутренних дел,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производиться по дан-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ной специфике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340    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другим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уровням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управле-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341 Субвен-   Субвенции из республи-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ции       канского бюджета об-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ластному бюджету, бюд-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жету городов Астаны,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Алматы, из областного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районным (го-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родским) бюджетам                               ся.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342 Бюджет-   Бюджетные изъятия из  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ные       районного (городского)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изъятия   бюджета в областной   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или из областного бюд-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жета и бюджетов горо-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дов Астаны и Алматы в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республиканский бюджет                          ся.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349 Прочие    Трансферты между раз-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текущие   личными уровнями бюд-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    жетов, не классифици- 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     руемые по спецификам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другим    341, 342             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уровням 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госу-                         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управ-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    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границу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351 Текущие   Затраты, связанные с    Долевое содержание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    членством республики    международных органи-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     в международных орга-   заций;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органи-   низациях                членские взносы;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зациям                            вступительные взносы в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гра-                           международные органи-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ницу                              зации и многосторонние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конвенции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360  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369 Различ-   Затраты по трансфертам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ные про-  платежам, которые не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чие те-   могут быть отнесены к                           ку това-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кущие     подклассам 310-350 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                         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   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КАПИТАЛЬНЫЕ ЗАТРАТЫ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    Приоб-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ретение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основно-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 капи-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411 Приобре-  Приобретение товаров, 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стоимость за единицу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активов   которых превышает 40  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кратный месячный рас-            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четный показатель, за 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исключением зданий и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сооружений, которые          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классифицируются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специфике 412 "Приоб-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ретение зданий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сооружений" и обору-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дования военного наз-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начения, которые клас-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сифицируются по спе-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цифике 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412 Приобре-  Затраты на приобрете-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ние зданий и сооруже-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зданий и  ний, а также затраты  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сооруже-  на приобретение земли,           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ний       на которой размещены  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здания и сооружения.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Если в стоимость    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приобретенных зданий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сооружений включается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стоимость активов,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приобретенных вместе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 зданием, например,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оборудование, то зат-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раты на них отражаются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здесь.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420    Создание  В данном подклассе 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основно-  ражаются все затраты,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 капи-  связанные со строи-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тала      тельством капитальных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- зданий,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сооружений, дорог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прочих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Данные затраты могут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включать заработную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плату (в том числе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удержания из заработ-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ной платы) рабочих,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занятых в создании ос-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новного капитала, 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циальный налог, взносы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накопительные пен-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сионные фонды, приоб-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ретение материалов,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оборудования и комп-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лектующих изделий,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необходимых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строительства, а так-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же затраты по разра-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ботке, приобретению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нормативно-технической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конструкторско-тех-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нологической докумен-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тации, на проектно-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изыскательские работы,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непосредственно свя-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занные со строительст-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вом, независимо от 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го, каким образом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производится строитель-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ство - хозяйственным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способом или по конт-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ракту, коммунальные,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транспортные услуги,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услуги связи,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прочие затраты, связан-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ные со строительством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421 Строи-    Затраты на строительст-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тельство  во зданий, соружений, за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зданий и  исключением зданий,   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соору-    сооружений военного наз-             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жений     начения, которые клас-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сифицируются по специ-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фике 135                                        ся.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422 Строи-    Затраты на строитель- 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тельство  ство дорог          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дорог                           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услуг)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ся.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    Капи-     В данном подклассе 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тальный   ражаются затраты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ремонт    капитальный ремонт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зданий, сооружений,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дорог. Данные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могут включать зара-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ботную плату рабочих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(в том числе удержания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 заработной платы),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занятых в капитальном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ремонте, социальный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налог, взносы в нако-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пительные пенсионные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фонды, приобретение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предметов,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оборудования, необ-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ходимых для капиталь-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ного ремонта,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проектно-изыска-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тельские работы, 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также прочие затраты,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непосредственно свя-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занные с капитальным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ремонтом, независимо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 того, каким спосо-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бом производится капи-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тальный ремонт - хо-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зяйственным способом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или по контракту.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Капитальный ремонт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оборудования, 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портных средств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основных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 отражаются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специфике 146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431 Капи-     Затраты, связанные с 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тальный   реконструкцией, расши-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ремонт    рением, реставрацией  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зданий,   зданий, сооружений, то               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соору-    есть затраты на изме- 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жений     нение структуры (внеш-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ней, внутренней) зда-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ний, сооружений, сис-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темы водообеспечения,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канализации, электро-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обеспечения, тепло-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снабжения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432 Капи-     Затраты связанные с  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тальный   реконструкцией, капи-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ремонт    тальным ремонтом дорог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дорог     и взлетно-посадочных                            (работ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полос аэродромов. Под 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капитальным ремонтом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 понимается пов-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торное покрытие всей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дороги или ее значи-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тельной части, расши-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рение дороги и другие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работы по улучшению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дорог. Текущий ремонт,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содержание, озелене-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ние, а также средний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 (заполнение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отверстий, повторное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покрытие прохудившихся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участков дороги) клас-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сифицируются как про-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чие услуги в специфике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149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450    Приобре-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земли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немате-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активов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451 Приобре-  Затраты на приобрете-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ние любого вида земли,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земли     лесов, внутренних вод 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месторождений полез-               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ных ископаемых госу-  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дарством. Если на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приобретенной госу-          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дарством земле нахо-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дится сооружение,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стоимость сооружения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может быть отдельно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оценена от стоимости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земли, затраты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приобретение сооруже-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ния должны быть отне-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сены в специфику 412.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Если же затраты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приобретение сооруже-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ния не могут быть 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делены от затрат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покупку земли, необхо-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димо отнести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земли и сооружения 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 в данную специфику,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либо в специфику 412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зависимости от того,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что является наиболее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ценным - земля или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сооружение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452 Приобре-  Приобретение немате- 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риальных активов, не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немате-   являющихся физическими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риальных  объектами (приобрете-                           (работ 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активов   ние прав на разработку                          услуг)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недр и геологической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информации, ведение 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рыболовного промысла,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затраты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прочие концессии,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пользование патентов,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лицензий и авторских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прав, торговых знаков,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гудвилл и другие)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460    Капи-     Капитальные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тальные   представляют собой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    безвозмездные односто-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     ронние платежи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внутри    управления, которые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страны    ведут к возникновению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или погашению финансо-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вых требований. Такие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трансферты предназна-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чены для финансирова-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ния затрат их получа-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теля на приобретение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основных средств и 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материальных активов,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компенсации потерь,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связанных с разруше-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нием или повреждением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основных средств, 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бо увеличения уставно-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 капитала получателя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461 Капи-     Капитальные трансферты                          Договоры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тальные   для приобретения ос-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    новных средств и нема-                          ку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     териальных активов,                             (работ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юриди-    для финансирования                              услуг)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ческим    строительства. Сюда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лицам     входят так же затраты        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трансфертные плате-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жи предприятиям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приобретение немате-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риальных активов. Од-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нако трансферты пред-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приятиям, предназна-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ченные для строитель-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ства сооружений или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приобретения основного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оборудования, которое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будет использоваться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исключительно в воен-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ных целях, должны кла-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ссифицироваться как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текущие трансфертные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платежи в специфике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312.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данной специфике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отражаются взносы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уставные фонды, устав-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ной капитал юридичес-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ких лиц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464 Капи-     Затраты на трансферты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тальные   различным уровням го-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    сударственного управ- 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     ления для приобретения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другим    основных средств и не-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уровням   материальных активов,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госу-     на инвестиционные цели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дарст-    и прочие капитальные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венного  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управ-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469 Прочие    Капитальные трансферты,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капи-     которые не могут быть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тальные   классифицированы по   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    спецификам 461-464 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                          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470    Капи-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границу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471 Капи-     Затраты на трансферты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тальные   международным органи-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    зациям и правительст-                           ку това-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     вам иностранных го-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между-    сударств на капиталь-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народным  ные цели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органи-                       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зациям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прави-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тельствам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иностран-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ных 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сударств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479 Прочие    Прочие капитальные   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капи-     трансферты за пределы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тальные   Казахстана                                      ку това-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транс-                       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ферты за                       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границу 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Б. КРЕ-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ДИТЫ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ДОЛЕВОЕ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УЧАСТИЕ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510    Внутрен-  Выделение средств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ние кре-  возвратной основе.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диты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511 Кредиты   Выделение средств на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другим    возвратной основе дру-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уровням   гим уровням государст-                          ные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госу-     венного управления                              вора (сог-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дарст-                                                    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венного                              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управ-                                    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ления                                                     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512 Кредиты   Выделение средств на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юриди-    возвратной основе     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ческим    юридическим лицам                               ные дого-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лицам                                                     вора (сог-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лашения),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514 Кредиты   Выделение средств на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физичес-  возвратной основе     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ким       физическим лицам                                ные дого-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лицам                                                     вора (сог-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лашения),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519 Прочие    Средства, выдаваемые на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внутрен-  возвратной основе, не 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ние кре-  классифицируемые по спе-                        ные дого-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диты      цификам 511-514                                 вора (сог-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лашения),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    Внешние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кредиты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521 Различные Средства, предостав-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внешние   ляемые на возвратной  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кредиты   основе иностранным го-                          ные дого-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сударствам, междуна-                            вора (сог-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родным организациям,                            лашения),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физическим лицам, жи-      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вущим за границей,              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иностранным предприя-                           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тиям и другим единицам,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 являющимся резиден-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тами страны                                     органах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530    Долевое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участие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иност-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ранном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акцио-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нерном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капитале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531 Приобре-  Приобретение акций   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международных орга- 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акций     низаций               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междуна-                     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родных                         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органи- 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заций                                                     ся.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539 Приобре-  Приобретение акций                              Договоры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прочих иностранных                              на постав-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акций     организаций                                     ку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прочих                                                    ров,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иност-                                                    и услуг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ранных                        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органи-                                                   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заций                                 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В. ПОГА-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ШЕНИЕ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ДОЛГА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610    Погаше-   Погашение основной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ние       суммы долга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внутрен-  внутренним займам.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него      Выплаты вознаграждения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долга     по внутренним займам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отражаются в подклассе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210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611 Погаше-   Погашение суммы основ-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ние дол-  ного долга по кредитам,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 другим полученным из выстоя-                           ные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уровням   щего бюджета                                    вора,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госу-                                                     (соглаше-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дарст-                                                    ния), 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венного                                                   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управ-                                                    регистри-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ления                                                     руются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612 Погаше-   Погашение суммы основ-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ние дол-  ного долга по госу-   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 по     дарственым ценным бу-                           ные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госу-     магам, размещенным на                           вора,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дарст-    внутреннем рынке                                соглаше-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венным                                                    ния, (кро-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ценным                                                    ме случаев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бума-                                                     размещения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гам,                                                     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разме-                                                    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щенным                                                    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                                                        бумаг),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внутрен-                             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нем                                       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рынке                                                     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619 Погаше-   Погашение займов, не  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ние про-  классифицированных в  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чего      спецификах 611-612                              ные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внутрен-                                                  вора,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него                                                      (соглаше-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долга                                                     ния), 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620    Погаше-   Погашение суммы основ-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ние       ного долга по внешним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внешнего  займам. Выплаты воз-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долга     награждения (интереса)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внешним займам 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ражаются в подклассе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220.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621 Погаше-   Погашение суммы основ-                          Заключают-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ние       ного долга по внешнем                           ся кредит-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внешне-   займам.                                         ные дого-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 долга                                                  вора,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соглаше-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ния, (кро-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ме случаев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размещения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бумаг),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которые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регистри-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руются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террито-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риальных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чейства.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710    Приобре-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эмис-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бумаг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зованном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рынке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711 Приобре-  Приобретение государст-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тение     венных эмиссионных цен-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госу-     ных бумаг на организо-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дарст-    ванном рынке 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венных   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эмис-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сионных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бумаг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органи-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зованном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рынке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Жумаханова Г.А.)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