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04ad" w14:textId="9300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внутреннего распорядка изоляторов временного содержания органов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 июня 2002 года N 385. Зарегистрирован в Министерстве юстиции Республики Казахстан 13 июня 2002 года N 1883. Утратил силу приказом Министра внутренних дел Республики Казахстан от 5 февраля 2018 года № 95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05.02.2018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порядке и условиях содержания под стражей подозреваемых и обвиняемых в совершении преступлений" приказываю: </w:t>
      </w:r>
    </w:p>
    <w:bookmarkStart w:name="z1" w:id="0"/>
    <w:p>
      <w:pPr>
        <w:spacing w:after="0"/>
        <w:ind w:left="0"/>
        <w:jc w:val="both"/>
      </w:pPr>
      <w:r>
        <w:rPr>
          <w:rFonts w:ascii="Times New Roman"/>
          <w:b w:val="false"/>
          <w:i w:val="false"/>
          <w:color w:val="000000"/>
          <w:sz w:val="28"/>
        </w:rPr>
        <w:t xml:space="preserve">
      1. Утвердить прилагаемые Правила внутреннего распорядка изоляторов временного содержания органов внутренних дел. </w:t>
      </w:r>
    </w:p>
    <w:bookmarkEnd w:id="0"/>
    <w:bookmarkStart w:name="z2" w:id="1"/>
    <w:p>
      <w:pPr>
        <w:spacing w:after="0"/>
        <w:ind w:left="0"/>
        <w:jc w:val="both"/>
      </w:pPr>
      <w:r>
        <w:rPr>
          <w:rFonts w:ascii="Times New Roman"/>
          <w:b w:val="false"/>
          <w:i w:val="false"/>
          <w:color w:val="000000"/>
          <w:sz w:val="28"/>
        </w:rPr>
        <w:t xml:space="preserve">
      2. Начальникам Главных управлений внутренних дел городов Астаны, Алматы, Главных управлений внутренних дел - Управлений внутренних дел областей, Управлений внутренних дел на транспорте организовать изучение, утвержденных настоящим приказом Правил с личным составом, обеспечивающих исполнение внутреннего распорядка изоляторов временного содержания.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внутренних дел Республики Казахстан генерал-майора внутренней службы Власова Н.А., Департамент предварительной изоляции подозреваемых и следственно-арестованных Министерства внутренних дел Республики Казахстан (Баймухамбетов М.М.). </w:t>
      </w:r>
    </w:p>
    <w:bookmarkEnd w:id="2"/>
    <w:bookmarkStart w:name="z4" w:id="3"/>
    <w:p>
      <w:pPr>
        <w:spacing w:after="0"/>
        <w:ind w:left="0"/>
        <w:jc w:val="both"/>
      </w:pPr>
      <w:r>
        <w:rPr>
          <w:rFonts w:ascii="Times New Roman"/>
          <w:b w:val="false"/>
          <w:i w:val="false"/>
          <w:color w:val="000000"/>
          <w:sz w:val="28"/>
        </w:rPr>
        <w:t xml:space="preserve">
      4. Настоящий приказ вводится в действие со дня государственной регистрации в Министерстве юстиции Республики Казахстан. </w:t>
      </w:r>
    </w:p>
    <w:bookmarkEnd w:id="3"/>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внутренних дел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Генеральный прокурор                   Министр здравоохранения</w:t>
      </w:r>
    </w:p>
    <w:p>
      <w:pPr>
        <w:spacing w:after="0"/>
        <w:ind w:left="0"/>
        <w:jc w:val="both"/>
      </w:pPr>
      <w:r>
        <w:rPr>
          <w:rFonts w:ascii="Times New Roman"/>
          <w:b w:val="false"/>
          <w:i w:val="false"/>
          <w:color w:val="000000"/>
          <w:sz w:val="28"/>
        </w:rPr>
        <w:t>
      Республики Казахстан                   Республики Казахстан</w:t>
      </w:r>
    </w:p>
    <w:p>
      <w:pPr>
        <w:spacing w:after="0"/>
        <w:ind w:left="0"/>
        <w:jc w:val="both"/>
      </w:pPr>
      <w:r>
        <w:rPr>
          <w:rFonts w:ascii="Times New Roman"/>
          <w:b w:val="false"/>
          <w:i w:val="false"/>
          <w:color w:val="000000"/>
          <w:sz w:val="28"/>
        </w:rPr>
        <w:t>
      6 мая 2002 года                        25 апреля 2002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приказом Министра внутренних дел                                            Республики Казахстан</w:t>
            </w:r>
            <w:r>
              <w:br/>
            </w:r>
            <w:r>
              <w:rPr>
                <w:rFonts w:ascii="Times New Roman"/>
                <w:b w:val="false"/>
                <w:i w:val="false"/>
                <w:color w:val="000000"/>
                <w:sz w:val="20"/>
              </w:rPr>
              <w:t>1 июня 2002 года N 385</w:t>
            </w:r>
          </w:p>
        </w:tc>
      </w:tr>
    </w:tbl>
    <w:bookmarkStart w:name="z5" w:id="4"/>
    <w:p>
      <w:pPr>
        <w:spacing w:after="0"/>
        <w:ind w:left="0"/>
        <w:jc w:val="left"/>
      </w:pPr>
      <w:r>
        <w:rPr>
          <w:rFonts w:ascii="Times New Roman"/>
          <w:b/>
          <w:i w:val="false"/>
          <w:color w:val="000000"/>
        </w:rPr>
        <w:t xml:space="preserve"> Правила внутреннего распорядка изоляторов временного содержания</w:t>
      </w:r>
      <w:r>
        <w:br/>
      </w:r>
      <w:r>
        <w:rPr>
          <w:rFonts w:ascii="Times New Roman"/>
          <w:b/>
          <w:i w:val="false"/>
          <w:color w:val="000000"/>
        </w:rPr>
        <w:t>1. Общие положения</w:t>
      </w:r>
    </w:p>
    <w:bookmarkEnd w:id="4"/>
    <w:bookmarkStart w:name="z49" w:id="5"/>
    <w:p>
      <w:pPr>
        <w:spacing w:after="0"/>
        <w:ind w:left="0"/>
        <w:jc w:val="both"/>
      </w:pPr>
      <w:r>
        <w:rPr>
          <w:rFonts w:ascii="Times New Roman"/>
          <w:b w:val="false"/>
          <w:i w:val="false"/>
          <w:color w:val="000000"/>
          <w:sz w:val="28"/>
        </w:rPr>
        <w:t xml:space="preserve">
      1. Настоящие Правила внутреннего распорядка изоляторов временного содержания органов внутренних дел (далее - Правила) в соответствии со ст. 15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порядке и условиях содержания под стражей подозреваемых и обвиняемых в совершении преступлений" (далее - Закон) регламентируют порядок деятельности изоляторов временного содержания органов внутренних дел, в целях обеспечения режима содержания под стражей подозреваемых и обвиняемых в совершении преступлений. </w:t>
      </w:r>
    </w:p>
    <w:bookmarkEnd w:id="5"/>
    <w:p>
      <w:pPr>
        <w:spacing w:after="0"/>
        <w:ind w:left="0"/>
        <w:jc w:val="both"/>
      </w:pPr>
      <w:r>
        <w:rPr>
          <w:rFonts w:ascii="Times New Roman"/>
          <w:b w:val="false"/>
          <w:i w:val="false"/>
          <w:color w:val="000000"/>
          <w:sz w:val="28"/>
        </w:rPr>
        <w:t xml:space="preserve">
      Режим включает в себя порядок и условия содержания под стражей подозреваемых и обвиняемых, обеспечение их прав, исполнение ими своих обязанностей, их изоляцию, а также выполнение задач, предусмотренных Уголовно-процессуальным кодексом Республики Казахстан. Правила обязательны для сотрудников изолятора временного содержания, подозреваемых и обвиняемых, содержащихся в них, а также иных лиц, посещающих изолятор временного содержания. </w:t>
      </w:r>
    </w:p>
    <w:bookmarkStart w:name="z50" w:id="6"/>
    <w:p>
      <w:pPr>
        <w:spacing w:after="0"/>
        <w:ind w:left="0"/>
        <w:jc w:val="both"/>
      </w:pPr>
      <w:r>
        <w:rPr>
          <w:rFonts w:ascii="Times New Roman"/>
          <w:b w:val="false"/>
          <w:i w:val="false"/>
          <w:color w:val="000000"/>
          <w:sz w:val="28"/>
        </w:rPr>
        <w:t xml:space="preserve">
      2. В изолятор временного содержания пропускаются: </w:t>
      </w:r>
    </w:p>
    <w:bookmarkEnd w:id="6"/>
    <w:p>
      <w:pPr>
        <w:spacing w:after="0"/>
        <w:ind w:left="0"/>
        <w:jc w:val="both"/>
      </w:pPr>
      <w:r>
        <w:rPr>
          <w:rFonts w:ascii="Times New Roman"/>
          <w:b w:val="false"/>
          <w:i w:val="false"/>
          <w:color w:val="000000"/>
          <w:sz w:val="28"/>
        </w:rPr>
        <w:t xml:space="preserve">
      1) прокуроры, осуществляющие надзор за законностью в местах содержания под стражей, по предъявлению удостоверения личности, беспрепятственно в любое время суток; </w:t>
      </w:r>
    </w:p>
    <w:p>
      <w:pPr>
        <w:spacing w:after="0"/>
        <w:ind w:left="0"/>
        <w:jc w:val="both"/>
      </w:pPr>
      <w:r>
        <w:rPr>
          <w:rFonts w:ascii="Times New Roman"/>
          <w:b w:val="false"/>
          <w:i w:val="false"/>
          <w:color w:val="000000"/>
          <w:sz w:val="28"/>
        </w:rPr>
        <w:t xml:space="preserve">
      2) должностные лица органа внутренних дел, осуществляющие инспектирование или контроль за организацией и несением службы по охране подозреваемых и обвиняемых, сотрудники полиции мест содержания под стражей - по предъявлению удостоверения личности; </w:t>
      </w:r>
    </w:p>
    <w:p>
      <w:pPr>
        <w:spacing w:after="0"/>
        <w:ind w:left="0"/>
        <w:jc w:val="both"/>
      </w:pPr>
      <w:r>
        <w:rPr>
          <w:rFonts w:ascii="Times New Roman"/>
          <w:b w:val="false"/>
          <w:i w:val="false"/>
          <w:color w:val="000000"/>
          <w:sz w:val="28"/>
        </w:rPr>
        <w:t xml:space="preserve">
      3) сотрудники других служб - по предъявлению специального предписания, выданного начальником вышестоящего органа внутренних дел; </w:t>
      </w:r>
    </w:p>
    <w:p>
      <w:pPr>
        <w:spacing w:after="0"/>
        <w:ind w:left="0"/>
        <w:jc w:val="both"/>
      </w:pPr>
      <w:r>
        <w:rPr>
          <w:rFonts w:ascii="Times New Roman"/>
          <w:b w:val="false"/>
          <w:i w:val="false"/>
          <w:color w:val="000000"/>
          <w:sz w:val="28"/>
        </w:rPr>
        <w:t xml:space="preserve">
      4) прокуроры, следователи и лица, производящие дознание - по удостоверениям личности - в следственные кабинеты изолятора временного содержания и только для производства следственных действий; </w:t>
      </w:r>
    </w:p>
    <w:p>
      <w:pPr>
        <w:spacing w:after="0"/>
        <w:ind w:left="0"/>
        <w:jc w:val="both"/>
      </w:pPr>
      <w:r>
        <w:rPr>
          <w:rFonts w:ascii="Times New Roman"/>
          <w:b w:val="false"/>
          <w:i w:val="false"/>
          <w:color w:val="000000"/>
          <w:sz w:val="28"/>
        </w:rPr>
        <w:t xml:space="preserve">
      5) сотрудники криминальной полиции - по предъявлению удостоверения личности и письменного разрешения лица, в производстве которого находится уголовное дело - в следственные кабинеты изолятора временного содержания; </w:t>
      </w:r>
    </w:p>
    <w:p>
      <w:pPr>
        <w:spacing w:after="0"/>
        <w:ind w:left="0"/>
        <w:jc w:val="both"/>
      </w:pPr>
      <w:r>
        <w:rPr>
          <w:rFonts w:ascii="Times New Roman"/>
          <w:b w:val="false"/>
          <w:i w:val="false"/>
          <w:color w:val="000000"/>
          <w:sz w:val="28"/>
        </w:rPr>
        <w:t xml:space="preserve">
      6) сотрудники полиции, являющиеся участниками или участвующие в уголовном процессе, в сопровождении следователя или лица, производящего дознание, по предъявлению удостоверения личности - в следственные кабинеты изолятора временного содержания; </w:t>
      </w:r>
    </w:p>
    <w:p>
      <w:pPr>
        <w:spacing w:after="0"/>
        <w:ind w:left="0"/>
        <w:jc w:val="both"/>
      </w:pPr>
      <w:r>
        <w:rPr>
          <w:rFonts w:ascii="Times New Roman"/>
          <w:b w:val="false"/>
          <w:i w:val="false"/>
          <w:color w:val="000000"/>
          <w:sz w:val="28"/>
        </w:rPr>
        <w:t xml:space="preserve">
      7) защитники - по предъявлению ордера юридической консультации - в следственные кабинеты изолятора временного содержания; </w:t>
      </w:r>
    </w:p>
    <w:p>
      <w:pPr>
        <w:spacing w:after="0"/>
        <w:ind w:left="0"/>
        <w:jc w:val="both"/>
      </w:pPr>
      <w:r>
        <w:rPr>
          <w:rFonts w:ascii="Times New Roman"/>
          <w:b w:val="false"/>
          <w:i w:val="false"/>
          <w:color w:val="000000"/>
          <w:sz w:val="28"/>
        </w:rPr>
        <w:t xml:space="preserve">
      8) другие лица, которым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предоставлено свидание с задержанными подозреваемыми и обвиняемыми - по предъявлению соответствующего разрешения и паспорта (документа, его заменяющего) - только в комнату для свиданий; </w:t>
      </w:r>
    </w:p>
    <w:p>
      <w:pPr>
        <w:spacing w:after="0"/>
        <w:ind w:left="0"/>
        <w:jc w:val="both"/>
      </w:pPr>
      <w:r>
        <w:rPr>
          <w:rFonts w:ascii="Times New Roman"/>
          <w:b w:val="false"/>
          <w:i w:val="false"/>
          <w:color w:val="000000"/>
          <w:sz w:val="28"/>
        </w:rPr>
        <w:t xml:space="preserve">
      9) медицинские работники, прибывшие для оказания медицинской помощи нуждающемуся в этом лицу - по предъявлению наряда и в сопровождении дежурного (помощника дежурного) по изолятору временного содержания или начальника изолятора временного содержания - к больному; </w:t>
      </w:r>
    </w:p>
    <w:p>
      <w:pPr>
        <w:spacing w:after="0"/>
        <w:ind w:left="0"/>
        <w:jc w:val="both"/>
      </w:pPr>
      <w:r>
        <w:rPr>
          <w:rFonts w:ascii="Times New Roman"/>
          <w:b w:val="false"/>
          <w:i w:val="false"/>
          <w:color w:val="000000"/>
          <w:sz w:val="28"/>
        </w:rPr>
        <w:t xml:space="preserve">
      10) работники органов здравоохранения, осуществляющие санитарный надзор мест содержания под стражей или прибывшие в изолятор временного содержания для проведения противоэпидемической работы - по предъявлению специального предписания, сопровождаются во все помещения изолятора временного содержания дежурным (помощником дежурного) по изолятору временного содержания или начальником изолятора временного содержания. </w:t>
      </w:r>
    </w:p>
    <w:bookmarkStart w:name="z51" w:id="7"/>
    <w:p>
      <w:pPr>
        <w:spacing w:after="0"/>
        <w:ind w:left="0"/>
        <w:jc w:val="both"/>
      </w:pPr>
      <w:r>
        <w:rPr>
          <w:rFonts w:ascii="Times New Roman"/>
          <w:b w:val="false"/>
          <w:i w:val="false"/>
          <w:color w:val="000000"/>
          <w:sz w:val="28"/>
        </w:rPr>
        <w:t xml:space="preserve">
      3. Прокуроры, следователи и лица, производящие дознание, прибывшие в изолятор временного содержания с оружием, обязаны сдать его на временное хранение в орган внутренних дел. Данный порядок распространяется также на всех других должностных лиц правоохранительных органов, которым разрешено посещение режимных помещений изолятора временного содержания. </w:t>
      </w:r>
    </w:p>
    <w:bookmarkEnd w:id="7"/>
    <w:p>
      <w:pPr>
        <w:spacing w:after="0"/>
        <w:ind w:left="0"/>
        <w:jc w:val="both"/>
      </w:pPr>
      <w:r>
        <w:rPr>
          <w:rFonts w:ascii="Times New Roman"/>
          <w:b w:val="false"/>
          <w:i w:val="false"/>
          <w:color w:val="000000"/>
          <w:sz w:val="28"/>
        </w:rPr>
        <w:t xml:space="preserve">
      В помещении дежурного по изолятору временного содержания должны быть образцы документов, являющихся основанием для пропуска в изолятор временного содержания лиц, перечисленных в пункте 2 настоящих Правил. </w:t>
      </w:r>
    </w:p>
    <w:bookmarkStart w:name="z52" w:id="8"/>
    <w:p>
      <w:pPr>
        <w:spacing w:after="0"/>
        <w:ind w:left="0"/>
        <w:jc w:val="both"/>
      </w:pPr>
      <w:r>
        <w:rPr>
          <w:rFonts w:ascii="Times New Roman"/>
          <w:b w:val="false"/>
          <w:i w:val="false"/>
          <w:color w:val="000000"/>
          <w:sz w:val="28"/>
        </w:rPr>
        <w:t xml:space="preserve">
      4. Нарушение Правил влечет ответственность в установленном действующем законодательством порядке. </w:t>
      </w:r>
    </w:p>
    <w:bookmarkEnd w:id="8"/>
    <w:bookmarkStart w:name="z7" w:id="9"/>
    <w:p>
      <w:pPr>
        <w:spacing w:after="0"/>
        <w:ind w:left="0"/>
        <w:jc w:val="left"/>
      </w:pPr>
      <w:r>
        <w:rPr>
          <w:rFonts w:ascii="Times New Roman"/>
          <w:b/>
          <w:i w:val="false"/>
          <w:color w:val="000000"/>
        </w:rPr>
        <w:t xml:space="preserve"> 2. Прием и размещение подозреваемых</w:t>
      </w:r>
      <w:r>
        <w:br/>
      </w:r>
      <w:r>
        <w:rPr>
          <w:rFonts w:ascii="Times New Roman"/>
          <w:b/>
          <w:i w:val="false"/>
          <w:color w:val="000000"/>
        </w:rPr>
        <w:t>и обвиняемых по камерам</w:t>
      </w:r>
    </w:p>
    <w:bookmarkEnd w:id="9"/>
    <w:bookmarkStart w:name="z53" w:id="10"/>
    <w:p>
      <w:pPr>
        <w:spacing w:after="0"/>
        <w:ind w:left="0"/>
        <w:jc w:val="both"/>
      </w:pPr>
      <w:r>
        <w:rPr>
          <w:rFonts w:ascii="Times New Roman"/>
          <w:b w:val="false"/>
          <w:i w:val="false"/>
          <w:color w:val="000000"/>
          <w:sz w:val="28"/>
        </w:rPr>
        <w:t>
      5. Доставляемые в изолятор временного содержания лица принимаются круглосуточно дежурным по изолятору временного содержания, который проверяет наличие оснований для приема, опрашивает доставленных, сверяет их ответы с данными протокола о задержании по подозрению в совершении преступления (</w:t>
      </w:r>
      <w:r>
        <w:rPr>
          <w:rFonts w:ascii="Times New Roman"/>
          <w:b w:val="false"/>
          <w:i w:val="false"/>
          <w:color w:val="000000"/>
          <w:sz w:val="28"/>
        </w:rPr>
        <w:t>приложение 1</w:t>
      </w:r>
      <w:r>
        <w:rPr>
          <w:rFonts w:ascii="Times New Roman"/>
          <w:b w:val="false"/>
          <w:i w:val="false"/>
          <w:color w:val="000000"/>
          <w:sz w:val="28"/>
        </w:rPr>
        <w:t>) (постановления, приговора суда) и других документов, регистрирует в журнале учета подозреваемых и обвиняемых, содержащихся в изоляторе временного содержания (</w:t>
      </w:r>
      <w:r>
        <w:rPr>
          <w:rFonts w:ascii="Times New Roman"/>
          <w:b w:val="false"/>
          <w:i w:val="false"/>
          <w:color w:val="000000"/>
          <w:sz w:val="28"/>
        </w:rPr>
        <w:t>приложение 2</w:t>
      </w:r>
      <w:r>
        <w:rPr>
          <w:rFonts w:ascii="Times New Roman"/>
          <w:b w:val="false"/>
          <w:i w:val="false"/>
          <w:color w:val="000000"/>
          <w:sz w:val="28"/>
        </w:rPr>
        <w:t xml:space="preserve">). </w:t>
      </w:r>
    </w:p>
    <w:bookmarkEnd w:id="10"/>
    <w:bookmarkStart w:name="z54" w:id="11"/>
    <w:p>
      <w:pPr>
        <w:spacing w:after="0"/>
        <w:ind w:left="0"/>
        <w:jc w:val="both"/>
      </w:pPr>
      <w:r>
        <w:rPr>
          <w:rFonts w:ascii="Times New Roman"/>
          <w:b w:val="false"/>
          <w:i w:val="false"/>
          <w:color w:val="000000"/>
          <w:sz w:val="28"/>
        </w:rPr>
        <w:t xml:space="preserve">
      6. Основанием для приема и содержания подозреваемых и обвиняемых в изоляторе временного содержания является: </w:t>
      </w:r>
    </w:p>
    <w:bookmarkEnd w:id="11"/>
    <w:p>
      <w:pPr>
        <w:spacing w:after="0"/>
        <w:ind w:left="0"/>
        <w:jc w:val="both"/>
      </w:pPr>
      <w:r>
        <w:rPr>
          <w:rFonts w:ascii="Times New Roman"/>
          <w:b w:val="false"/>
          <w:i w:val="false"/>
          <w:color w:val="000000"/>
          <w:sz w:val="28"/>
        </w:rPr>
        <w:t>
      1) протокол задержания (</w:t>
      </w:r>
      <w:r>
        <w:rPr>
          <w:rFonts w:ascii="Times New Roman"/>
          <w:b w:val="false"/>
          <w:i w:val="false"/>
          <w:color w:val="000000"/>
          <w:sz w:val="28"/>
        </w:rPr>
        <w:t>приложение 1</w:t>
      </w:r>
      <w:r>
        <w:rPr>
          <w:rFonts w:ascii="Times New Roman"/>
          <w:b w:val="false"/>
          <w:i w:val="false"/>
          <w:color w:val="000000"/>
          <w:sz w:val="28"/>
        </w:rPr>
        <w:t>), составленный дознавателем или следователем, к которому прилагаются: протокол личного обыска (</w:t>
      </w:r>
      <w:r>
        <w:rPr>
          <w:rFonts w:ascii="Times New Roman"/>
          <w:b w:val="false"/>
          <w:i w:val="false"/>
          <w:color w:val="000000"/>
          <w:sz w:val="28"/>
        </w:rPr>
        <w:t>приложение 2</w:t>
      </w:r>
      <w:r>
        <w:rPr>
          <w:rFonts w:ascii="Times New Roman"/>
          <w:b w:val="false"/>
          <w:i w:val="false"/>
          <w:color w:val="000000"/>
          <w:sz w:val="28"/>
        </w:rPr>
        <w:t xml:space="preserve">), сообщение прокурору и родственникам подозреваемого, составленное в порядке статей </w:t>
      </w:r>
      <w:r>
        <w:rPr>
          <w:rFonts w:ascii="Times New Roman"/>
          <w:b w:val="false"/>
          <w:i w:val="false"/>
          <w:color w:val="000000"/>
          <w:sz w:val="28"/>
        </w:rPr>
        <w:t xml:space="preserve">134, </w:t>
      </w:r>
      <w:r>
        <w:rPr>
          <w:rFonts w:ascii="Times New Roman"/>
          <w:b w:val="false"/>
          <w:i w:val="false"/>
          <w:color w:val="000000"/>
          <w:sz w:val="28"/>
        </w:rPr>
        <w:t>135,</w:t>
      </w:r>
      <w:r>
        <w:rPr>
          <w:rFonts w:ascii="Times New Roman"/>
          <w:b w:val="false"/>
          <w:i w:val="false"/>
          <w:color w:val="000000"/>
          <w:sz w:val="28"/>
        </w:rPr>
        <w:t xml:space="preserve"> 138</w:t>
      </w:r>
      <w:r>
        <w:rPr>
          <w:rFonts w:ascii="Times New Roman"/>
          <w:b w:val="false"/>
          <w:i w:val="false"/>
          <w:color w:val="000000"/>
          <w:sz w:val="28"/>
        </w:rPr>
        <w:t xml:space="preserve"> Уголовно -процессуального кодекса Республики Казахстан (протокол задержания, составленный дознавателем утверждается начальником органа дознания); </w:t>
      </w:r>
    </w:p>
    <w:p>
      <w:pPr>
        <w:spacing w:after="0"/>
        <w:ind w:left="0"/>
        <w:jc w:val="both"/>
      </w:pPr>
      <w:r>
        <w:rPr>
          <w:rFonts w:ascii="Times New Roman"/>
          <w:b w:val="false"/>
          <w:i w:val="false"/>
          <w:color w:val="000000"/>
          <w:sz w:val="28"/>
        </w:rPr>
        <w:t xml:space="preserve">
      2) постановление прокурора, а также следователя, дознавателя, санкционированное прокурором или его заместителем, либо приговор (выписка из приговора), или постановление суда об избрании в отношении обвиняемого меры пресечения в виде ареста в порядке статьи </w:t>
      </w:r>
      <w:r>
        <w:rPr>
          <w:rFonts w:ascii="Times New Roman"/>
          <w:b w:val="false"/>
          <w:i w:val="false"/>
          <w:color w:val="000000"/>
          <w:sz w:val="28"/>
        </w:rPr>
        <w:t>150</w:t>
      </w:r>
      <w:r>
        <w:rPr>
          <w:rFonts w:ascii="Times New Roman"/>
          <w:b w:val="false"/>
          <w:i w:val="false"/>
          <w:color w:val="000000"/>
          <w:sz w:val="28"/>
        </w:rPr>
        <w:t xml:space="preserve"> Уголовно-процессуального кодекса Республики Казахстан для дальнейшего конвоирования в следственный изолятор;</w:t>
      </w:r>
    </w:p>
    <w:p>
      <w:pPr>
        <w:spacing w:after="0"/>
        <w:ind w:left="0"/>
        <w:jc w:val="both"/>
      </w:pPr>
      <w:r>
        <w:rPr>
          <w:rFonts w:ascii="Times New Roman"/>
          <w:b w:val="false"/>
          <w:i w:val="false"/>
          <w:color w:val="000000"/>
          <w:sz w:val="28"/>
        </w:rPr>
        <w:t xml:space="preserve">
      3) постановление прокурора, а также следователя, дознавателя, санкционированное прокурором или его заместителем в пределах полномочия, предоставленного Уголовно-процессуальным кодексом Республики Казахстан, о содержании подозреваемого или обвиняемого, в отношении которого избрана мера пресечения в виде ареста, в местах содержания под стражей в порядке статьи </w:t>
      </w:r>
      <w:r>
        <w:rPr>
          <w:rFonts w:ascii="Times New Roman"/>
          <w:b w:val="false"/>
          <w:i w:val="false"/>
          <w:color w:val="000000"/>
          <w:sz w:val="28"/>
        </w:rPr>
        <w:t>152</w:t>
      </w:r>
      <w:r>
        <w:rPr>
          <w:rFonts w:ascii="Times New Roman"/>
          <w:b w:val="false"/>
          <w:i w:val="false"/>
          <w:color w:val="000000"/>
          <w:sz w:val="28"/>
        </w:rPr>
        <w:t xml:space="preserve"> Уголовно-процессуального кодекса Республики Казахстан; </w:t>
      </w:r>
    </w:p>
    <w:p>
      <w:pPr>
        <w:spacing w:after="0"/>
        <w:ind w:left="0"/>
        <w:jc w:val="both"/>
      </w:pPr>
      <w:r>
        <w:rPr>
          <w:rFonts w:ascii="Times New Roman"/>
          <w:b w:val="false"/>
          <w:i w:val="false"/>
          <w:color w:val="000000"/>
          <w:sz w:val="28"/>
        </w:rPr>
        <w:t xml:space="preserve">
      4) постановление прокурора в порядке </w:t>
      </w:r>
      <w:r>
        <w:rPr>
          <w:rFonts w:ascii="Times New Roman"/>
          <w:b w:val="false"/>
          <w:i w:val="false"/>
          <w:color w:val="000000"/>
          <w:sz w:val="28"/>
        </w:rPr>
        <w:t xml:space="preserve">статьи 509 </w:t>
      </w:r>
      <w:r>
        <w:rPr>
          <w:rFonts w:ascii="Times New Roman"/>
          <w:b w:val="false"/>
          <w:i w:val="false"/>
          <w:color w:val="000000"/>
          <w:sz w:val="28"/>
        </w:rPr>
        <w:t xml:space="preserve">Уголовно-процессуального кодекса Республики Казахстан, суда о помещении в специализированные медицинские учреждения, вынесенное в отношении лица, находившегося под стражей. </w:t>
      </w:r>
    </w:p>
    <w:p>
      <w:pPr>
        <w:spacing w:after="0"/>
        <w:ind w:left="0"/>
        <w:jc w:val="both"/>
      </w:pPr>
      <w:r>
        <w:rPr>
          <w:rFonts w:ascii="Times New Roman"/>
          <w:b w:val="false"/>
          <w:i w:val="false"/>
          <w:color w:val="000000"/>
          <w:sz w:val="28"/>
        </w:rPr>
        <w:t>
      Вышеуказанные документы должны быть заверены подписями должностных лиц и скреплены гербовой печатью соответствующего учреждения, в тех случаях, когда в изолятор временного содержания представляются выписки из приговоров (определений, постановлений) суда об избрании меры пресечения в виде ареста, в них должны быть указаны полные установочные данные лиц, в отношении которых применена эта мера пресечения, и иметь указанные реквизиты (подпись, оттиск печати).</w:t>
      </w:r>
    </w:p>
    <w:p>
      <w:pPr>
        <w:spacing w:after="0"/>
        <w:ind w:left="0"/>
        <w:jc w:val="both"/>
      </w:pPr>
      <w:r>
        <w:rPr>
          <w:rFonts w:ascii="Times New Roman"/>
          <w:b w:val="false"/>
          <w:i w:val="false"/>
          <w:color w:val="000000"/>
          <w:sz w:val="28"/>
        </w:rPr>
        <w:t xml:space="preserve">
      Протокол задержания подписывается лицом, его составившим и подозреваемым. </w:t>
      </w:r>
    </w:p>
    <w:bookmarkStart w:name="z55" w:id="12"/>
    <w:p>
      <w:pPr>
        <w:spacing w:after="0"/>
        <w:ind w:left="0"/>
        <w:jc w:val="both"/>
      </w:pPr>
      <w:r>
        <w:rPr>
          <w:rFonts w:ascii="Times New Roman"/>
          <w:b w:val="false"/>
          <w:i w:val="false"/>
          <w:color w:val="000000"/>
          <w:sz w:val="28"/>
        </w:rPr>
        <w:t xml:space="preserve">
      7. В изолятор временного содержания не принимаются для содержания лица, в отношении которых протоколы задержания, постановления о содержании под стражей и другие соответствующие документы, оформленные с нарушениями требований Уголовно-процессуального кодекса Республики Казахстан и Закона. </w:t>
      </w:r>
    </w:p>
    <w:bookmarkEnd w:id="12"/>
    <w:bookmarkStart w:name="z56" w:id="13"/>
    <w:p>
      <w:pPr>
        <w:spacing w:after="0"/>
        <w:ind w:left="0"/>
        <w:jc w:val="both"/>
      </w:pPr>
      <w:r>
        <w:rPr>
          <w:rFonts w:ascii="Times New Roman"/>
          <w:b w:val="false"/>
          <w:i w:val="false"/>
          <w:color w:val="000000"/>
          <w:sz w:val="28"/>
        </w:rPr>
        <w:t xml:space="preserve">
      8. Срок содержания под стражей подозреваемых и обвиняемых определяется Уголовно-процессуальным кодексом Республики Казахстан. </w:t>
      </w:r>
    </w:p>
    <w:bookmarkEnd w:id="13"/>
    <w:bookmarkStart w:name="z57" w:id="14"/>
    <w:p>
      <w:pPr>
        <w:spacing w:after="0"/>
        <w:ind w:left="0"/>
        <w:jc w:val="both"/>
      </w:pPr>
      <w:r>
        <w:rPr>
          <w:rFonts w:ascii="Times New Roman"/>
          <w:b w:val="false"/>
          <w:i w:val="false"/>
          <w:color w:val="000000"/>
          <w:sz w:val="28"/>
        </w:rPr>
        <w:t xml:space="preserve">
      9. Осужденные к лишению свободы переводятся в следственные изоляторы для направления в места лишения свободы в соответствии с приговором. </w:t>
      </w:r>
    </w:p>
    <w:bookmarkEnd w:id="14"/>
    <w:p>
      <w:pPr>
        <w:spacing w:after="0"/>
        <w:ind w:left="0"/>
        <w:jc w:val="both"/>
      </w:pPr>
      <w:r>
        <w:rPr>
          <w:rFonts w:ascii="Times New Roman"/>
          <w:b w:val="false"/>
          <w:i w:val="false"/>
          <w:color w:val="000000"/>
          <w:sz w:val="28"/>
        </w:rPr>
        <w:t xml:space="preserve">
      При необходимости производства следственных действий по делу о преступлении, совершенном другим лицом, осужденные к лишению свободы могут быть временно оставлены в изолятор временного содержания: </w:t>
      </w:r>
    </w:p>
    <w:p>
      <w:pPr>
        <w:spacing w:after="0"/>
        <w:ind w:left="0"/>
        <w:jc w:val="both"/>
      </w:pPr>
      <w:r>
        <w:rPr>
          <w:rFonts w:ascii="Times New Roman"/>
          <w:b w:val="false"/>
          <w:i w:val="false"/>
          <w:color w:val="000000"/>
          <w:sz w:val="28"/>
        </w:rPr>
        <w:t xml:space="preserve">
      1) для производства следственных действий о преступлении, совершенном другим лицом, на основании постановления, санкционированного прокурором; </w:t>
      </w:r>
    </w:p>
    <w:p>
      <w:pPr>
        <w:spacing w:after="0"/>
        <w:ind w:left="0"/>
        <w:jc w:val="both"/>
      </w:pPr>
      <w:r>
        <w:rPr>
          <w:rFonts w:ascii="Times New Roman"/>
          <w:b w:val="false"/>
          <w:i w:val="false"/>
          <w:color w:val="000000"/>
          <w:sz w:val="28"/>
        </w:rPr>
        <w:t xml:space="preserve">
      2) в случае привлечения лица к уголовной ответственности по другому делу, если в отношении его избрана мера пресечения в виде ареста, на основании постановления об избрании данной меры пресечения. </w:t>
      </w:r>
    </w:p>
    <w:bookmarkStart w:name="z58" w:id="15"/>
    <w:p>
      <w:pPr>
        <w:spacing w:after="0"/>
        <w:ind w:left="0"/>
        <w:jc w:val="both"/>
      </w:pPr>
      <w:r>
        <w:rPr>
          <w:rFonts w:ascii="Times New Roman"/>
          <w:b w:val="false"/>
          <w:i w:val="false"/>
          <w:color w:val="000000"/>
          <w:sz w:val="28"/>
        </w:rPr>
        <w:t xml:space="preserve">
      10. Осужденные, отбывающие наказание в учреждениях, исполняющих уголовные наказания в виде лишения свободы, могут содержаться в изоляторе временного содержания: </w:t>
      </w:r>
    </w:p>
    <w:bookmarkEnd w:id="15"/>
    <w:p>
      <w:pPr>
        <w:spacing w:after="0"/>
        <w:ind w:left="0"/>
        <w:jc w:val="both"/>
      </w:pPr>
      <w:r>
        <w:rPr>
          <w:rFonts w:ascii="Times New Roman"/>
          <w:b w:val="false"/>
          <w:i w:val="false"/>
          <w:color w:val="000000"/>
          <w:sz w:val="28"/>
        </w:rPr>
        <w:t xml:space="preserve">
      1) в связи с рассмотрением дела в суде - по постановлению суда на время рассмотрения дела; </w:t>
      </w:r>
    </w:p>
    <w:p>
      <w:pPr>
        <w:spacing w:after="0"/>
        <w:ind w:left="0"/>
        <w:jc w:val="both"/>
      </w:pPr>
      <w:r>
        <w:rPr>
          <w:rFonts w:ascii="Times New Roman"/>
          <w:b w:val="false"/>
          <w:i w:val="false"/>
          <w:color w:val="000000"/>
          <w:sz w:val="28"/>
        </w:rPr>
        <w:t xml:space="preserve">
      2) в связи с производством следственных действий по делу о преступлении, совершенном другим лицом, на основании постановления, санкционированного прокурором. </w:t>
      </w:r>
    </w:p>
    <w:bookmarkStart w:name="z59" w:id="16"/>
    <w:p>
      <w:pPr>
        <w:spacing w:after="0"/>
        <w:ind w:left="0"/>
        <w:jc w:val="both"/>
      </w:pPr>
      <w:r>
        <w:rPr>
          <w:rFonts w:ascii="Times New Roman"/>
          <w:b w:val="false"/>
          <w:i w:val="false"/>
          <w:color w:val="000000"/>
          <w:sz w:val="28"/>
        </w:rPr>
        <w:t xml:space="preserve">
      11. Подозреваемые, обвиняемые, следующие транзитом, принимаются и содержатся в изоляторах временного содержания на основании попутного списка и справок по личному делу, заверенных гербовой печатью. </w:t>
      </w:r>
    </w:p>
    <w:bookmarkEnd w:id="16"/>
    <w:bookmarkStart w:name="z60" w:id="17"/>
    <w:p>
      <w:pPr>
        <w:spacing w:after="0"/>
        <w:ind w:left="0"/>
        <w:jc w:val="both"/>
      </w:pPr>
      <w:r>
        <w:rPr>
          <w:rFonts w:ascii="Times New Roman"/>
          <w:b w:val="false"/>
          <w:i w:val="false"/>
          <w:color w:val="000000"/>
          <w:sz w:val="28"/>
        </w:rPr>
        <w:t xml:space="preserve">
      12. Женщины, имеющие при себе детей в возрасте до трех лет, могут быть приняты в изолятор временного содержания только в случае невозможности передачи последних близким родственникам. Основанием для приема женщин с ребенком является свидетельство о рождении или другие документы, подтверждающие принадлежность ребенка, а при отсутствии таких документов - письменное указание должностного лица, производящего дознание, следователя, прокурора или суда, в производстве которых находится данное дело. </w:t>
      </w:r>
    </w:p>
    <w:bookmarkEnd w:id="17"/>
    <w:bookmarkStart w:name="z61" w:id="18"/>
    <w:p>
      <w:pPr>
        <w:spacing w:after="0"/>
        <w:ind w:left="0"/>
        <w:jc w:val="both"/>
      </w:pPr>
      <w:r>
        <w:rPr>
          <w:rFonts w:ascii="Times New Roman"/>
          <w:b w:val="false"/>
          <w:i w:val="false"/>
          <w:color w:val="000000"/>
          <w:sz w:val="28"/>
        </w:rPr>
        <w:t xml:space="preserve">
      13. Доставляемые в изолятор временного содержания лица принимаются круглосуточно дежурным, который проверяет наличие оснований для приема, опрашивает доставленных, сверяет их ответы с данными протокола задержания (постановления, приговора суда) и других документов, регистрирует в журнале учета подозреваемых и обвиняемых, содержащихся в изоляторе временного содержания. При поступлении в изолятор временного содержания группы лиц они размещаются на срок не более двух часов в кабинах (боксах), оборудованных в комнате для производства личных обысков. </w:t>
      </w:r>
    </w:p>
    <w:bookmarkEnd w:id="18"/>
    <w:p>
      <w:pPr>
        <w:spacing w:after="0"/>
        <w:ind w:left="0"/>
        <w:jc w:val="both"/>
      </w:pPr>
      <w:r>
        <w:rPr>
          <w:rFonts w:ascii="Times New Roman"/>
          <w:b w:val="false"/>
          <w:i w:val="false"/>
          <w:color w:val="000000"/>
          <w:sz w:val="28"/>
        </w:rPr>
        <w:t xml:space="preserve">
      Во время осмотра, подозреваемые опрашиваются дежурным по изолятору временного содержания (фельдшером) о состоянии их здоровья. В случае жалоб на плохое состояние здоровье и явных симптомах заболевания дежурный по изолятору временного содержания (фельдшер) обязан вызвать бригаду скорой неотложной медицинской помощи. </w:t>
      </w:r>
    </w:p>
    <w:p>
      <w:pPr>
        <w:spacing w:after="0"/>
        <w:ind w:left="0"/>
        <w:jc w:val="both"/>
      </w:pPr>
      <w:r>
        <w:rPr>
          <w:rFonts w:ascii="Times New Roman"/>
          <w:b w:val="false"/>
          <w:i w:val="false"/>
          <w:color w:val="000000"/>
          <w:sz w:val="28"/>
        </w:rPr>
        <w:t xml:space="preserve">
      При наличии у подозреваемых телесных повреждений и явных признаках причинения вреда здоровью дежурный устанавливает причины их появления, докладывает в письменной форме начальнику изолятора временного содержания, начальнику органа внутренних дел. </w:t>
      </w:r>
    </w:p>
    <w:bookmarkStart w:name="z62" w:id="19"/>
    <w:p>
      <w:pPr>
        <w:spacing w:after="0"/>
        <w:ind w:left="0"/>
        <w:jc w:val="both"/>
      </w:pPr>
      <w:r>
        <w:rPr>
          <w:rFonts w:ascii="Times New Roman"/>
          <w:b w:val="false"/>
          <w:i w:val="false"/>
          <w:color w:val="000000"/>
          <w:sz w:val="28"/>
        </w:rPr>
        <w:t xml:space="preserve">
      14. Порядок медицинского осмотра доставленных в изолятор временного содержания и прохождение ими санитарной обработки перед размещением по камерам осуществляется в соответствии с настоящими Правилами. </w:t>
      </w:r>
    </w:p>
    <w:bookmarkEnd w:id="19"/>
    <w:bookmarkStart w:name="z63" w:id="20"/>
    <w:p>
      <w:pPr>
        <w:spacing w:after="0"/>
        <w:ind w:left="0"/>
        <w:jc w:val="both"/>
      </w:pPr>
      <w:r>
        <w:rPr>
          <w:rFonts w:ascii="Times New Roman"/>
          <w:b w:val="false"/>
          <w:i w:val="false"/>
          <w:color w:val="000000"/>
          <w:sz w:val="28"/>
        </w:rPr>
        <w:t xml:space="preserve">
      15. После производства личного обыска, опроса, санитарной обработки вновь прибывших подозреваемых и обвиняемых, до получения результатов анализа на инфекционные заболевания, дежурный изолятора временного содержания размещает их в карантинные камеры для прохождения карантина. </w:t>
      </w:r>
    </w:p>
    <w:bookmarkEnd w:id="20"/>
    <w:bookmarkStart w:name="z64" w:id="21"/>
    <w:p>
      <w:pPr>
        <w:spacing w:after="0"/>
        <w:ind w:left="0"/>
        <w:jc w:val="both"/>
      </w:pPr>
      <w:r>
        <w:rPr>
          <w:rFonts w:ascii="Times New Roman"/>
          <w:b w:val="false"/>
          <w:i w:val="false"/>
          <w:color w:val="000000"/>
          <w:sz w:val="28"/>
        </w:rPr>
        <w:t xml:space="preserve">
      16. В период нахождения в карантинных камерах подозреваемые и обвиняемые в совершении преступлений знакомятся с Правилами внутреннего распорядка изолятора временного содержания, предупреждаются об ответственности за невыполнение установленных обязанностей. </w:t>
      </w:r>
    </w:p>
    <w:bookmarkEnd w:id="21"/>
    <w:bookmarkStart w:name="z65" w:id="22"/>
    <w:p>
      <w:pPr>
        <w:spacing w:after="0"/>
        <w:ind w:left="0"/>
        <w:jc w:val="both"/>
      </w:pPr>
      <w:r>
        <w:rPr>
          <w:rFonts w:ascii="Times New Roman"/>
          <w:b w:val="false"/>
          <w:i w:val="false"/>
          <w:color w:val="000000"/>
          <w:sz w:val="28"/>
        </w:rPr>
        <w:t xml:space="preserve">
      17. Основные требования обеспечения изоляции: </w:t>
      </w:r>
    </w:p>
    <w:bookmarkEnd w:id="22"/>
    <w:p>
      <w:pPr>
        <w:spacing w:after="0"/>
        <w:ind w:left="0"/>
        <w:jc w:val="both"/>
      </w:pPr>
      <w:r>
        <w:rPr>
          <w:rFonts w:ascii="Times New Roman"/>
          <w:b w:val="false"/>
          <w:i w:val="false"/>
          <w:color w:val="000000"/>
          <w:sz w:val="28"/>
        </w:rPr>
        <w:t xml:space="preserve">
      1) подозреваемые и обвиняемые содержатся в общих или одиночных камерах в соответствии с требованиями раздельного размещения, предусмотренными </w:t>
      </w:r>
      <w:r>
        <w:rPr>
          <w:rFonts w:ascii="Times New Roman"/>
          <w:b w:val="false"/>
          <w:i w:val="false"/>
          <w:color w:val="000000"/>
          <w:sz w:val="28"/>
        </w:rPr>
        <w:t>ст.32</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2) размещение подозреваемых и обвиняемых в одиночных камерах на срок более одних суток допускается по мотивированному постановлению начальника изолятора временного содержания, санкционированного прокурором, не требуются санкции прокурора на размещение подозреваемых и обвиняемых в одиночных камерах в следующих случаях: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 32</w:t>
      </w:r>
      <w:r>
        <w:rPr>
          <w:rFonts w:ascii="Times New Roman"/>
          <w:b w:val="false"/>
          <w:i w:val="false"/>
          <w:color w:val="000000"/>
          <w:sz w:val="28"/>
        </w:rPr>
        <w:t xml:space="preserve"> Закона; в интересах обеспечения безопасности жизни и здоровья подозреваемого или обвиняемого, либо других подозреваемых или обвиняемых; при наличии письменного заявления подозреваемого или обвиняемого об одиночном содержании; при размещении подозреваемых и обвиняемых в одиночных камерах в ночное время, если днем они содержатся в общих камерах; </w:t>
      </w:r>
    </w:p>
    <w:p>
      <w:pPr>
        <w:spacing w:after="0"/>
        <w:ind w:left="0"/>
        <w:jc w:val="both"/>
      </w:pPr>
      <w:r>
        <w:rPr>
          <w:rFonts w:ascii="Times New Roman"/>
          <w:b w:val="false"/>
          <w:i w:val="false"/>
          <w:color w:val="000000"/>
          <w:sz w:val="28"/>
        </w:rPr>
        <w:t xml:space="preserve">
      3) переговоры, передача каких-либо предметов и переписка подозреваемых и обвиняемых с содержащимися в других камерах и иных помещениях, не допускается; </w:t>
      </w:r>
    </w:p>
    <w:p>
      <w:pPr>
        <w:spacing w:after="0"/>
        <w:ind w:left="0"/>
        <w:jc w:val="both"/>
      </w:pPr>
      <w:r>
        <w:rPr>
          <w:rFonts w:ascii="Times New Roman"/>
          <w:b w:val="false"/>
          <w:i w:val="false"/>
          <w:color w:val="000000"/>
          <w:sz w:val="28"/>
        </w:rPr>
        <w:t xml:space="preserve">
      4) переговоры, передача каких-либо предметов и переписка подозреваемых и обвиняемых с лицами, находящимися на свободе, осуществляется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w:t>
      </w:r>
    </w:p>
    <w:bookmarkStart w:name="z66" w:id="23"/>
    <w:p>
      <w:pPr>
        <w:spacing w:after="0"/>
        <w:ind w:left="0"/>
        <w:jc w:val="both"/>
      </w:pPr>
      <w:r>
        <w:rPr>
          <w:rFonts w:ascii="Times New Roman"/>
          <w:b w:val="false"/>
          <w:i w:val="false"/>
          <w:color w:val="000000"/>
          <w:sz w:val="28"/>
        </w:rPr>
        <w:t xml:space="preserve">
      18. Основные требования обеспечения изоляции должны соблюдаться при перемещении подозреваемых и обвиняемых за пределы изолятора временного содержания. </w:t>
      </w:r>
    </w:p>
    <w:bookmarkEnd w:id="23"/>
    <w:bookmarkStart w:name="z67" w:id="24"/>
    <w:p>
      <w:pPr>
        <w:spacing w:after="0"/>
        <w:ind w:left="0"/>
        <w:jc w:val="both"/>
      </w:pPr>
      <w:r>
        <w:rPr>
          <w:rFonts w:ascii="Times New Roman"/>
          <w:b w:val="false"/>
          <w:i w:val="false"/>
          <w:color w:val="000000"/>
          <w:sz w:val="28"/>
        </w:rPr>
        <w:t xml:space="preserve">
      19. Размещение подозреваемых и обвиняемых в неприспособленных для этих целей помещениях запрещается. Их размещение в камерах производится с учетом личности и психологической совместимости. Курящие, по возможности, помещаются отдельно от некурящих. </w:t>
      </w:r>
    </w:p>
    <w:bookmarkEnd w:id="24"/>
    <w:p>
      <w:pPr>
        <w:spacing w:after="0"/>
        <w:ind w:left="0"/>
        <w:jc w:val="both"/>
      </w:pPr>
      <w:r>
        <w:rPr>
          <w:rFonts w:ascii="Times New Roman"/>
          <w:b w:val="false"/>
          <w:i w:val="false"/>
          <w:color w:val="000000"/>
          <w:sz w:val="28"/>
        </w:rPr>
        <w:t xml:space="preserve">
      При размещении подозреваемых и обвиняемых, а также осужденных в камерах обязательно соблюдение следующих требований: </w:t>
      </w:r>
    </w:p>
    <w:p>
      <w:pPr>
        <w:spacing w:after="0"/>
        <w:ind w:left="0"/>
        <w:jc w:val="both"/>
      </w:pPr>
      <w:r>
        <w:rPr>
          <w:rFonts w:ascii="Times New Roman"/>
          <w:b w:val="false"/>
          <w:i w:val="false"/>
          <w:color w:val="000000"/>
          <w:sz w:val="28"/>
        </w:rPr>
        <w:t xml:space="preserve">
      1) раздельно содержатся: </w:t>
      </w:r>
    </w:p>
    <w:p>
      <w:pPr>
        <w:spacing w:after="0"/>
        <w:ind w:left="0"/>
        <w:jc w:val="both"/>
      </w:pPr>
      <w:r>
        <w:rPr>
          <w:rFonts w:ascii="Times New Roman"/>
          <w:b w:val="false"/>
          <w:i w:val="false"/>
          <w:color w:val="000000"/>
          <w:sz w:val="28"/>
        </w:rPr>
        <w:t xml:space="preserve">
      мужчины и женщины; </w:t>
      </w:r>
    </w:p>
    <w:p>
      <w:pPr>
        <w:spacing w:after="0"/>
        <w:ind w:left="0"/>
        <w:jc w:val="both"/>
      </w:pPr>
      <w:r>
        <w:rPr>
          <w:rFonts w:ascii="Times New Roman"/>
          <w:b w:val="false"/>
          <w:i w:val="false"/>
          <w:color w:val="000000"/>
          <w:sz w:val="28"/>
        </w:rPr>
        <w:t xml:space="preserve">
      несовершеннолетние и взрослые, за исключением случаев, когда для профилактики правонарушений в камерах, где содержатся несовершеннолетние, необходимо содержание положительно характеризующихся взрослых впервые привлекаемых к уголовной ответственности; </w:t>
      </w:r>
    </w:p>
    <w:p>
      <w:pPr>
        <w:spacing w:after="0"/>
        <w:ind w:left="0"/>
        <w:jc w:val="both"/>
      </w:pPr>
      <w:r>
        <w:rPr>
          <w:rFonts w:ascii="Times New Roman"/>
          <w:b w:val="false"/>
          <w:i w:val="false"/>
          <w:color w:val="000000"/>
          <w:sz w:val="28"/>
        </w:rPr>
        <w:t xml:space="preserve">
      лица, впервые привлекаемые к уголовной ответственности, и лица, ранее содержавшиеся в местах лишения свободы; </w:t>
      </w:r>
    </w:p>
    <w:p>
      <w:pPr>
        <w:spacing w:after="0"/>
        <w:ind w:left="0"/>
        <w:jc w:val="both"/>
      </w:pPr>
      <w:r>
        <w:rPr>
          <w:rFonts w:ascii="Times New Roman"/>
          <w:b w:val="false"/>
          <w:i w:val="false"/>
          <w:color w:val="000000"/>
          <w:sz w:val="28"/>
        </w:rPr>
        <w:t xml:space="preserve">
      подозреваемые, обвиняемые от осужденных, приговоры в отношении которых вступили в законную силу; </w:t>
      </w:r>
    </w:p>
    <w:p>
      <w:pPr>
        <w:spacing w:after="0"/>
        <w:ind w:left="0"/>
        <w:jc w:val="both"/>
      </w:pPr>
      <w:r>
        <w:rPr>
          <w:rFonts w:ascii="Times New Roman"/>
          <w:b w:val="false"/>
          <w:i w:val="false"/>
          <w:color w:val="000000"/>
          <w:sz w:val="28"/>
        </w:rPr>
        <w:t xml:space="preserve">
      подозреваемые и обвиняемые по одному уголовному делу или по нескольким связанным между собой делам; </w:t>
      </w:r>
    </w:p>
    <w:p>
      <w:pPr>
        <w:spacing w:after="0"/>
        <w:ind w:left="0"/>
        <w:jc w:val="both"/>
      </w:pPr>
      <w:r>
        <w:rPr>
          <w:rFonts w:ascii="Times New Roman"/>
          <w:b w:val="false"/>
          <w:i w:val="false"/>
          <w:color w:val="000000"/>
          <w:sz w:val="28"/>
        </w:rPr>
        <w:t xml:space="preserve">
      2) отдельно от других подозреваемых и обвиняемых содержатся: </w:t>
      </w:r>
    </w:p>
    <w:p>
      <w:pPr>
        <w:spacing w:after="0"/>
        <w:ind w:left="0"/>
        <w:jc w:val="both"/>
      </w:pPr>
      <w:r>
        <w:rPr>
          <w:rFonts w:ascii="Times New Roman"/>
          <w:b w:val="false"/>
          <w:i w:val="false"/>
          <w:color w:val="000000"/>
          <w:sz w:val="28"/>
        </w:rPr>
        <w:t xml:space="preserve">
      подозреваемые и обвиняемые в совершении особо тяжких и тяжких преступлений; осужденные при особо опасном рецидиве преступлений; </w:t>
      </w:r>
    </w:p>
    <w:p>
      <w:pPr>
        <w:spacing w:after="0"/>
        <w:ind w:left="0"/>
        <w:jc w:val="both"/>
      </w:pPr>
      <w:r>
        <w:rPr>
          <w:rFonts w:ascii="Times New Roman"/>
          <w:b w:val="false"/>
          <w:i w:val="false"/>
          <w:color w:val="000000"/>
          <w:sz w:val="28"/>
        </w:rPr>
        <w:t xml:space="preserve">
      осужденные к смертной казни; </w:t>
      </w:r>
    </w:p>
    <w:p>
      <w:pPr>
        <w:spacing w:after="0"/>
        <w:ind w:left="0"/>
        <w:jc w:val="both"/>
      </w:pPr>
      <w:r>
        <w:rPr>
          <w:rFonts w:ascii="Times New Roman"/>
          <w:b w:val="false"/>
          <w:i w:val="false"/>
          <w:color w:val="000000"/>
          <w:sz w:val="28"/>
        </w:rPr>
        <w:t xml:space="preserve">
      иностранные граждане и лица без гражданства, при наличии условий для их содержания отдельно от других подозреваемых и обвиняемых; </w:t>
      </w:r>
    </w:p>
    <w:p>
      <w:pPr>
        <w:spacing w:after="0"/>
        <w:ind w:left="0"/>
        <w:jc w:val="both"/>
      </w:pPr>
      <w:r>
        <w:rPr>
          <w:rFonts w:ascii="Times New Roman"/>
          <w:b w:val="false"/>
          <w:i w:val="false"/>
          <w:color w:val="000000"/>
          <w:sz w:val="28"/>
        </w:rPr>
        <w:t xml:space="preserve">
      лица, являющиеся или являвшиеся судьями, адвокатами, работниками органов юстиции, сотрудниками органов внутренних дел, прокуратуры, финансовой полиции, таможенных органов, военнослужащими Комитета национальной безопасности, военнослужащими внутренних войск, военнослужащими военной полиции и дисциплинарных частей Вооруженных Сил Республики Казахстан; </w:t>
      </w:r>
    </w:p>
    <w:p>
      <w:pPr>
        <w:spacing w:after="0"/>
        <w:ind w:left="0"/>
        <w:jc w:val="both"/>
      </w:pPr>
      <w:r>
        <w:rPr>
          <w:rFonts w:ascii="Times New Roman"/>
          <w:b w:val="false"/>
          <w:i w:val="false"/>
          <w:color w:val="000000"/>
          <w:sz w:val="28"/>
        </w:rPr>
        <w:t xml:space="preserve">
      по решению начальника администрации места содержания под стражей либо по письменному решению лица или органа, в производстве которого находится уголовное дело, подозреваемые и обвиняемые, жизни и здоровью которых угрожает опасность со стороны других подозреваемых и обвиняемых; </w:t>
      </w:r>
    </w:p>
    <w:p>
      <w:pPr>
        <w:spacing w:after="0"/>
        <w:ind w:left="0"/>
        <w:jc w:val="both"/>
      </w:pPr>
      <w:r>
        <w:rPr>
          <w:rFonts w:ascii="Times New Roman"/>
          <w:b w:val="false"/>
          <w:i w:val="false"/>
          <w:color w:val="000000"/>
          <w:sz w:val="28"/>
        </w:rPr>
        <w:t xml:space="preserve">
      больные инфекционными заболеваниями или нуждающиеся в особом медицинском уходе и наблюдении. </w:t>
      </w:r>
    </w:p>
    <w:bookmarkStart w:name="z68" w:id="25"/>
    <w:p>
      <w:pPr>
        <w:spacing w:after="0"/>
        <w:ind w:left="0"/>
        <w:jc w:val="both"/>
      </w:pPr>
      <w:r>
        <w:rPr>
          <w:rFonts w:ascii="Times New Roman"/>
          <w:b w:val="false"/>
          <w:i w:val="false"/>
          <w:color w:val="000000"/>
          <w:sz w:val="28"/>
        </w:rPr>
        <w:t xml:space="preserve">
      20. Режим содержания подозреваемых и обвиняемых обеспечивается соблюдением настоящих Правил, осуществлением пропускного режима в изоляторах временного содержания, содержанием подозреваемых и обвиняемых в специально оборудованных и надежно изолированных камерах с непрерывным надзором за этими лицами, запрещением их перемещения без конвоя, системой проверок, личного обыска и досмотра вещей. </w:t>
      </w:r>
    </w:p>
    <w:bookmarkEnd w:id="25"/>
    <w:p>
      <w:pPr>
        <w:spacing w:after="0"/>
        <w:ind w:left="0"/>
        <w:jc w:val="both"/>
      </w:pPr>
      <w:r>
        <w:rPr>
          <w:rFonts w:ascii="Times New Roman"/>
          <w:b w:val="false"/>
          <w:i w:val="false"/>
          <w:color w:val="000000"/>
          <w:sz w:val="28"/>
        </w:rPr>
        <w:t xml:space="preserve">
      К лицам, нарушающим требования режима, применяются меры, предусмотренные настоящими Правилами. </w:t>
      </w:r>
    </w:p>
    <w:bookmarkStart w:name="z69" w:id="26"/>
    <w:p>
      <w:pPr>
        <w:spacing w:after="0"/>
        <w:ind w:left="0"/>
        <w:jc w:val="both"/>
      </w:pPr>
      <w:r>
        <w:rPr>
          <w:rFonts w:ascii="Times New Roman"/>
          <w:b w:val="false"/>
          <w:i w:val="false"/>
          <w:color w:val="000000"/>
          <w:sz w:val="28"/>
        </w:rPr>
        <w:t xml:space="preserve">
      21. Правила внутреннего распорядка должны соблюдаться при всех перемещениях подозреваемых и обвиняемых в изоляторе временного содержания и на прилегающих территориях в пределах установленных границ. </w:t>
      </w:r>
    </w:p>
    <w:bookmarkEnd w:id="26"/>
    <w:bookmarkStart w:name="z70" w:id="27"/>
    <w:p>
      <w:pPr>
        <w:spacing w:after="0"/>
        <w:ind w:left="0"/>
        <w:jc w:val="both"/>
      </w:pPr>
      <w:r>
        <w:rPr>
          <w:rFonts w:ascii="Times New Roman"/>
          <w:b w:val="false"/>
          <w:i w:val="false"/>
          <w:color w:val="000000"/>
          <w:sz w:val="28"/>
        </w:rPr>
        <w:t xml:space="preserve">
      22. Для осуществления непрерывного наблюдения за поведением подозреваемых и обвиняемых, освещение камер производится с наступлением темноты и до полного рассвета. </w:t>
      </w:r>
    </w:p>
    <w:bookmarkEnd w:id="27"/>
    <w:bookmarkStart w:name="z71" w:id="28"/>
    <w:p>
      <w:pPr>
        <w:spacing w:after="0"/>
        <w:ind w:left="0"/>
        <w:jc w:val="both"/>
      </w:pPr>
      <w:r>
        <w:rPr>
          <w:rFonts w:ascii="Times New Roman"/>
          <w:b w:val="false"/>
          <w:i w:val="false"/>
          <w:color w:val="000000"/>
          <w:sz w:val="28"/>
        </w:rPr>
        <w:t xml:space="preserve">
      23. Утренняя проверка и вывод подозреваемых и обвиняемых в туалет производится по каждой камере отдельно силами двух дежурных нарядов - сменяющего и заступающего, под контролем и наблюдением руководителей органов внутренних дел или начальника изолятора временного содержания. Утренняя и вечерняя проверка заключаются в обходе всех камер, сверке наличия подозреваемых и обвиняемых, их личном обыске, досмотре вещей, опросе о жалобах, осмотре и проверке технического состояния камер. </w:t>
      </w:r>
    </w:p>
    <w:bookmarkEnd w:id="28"/>
    <w:bookmarkStart w:name="z72" w:id="29"/>
    <w:p>
      <w:pPr>
        <w:spacing w:after="0"/>
        <w:ind w:left="0"/>
        <w:jc w:val="both"/>
      </w:pPr>
      <w:r>
        <w:rPr>
          <w:rFonts w:ascii="Times New Roman"/>
          <w:b w:val="false"/>
          <w:i w:val="false"/>
          <w:color w:val="000000"/>
          <w:sz w:val="28"/>
        </w:rPr>
        <w:t xml:space="preserve">
      24. Уборка камер, мытье полов и посуды производится подозреваемыми и обвиняемыми под наблюдением дежурного и выводящего. Использование подозреваемых и обвиняемых на каких-либо иных хозяйственных работах, не связанных с самообслуживанием, запрещается. </w:t>
      </w:r>
    </w:p>
    <w:bookmarkEnd w:id="29"/>
    <w:bookmarkStart w:name="z73" w:id="30"/>
    <w:p>
      <w:pPr>
        <w:spacing w:after="0"/>
        <w:ind w:left="0"/>
        <w:jc w:val="both"/>
      </w:pPr>
      <w:r>
        <w:rPr>
          <w:rFonts w:ascii="Times New Roman"/>
          <w:b w:val="false"/>
          <w:i w:val="false"/>
          <w:color w:val="000000"/>
          <w:sz w:val="28"/>
        </w:rPr>
        <w:t xml:space="preserve">
      25. Двери камер открываются дежурными (помощником дежурного) по   изолятору временного содержания, начальником изолятора временного содержания обязательно в присутствии постового у камер или выводного. В изоляторе временного содержания с большим лимитом наполнения ключи от камер могут вручаться помощнику дежурного по изолятору временного содержания. </w:t>
      </w:r>
    </w:p>
    <w:bookmarkEnd w:id="30"/>
    <w:p>
      <w:pPr>
        <w:spacing w:after="0"/>
        <w:ind w:left="0"/>
        <w:jc w:val="both"/>
      </w:pPr>
      <w:r>
        <w:rPr>
          <w:rFonts w:ascii="Times New Roman"/>
          <w:b w:val="false"/>
          <w:i w:val="false"/>
          <w:color w:val="000000"/>
          <w:sz w:val="28"/>
        </w:rPr>
        <w:t xml:space="preserve">
      Категорически запрещается заходить в камеры всем сотрудникам одновременно, а также иметь при себе ключи. </w:t>
      </w:r>
    </w:p>
    <w:bookmarkStart w:name="z74" w:id="31"/>
    <w:p>
      <w:pPr>
        <w:spacing w:after="0"/>
        <w:ind w:left="0"/>
        <w:jc w:val="both"/>
      </w:pPr>
      <w:r>
        <w:rPr>
          <w:rFonts w:ascii="Times New Roman"/>
          <w:b w:val="false"/>
          <w:i w:val="false"/>
          <w:color w:val="000000"/>
          <w:sz w:val="28"/>
        </w:rPr>
        <w:t xml:space="preserve">
      26. Вывод подозреваемых и обвиняемых из камер производится: </w:t>
      </w:r>
    </w:p>
    <w:bookmarkEnd w:id="31"/>
    <w:p>
      <w:pPr>
        <w:spacing w:after="0"/>
        <w:ind w:left="0"/>
        <w:jc w:val="both"/>
      </w:pPr>
      <w:r>
        <w:rPr>
          <w:rFonts w:ascii="Times New Roman"/>
          <w:b w:val="false"/>
          <w:i w:val="false"/>
          <w:color w:val="000000"/>
          <w:sz w:val="28"/>
        </w:rPr>
        <w:t xml:space="preserve">
      1) в следственные кабинеты изолятора временного содержания; </w:t>
      </w:r>
    </w:p>
    <w:p>
      <w:pPr>
        <w:spacing w:after="0"/>
        <w:ind w:left="0"/>
        <w:jc w:val="both"/>
      </w:pPr>
      <w:r>
        <w:rPr>
          <w:rFonts w:ascii="Times New Roman"/>
          <w:b w:val="false"/>
          <w:i w:val="false"/>
          <w:color w:val="000000"/>
          <w:sz w:val="28"/>
        </w:rPr>
        <w:t xml:space="preserve">
      2) в комнату свиданий; </w:t>
      </w:r>
    </w:p>
    <w:p>
      <w:pPr>
        <w:spacing w:after="0"/>
        <w:ind w:left="0"/>
        <w:jc w:val="both"/>
      </w:pPr>
      <w:r>
        <w:rPr>
          <w:rFonts w:ascii="Times New Roman"/>
          <w:b w:val="false"/>
          <w:i w:val="false"/>
          <w:color w:val="000000"/>
          <w:sz w:val="28"/>
        </w:rPr>
        <w:t xml:space="preserve">
      3) в прогулочный двор; </w:t>
      </w:r>
    </w:p>
    <w:p>
      <w:pPr>
        <w:spacing w:after="0"/>
        <w:ind w:left="0"/>
        <w:jc w:val="both"/>
      </w:pPr>
      <w:r>
        <w:rPr>
          <w:rFonts w:ascii="Times New Roman"/>
          <w:b w:val="false"/>
          <w:i w:val="false"/>
          <w:color w:val="000000"/>
          <w:sz w:val="28"/>
        </w:rPr>
        <w:t xml:space="preserve">
      4) на санитарную обработку в санпропускник изолятора временного содержания; </w:t>
      </w:r>
    </w:p>
    <w:p>
      <w:pPr>
        <w:spacing w:after="0"/>
        <w:ind w:left="0"/>
        <w:jc w:val="both"/>
      </w:pPr>
      <w:r>
        <w:rPr>
          <w:rFonts w:ascii="Times New Roman"/>
          <w:b w:val="false"/>
          <w:i w:val="false"/>
          <w:color w:val="000000"/>
          <w:sz w:val="28"/>
        </w:rPr>
        <w:t xml:space="preserve">
      5) к медицинскому работнику; </w:t>
      </w:r>
    </w:p>
    <w:p>
      <w:pPr>
        <w:spacing w:after="0"/>
        <w:ind w:left="0"/>
        <w:jc w:val="both"/>
      </w:pPr>
      <w:r>
        <w:rPr>
          <w:rFonts w:ascii="Times New Roman"/>
          <w:b w:val="false"/>
          <w:i w:val="false"/>
          <w:color w:val="000000"/>
          <w:sz w:val="28"/>
        </w:rPr>
        <w:t xml:space="preserve">
      6) в туалет (только при отсутствии в камерах санузлов); </w:t>
      </w:r>
    </w:p>
    <w:p>
      <w:pPr>
        <w:spacing w:after="0"/>
        <w:ind w:left="0"/>
        <w:jc w:val="both"/>
      </w:pPr>
      <w:r>
        <w:rPr>
          <w:rFonts w:ascii="Times New Roman"/>
          <w:b w:val="false"/>
          <w:i w:val="false"/>
          <w:color w:val="000000"/>
          <w:sz w:val="28"/>
        </w:rPr>
        <w:t xml:space="preserve">
      7) для передачи конвою; </w:t>
      </w:r>
    </w:p>
    <w:p>
      <w:pPr>
        <w:spacing w:after="0"/>
        <w:ind w:left="0"/>
        <w:jc w:val="both"/>
      </w:pPr>
      <w:r>
        <w:rPr>
          <w:rFonts w:ascii="Times New Roman"/>
          <w:b w:val="false"/>
          <w:i w:val="false"/>
          <w:color w:val="000000"/>
          <w:sz w:val="28"/>
        </w:rPr>
        <w:t xml:space="preserve">
      8) для уборки помещений изолятора временного содержания, мытья посуды; </w:t>
      </w:r>
    </w:p>
    <w:p>
      <w:pPr>
        <w:spacing w:after="0"/>
        <w:ind w:left="0"/>
        <w:jc w:val="both"/>
      </w:pPr>
      <w:r>
        <w:rPr>
          <w:rFonts w:ascii="Times New Roman"/>
          <w:b w:val="false"/>
          <w:i w:val="false"/>
          <w:color w:val="000000"/>
          <w:sz w:val="28"/>
        </w:rPr>
        <w:t xml:space="preserve">
      9) для производства полного обыска. </w:t>
      </w:r>
    </w:p>
    <w:bookmarkStart w:name="z75" w:id="32"/>
    <w:p>
      <w:pPr>
        <w:spacing w:after="0"/>
        <w:ind w:left="0"/>
        <w:jc w:val="both"/>
      </w:pPr>
      <w:r>
        <w:rPr>
          <w:rFonts w:ascii="Times New Roman"/>
          <w:b w:val="false"/>
          <w:i w:val="false"/>
          <w:color w:val="000000"/>
          <w:sz w:val="28"/>
        </w:rPr>
        <w:t xml:space="preserve">
      27. В ночное время (с 22 до 6 часов по местному времени) открытие камер производится в крайних случаях, а вывод подозреваемых и обвиняемых может иметь место лишь при осложнении обстановки и в особых условиях, когда жизни и здоровью подозреваемых и обвиняемых угрожает опасность, а также для оказания неотложной медицинской помощи. </w:t>
      </w:r>
    </w:p>
    <w:bookmarkEnd w:id="32"/>
    <w:p>
      <w:pPr>
        <w:spacing w:after="0"/>
        <w:ind w:left="0"/>
        <w:jc w:val="both"/>
      </w:pPr>
      <w:r>
        <w:rPr>
          <w:rFonts w:ascii="Times New Roman"/>
          <w:b w:val="false"/>
          <w:i w:val="false"/>
          <w:color w:val="000000"/>
          <w:sz w:val="28"/>
        </w:rPr>
        <w:t xml:space="preserve">
      При открытии камер и выводе из них подозреваемых и обвиняемых в ночное время, должны приниматься особые меры предосторожности, исключающие возможность совершения побега из изолятора временного содержания или нападения на охрану. </w:t>
      </w:r>
    </w:p>
    <w:bookmarkStart w:name="z76" w:id="33"/>
    <w:p>
      <w:pPr>
        <w:spacing w:after="0"/>
        <w:ind w:left="0"/>
        <w:jc w:val="both"/>
      </w:pPr>
      <w:r>
        <w:rPr>
          <w:rFonts w:ascii="Times New Roman"/>
          <w:b w:val="false"/>
          <w:i w:val="false"/>
          <w:color w:val="000000"/>
          <w:sz w:val="28"/>
        </w:rPr>
        <w:t xml:space="preserve">
      28. При выводе на прогулку в туалет, для санитарной обработки и уборки помещения изолятора временного содержания, подозреваемые и обвиняемые извещаются о целях их вывода. Во всех остальных случаях цель вывода из камеры не сообщается, а только указывается, как подозреваемый или обвиняемый должен одеться, и обязан ли он взять с собой личные вещи. </w:t>
      </w:r>
    </w:p>
    <w:bookmarkEnd w:id="33"/>
    <w:p>
      <w:pPr>
        <w:spacing w:after="0"/>
        <w:ind w:left="0"/>
        <w:jc w:val="both"/>
      </w:pPr>
      <w:r>
        <w:rPr>
          <w:rFonts w:ascii="Times New Roman"/>
          <w:b w:val="false"/>
          <w:i w:val="false"/>
          <w:color w:val="000000"/>
          <w:sz w:val="28"/>
        </w:rPr>
        <w:t xml:space="preserve">
      Предупреждение подозреваемых и обвиняемых, а также родных, близких и знакомых о предстоящей отправке из изолятора временного содержания или освобождения в обязанности администрации изолятора временного содержания не входит. </w:t>
      </w:r>
    </w:p>
    <w:bookmarkStart w:name="z77" w:id="34"/>
    <w:p>
      <w:pPr>
        <w:spacing w:after="0"/>
        <w:ind w:left="0"/>
        <w:jc w:val="both"/>
      </w:pPr>
      <w:r>
        <w:rPr>
          <w:rFonts w:ascii="Times New Roman"/>
          <w:b w:val="false"/>
          <w:i w:val="false"/>
          <w:color w:val="000000"/>
          <w:sz w:val="28"/>
        </w:rPr>
        <w:t xml:space="preserve">
      29. Передвижение подозреваемых и обвиняемых (групповое и одиночное) внутри изолятора временного содержания и в прогулочный двор производится по установленным маршрутам и только в сопровождении выводного (выводных). </w:t>
      </w:r>
    </w:p>
    <w:bookmarkEnd w:id="34"/>
    <w:bookmarkStart w:name="z78" w:id="35"/>
    <w:p>
      <w:pPr>
        <w:spacing w:after="0"/>
        <w:ind w:left="0"/>
        <w:jc w:val="both"/>
      </w:pPr>
      <w:r>
        <w:rPr>
          <w:rFonts w:ascii="Times New Roman"/>
          <w:b w:val="false"/>
          <w:i w:val="false"/>
          <w:color w:val="000000"/>
          <w:sz w:val="28"/>
        </w:rPr>
        <w:t xml:space="preserve">
      30. При выводе подозреваемого и обвиняемого из камеры, один выводной становится боком к ее двери, остальные - вдоль коридора. Подозреваемые и обвиняемые выводятся в коридор поодиночке и выстраиваются в направлении движения по одному или в два ряда. </w:t>
      </w:r>
    </w:p>
    <w:bookmarkEnd w:id="35"/>
    <w:bookmarkStart w:name="z79" w:id="36"/>
    <w:p>
      <w:pPr>
        <w:spacing w:after="0"/>
        <w:ind w:left="0"/>
        <w:jc w:val="both"/>
      </w:pPr>
      <w:r>
        <w:rPr>
          <w:rFonts w:ascii="Times New Roman"/>
          <w:b w:val="false"/>
          <w:i w:val="false"/>
          <w:color w:val="000000"/>
          <w:sz w:val="28"/>
        </w:rPr>
        <w:t xml:space="preserve">
      31. По всему маршруту движения выводные должны следить, чтобы подозреваемые и обвиняемые держали руки за спиной и шли, соблюдая тишину, не переходили из ряда в ряд, не курили, ничего не бросали, не останавливались и, проходя мимо камер, не открывали глазков и дверных форточек, не делали надписей на стенах коридоров и лестничных клеток. </w:t>
      </w:r>
    </w:p>
    <w:bookmarkEnd w:id="36"/>
    <w:bookmarkStart w:name="z80" w:id="37"/>
    <w:p>
      <w:pPr>
        <w:spacing w:after="0"/>
        <w:ind w:left="0"/>
        <w:jc w:val="both"/>
      </w:pPr>
      <w:r>
        <w:rPr>
          <w:rFonts w:ascii="Times New Roman"/>
          <w:b w:val="false"/>
          <w:i w:val="false"/>
          <w:color w:val="000000"/>
          <w:sz w:val="28"/>
        </w:rPr>
        <w:t xml:space="preserve">
      32. Для сопровождения особо опасных преступников и лиц, склонных к побегу или нападению на работников полиции, на 2-5 подозреваемых и обвиняемых назначаются 5 выводных, на 6-10 подозреваемых и обвиняемых - 6-10 выводных. В необходимых случаях сопровождение одного подозреваемого или обвиняемого производится двумя выводными. </w:t>
      </w:r>
    </w:p>
    <w:bookmarkEnd w:id="37"/>
    <w:bookmarkStart w:name="z81" w:id="38"/>
    <w:p>
      <w:pPr>
        <w:spacing w:after="0"/>
        <w:ind w:left="0"/>
        <w:jc w:val="both"/>
      </w:pPr>
      <w:r>
        <w:rPr>
          <w:rFonts w:ascii="Times New Roman"/>
          <w:b w:val="false"/>
          <w:i w:val="false"/>
          <w:color w:val="000000"/>
          <w:sz w:val="28"/>
        </w:rPr>
        <w:t xml:space="preserve">
      33. При сопровождении одного подозреваемого или обвиняемого одним выводным, последний должен находиться позади конвоируемого и следовать за ним в двух шагах. </w:t>
      </w:r>
    </w:p>
    <w:bookmarkEnd w:id="38"/>
    <w:p>
      <w:pPr>
        <w:spacing w:after="0"/>
        <w:ind w:left="0"/>
        <w:jc w:val="both"/>
      </w:pPr>
      <w:r>
        <w:rPr>
          <w:rFonts w:ascii="Times New Roman"/>
          <w:b w:val="false"/>
          <w:i w:val="false"/>
          <w:color w:val="000000"/>
          <w:sz w:val="28"/>
        </w:rPr>
        <w:t xml:space="preserve">
      На поворотах выводной останавливает подозреваемых и обвиняемых за два шага до угла, после чего, удостоверившись, что проход свободен, продолжает движение. </w:t>
      </w:r>
    </w:p>
    <w:p>
      <w:pPr>
        <w:spacing w:after="0"/>
        <w:ind w:left="0"/>
        <w:jc w:val="both"/>
      </w:pPr>
      <w:r>
        <w:rPr>
          <w:rFonts w:ascii="Times New Roman"/>
          <w:b w:val="false"/>
          <w:i w:val="false"/>
          <w:color w:val="000000"/>
          <w:sz w:val="28"/>
        </w:rPr>
        <w:t xml:space="preserve">
      При приближении к неохраняемой двери, выводной останавливает подозреваемого за пять шагов до двери, открывает ее и, установив, что проход не занят, пропускает мимо себя, закрывает дверь и продолжает движение позади. В таком же порядке производится вывод подозреваемого и обвиняемого в прогулочный двор. </w:t>
      </w:r>
    </w:p>
    <w:p>
      <w:pPr>
        <w:spacing w:after="0"/>
        <w:ind w:left="0"/>
        <w:jc w:val="both"/>
      </w:pPr>
      <w:r>
        <w:rPr>
          <w:rFonts w:ascii="Times New Roman"/>
          <w:b w:val="false"/>
          <w:i w:val="false"/>
          <w:color w:val="000000"/>
          <w:sz w:val="28"/>
        </w:rPr>
        <w:t xml:space="preserve">
      При сопровождении подозреваемых и обвиняемых двумя и более выводными, один из них следует впереди, остальные - позади конвоируемых. </w:t>
      </w:r>
    </w:p>
    <w:p>
      <w:pPr>
        <w:spacing w:after="0"/>
        <w:ind w:left="0"/>
        <w:jc w:val="both"/>
      </w:pPr>
      <w:r>
        <w:rPr>
          <w:rFonts w:ascii="Times New Roman"/>
          <w:b w:val="false"/>
          <w:i w:val="false"/>
          <w:color w:val="000000"/>
          <w:sz w:val="28"/>
        </w:rPr>
        <w:t>
      Основанием для вывода подозреваемых и обвиняемых из камер в следственный кабинет является письменное требование прокурора, следователя, лица, проводящего дознание с последующей записью в журнале регистрации вывода из камер (</w:t>
      </w:r>
      <w:r>
        <w:rPr>
          <w:rFonts w:ascii="Times New Roman"/>
          <w:b w:val="false"/>
          <w:i w:val="false"/>
          <w:color w:val="000000"/>
          <w:sz w:val="28"/>
        </w:rPr>
        <w:t>Приложение 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Требование на вывод подозреваемого, обвиняемого для допроса, проведения оперативно-следственных действий и свидания (</w:t>
      </w:r>
      <w:r>
        <w:rPr>
          <w:rFonts w:ascii="Times New Roman"/>
          <w:b w:val="false"/>
          <w:i w:val="false"/>
          <w:color w:val="000000"/>
          <w:sz w:val="28"/>
        </w:rPr>
        <w:t>приложение 4</w:t>
      </w:r>
      <w:r>
        <w:rPr>
          <w:rFonts w:ascii="Times New Roman"/>
          <w:b w:val="false"/>
          <w:i w:val="false"/>
          <w:color w:val="000000"/>
          <w:sz w:val="28"/>
        </w:rPr>
        <w:t xml:space="preserve">) заполняется на одно лицо, обязательно регистрируется в секретариате органа внутренних дел, разрешение на вывод за пределы изолятора временного содержания подозреваемых, обвиняемых должно иметь визу начальника органа внутренних дел. </w:t>
      </w:r>
    </w:p>
    <w:p>
      <w:pPr>
        <w:spacing w:after="0"/>
        <w:ind w:left="0"/>
        <w:jc w:val="both"/>
      </w:pPr>
      <w:r>
        <w:rPr>
          <w:rFonts w:ascii="Times New Roman"/>
          <w:b w:val="false"/>
          <w:i w:val="false"/>
          <w:color w:val="000000"/>
          <w:sz w:val="28"/>
        </w:rPr>
        <w:t xml:space="preserve">
      Вывод подозреваемых и обвиняемых для производства следственных действий из помещения изолятора временного содержания в служебные кабинеты органов внутренних дел запрещен. </w:t>
      </w:r>
    </w:p>
    <w:bookmarkStart w:name="z82" w:id="39"/>
    <w:p>
      <w:pPr>
        <w:spacing w:after="0"/>
        <w:ind w:left="0"/>
        <w:jc w:val="both"/>
      </w:pPr>
      <w:r>
        <w:rPr>
          <w:rFonts w:ascii="Times New Roman"/>
          <w:b w:val="false"/>
          <w:i w:val="false"/>
          <w:color w:val="000000"/>
          <w:sz w:val="28"/>
        </w:rPr>
        <w:t xml:space="preserve">
      34. Вывод подозреваемых и обвиняемых из камер в санпропускник изолятора временного содержания осуществляется выводными, помощником дежурного по изолятору временного содержания или постовым, в дни проведения санитарной обработки, которые обеспечивают сопровождение подозреваемых и обвиняемых из камер в санпропускник и обратно, а также наблюдение за ними во время санитарной обработки. </w:t>
      </w:r>
    </w:p>
    <w:bookmarkEnd w:id="39"/>
    <w:bookmarkStart w:name="z8" w:id="40"/>
    <w:p>
      <w:pPr>
        <w:spacing w:after="0"/>
        <w:ind w:left="0"/>
        <w:jc w:val="left"/>
      </w:pPr>
      <w:r>
        <w:rPr>
          <w:rFonts w:ascii="Times New Roman"/>
          <w:b/>
          <w:i w:val="false"/>
          <w:color w:val="000000"/>
        </w:rPr>
        <w:t xml:space="preserve"> 3. Проведение личного обыска,</w:t>
      </w:r>
      <w:r>
        <w:br/>
      </w:r>
      <w:r>
        <w:rPr>
          <w:rFonts w:ascii="Times New Roman"/>
          <w:b/>
          <w:i w:val="false"/>
          <w:color w:val="000000"/>
        </w:rPr>
        <w:t>дактилоскопирования, фотографирования,</w:t>
      </w:r>
      <w:r>
        <w:br/>
      </w:r>
      <w:r>
        <w:rPr>
          <w:rFonts w:ascii="Times New Roman"/>
          <w:b/>
          <w:i w:val="false"/>
          <w:color w:val="000000"/>
        </w:rPr>
        <w:t>а также досмотра вещей подозреваемых и обвиняемых</w:t>
      </w:r>
    </w:p>
    <w:bookmarkEnd w:id="40"/>
    <w:bookmarkStart w:name="z83" w:id="41"/>
    <w:p>
      <w:pPr>
        <w:spacing w:after="0"/>
        <w:ind w:left="0"/>
        <w:jc w:val="both"/>
      </w:pPr>
      <w:r>
        <w:rPr>
          <w:rFonts w:ascii="Times New Roman"/>
          <w:b w:val="false"/>
          <w:i w:val="false"/>
          <w:color w:val="000000"/>
          <w:sz w:val="28"/>
        </w:rPr>
        <w:t xml:space="preserve">
      35. Доставленные для водворения в изолятор временного содержания лица подвергаются личному обыску, дактилоскопированию, фотографированию, а находящиеся у них вещи - досмотру. Дактилоскопирование, фотографирование подозреваемых и обвиняемых в условиях изолятора временного содержания осуществляется подразделениями криминалистических служб органов внутренних дел. Личный обыск может производиться только лицом одного пола с обыскиваемым. </w:t>
      </w:r>
    </w:p>
    <w:bookmarkEnd w:id="41"/>
    <w:p>
      <w:pPr>
        <w:spacing w:after="0"/>
        <w:ind w:left="0"/>
        <w:jc w:val="both"/>
      </w:pPr>
      <w:r>
        <w:rPr>
          <w:rFonts w:ascii="Times New Roman"/>
          <w:b w:val="false"/>
          <w:i w:val="false"/>
          <w:color w:val="000000"/>
          <w:sz w:val="28"/>
        </w:rPr>
        <w:t>
      По окончании личного обыска подозреваемого или обвиняемого и досмотра при нем вещей составляется протокол (</w:t>
      </w:r>
      <w:r>
        <w:rPr>
          <w:rFonts w:ascii="Times New Roman"/>
          <w:b w:val="false"/>
          <w:i w:val="false"/>
          <w:color w:val="000000"/>
          <w:sz w:val="28"/>
        </w:rPr>
        <w:t>Приложение 5</w:t>
      </w:r>
      <w:r>
        <w:rPr>
          <w:rFonts w:ascii="Times New Roman"/>
          <w:b w:val="false"/>
          <w:i w:val="false"/>
          <w:color w:val="000000"/>
          <w:sz w:val="28"/>
        </w:rPr>
        <w:t xml:space="preserve">), который подписывается лицом, производившим обыск и обыскиваемым. </w:t>
      </w:r>
    </w:p>
    <w:p>
      <w:pPr>
        <w:spacing w:after="0"/>
        <w:ind w:left="0"/>
        <w:jc w:val="both"/>
      </w:pPr>
      <w:r>
        <w:rPr>
          <w:rFonts w:ascii="Times New Roman"/>
          <w:b w:val="false"/>
          <w:i w:val="false"/>
          <w:color w:val="000000"/>
          <w:sz w:val="28"/>
        </w:rPr>
        <w:t xml:space="preserve">
      Отказ подозреваемых и обвиняемых от подписи и заявленные при этом претензии отражаются в протоколе обыска. </w:t>
      </w:r>
    </w:p>
    <w:bookmarkStart w:name="z9" w:id="42"/>
    <w:p>
      <w:pPr>
        <w:spacing w:after="0"/>
        <w:ind w:left="0"/>
        <w:jc w:val="left"/>
      </w:pPr>
      <w:r>
        <w:rPr>
          <w:rFonts w:ascii="Times New Roman"/>
          <w:b/>
          <w:i w:val="false"/>
          <w:color w:val="000000"/>
        </w:rPr>
        <w:t xml:space="preserve"> 4. Изъятие у подозреваемых и обвиняемых</w:t>
      </w:r>
      <w:r>
        <w:br/>
      </w:r>
      <w:r>
        <w:rPr>
          <w:rFonts w:ascii="Times New Roman"/>
          <w:b/>
          <w:i w:val="false"/>
          <w:color w:val="000000"/>
        </w:rPr>
        <w:t>предметов,веществ и продуктов питания,</w:t>
      </w:r>
      <w:r>
        <w:br/>
      </w:r>
      <w:r>
        <w:rPr>
          <w:rFonts w:ascii="Times New Roman"/>
          <w:b/>
          <w:i w:val="false"/>
          <w:color w:val="000000"/>
        </w:rPr>
        <w:t>запрещенных к хранению и использованию</w:t>
      </w:r>
    </w:p>
    <w:bookmarkEnd w:id="42"/>
    <w:bookmarkStart w:name="z84" w:id="43"/>
    <w:p>
      <w:pPr>
        <w:spacing w:after="0"/>
        <w:ind w:left="0"/>
        <w:jc w:val="both"/>
      </w:pPr>
      <w:r>
        <w:rPr>
          <w:rFonts w:ascii="Times New Roman"/>
          <w:b w:val="false"/>
          <w:i w:val="false"/>
          <w:color w:val="000000"/>
          <w:sz w:val="28"/>
        </w:rPr>
        <w:t xml:space="preserve">
      36. Принятые в изолятор временного содержания подозреваемые и обвиняемые оставляют только те предметы, вещи и продукты питания, которые разрешены настоящими Правилами. </w:t>
      </w:r>
    </w:p>
    <w:bookmarkEnd w:id="43"/>
    <w:p>
      <w:pPr>
        <w:spacing w:after="0"/>
        <w:ind w:left="0"/>
        <w:jc w:val="both"/>
      </w:pPr>
      <w:r>
        <w:rPr>
          <w:rFonts w:ascii="Times New Roman"/>
          <w:b w:val="false"/>
          <w:i w:val="false"/>
          <w:color w:val="000000"/>
          <w:sz w:val="28"/>
        </w:rPr>
        <w:t xml:space="preserve">
      Запрещенные предметы, вещи и продукты питания, передаются на хранение, либо уничтожаются по мотивированному постановлению начальника изолятора временного содержания, о чем составляется акт. </w:t>
      </w:r>
    </w:p>
    <w:p>
      <w:pPr>
        <w:spacing w:after="0"/>
        <w:ind w:left="0"/>
        <w:jc w:val="both"/>
      </w:pPr>
      <w:r>
        <w:rPr>
          <w:rFonts w:ascii="Times New Roman"/>
          <w:b w:val="false"/>
          <w:i w:val="false"/>
          <w:color w:val="000000"/>
          <w:sz w:val="28"/>
        </w:rPr>
        <w:t xml:space="preserve">
      Деньги, ценные бумаги и ценные вещи подозреваемых и обвиняемых (ордена, медали и документы к ним) сдаются в финансовую часть органа внутренних дел для хранения; личные вещи - в камеру хранения изолятора временного содержания. Документы, ценные бумаги, переписка, записные книжки, фотографии, ордена и медали, принадлежность которых не установлена, передаются дознавателю, следователю, суду по акту, копия которого приобщается к личному делу подозреваемого или обвиняемого. </w:t>
      </w:r>
    </w:p>
    <w:p>
      <w:pPr>
        <w:spacing w:after="0"/>
        <w:ind w:left="0"/>
        <w:jc w:val="both"/>
      </w:pPr>
      <w:r>
        <w:rPr>
          <w:rFonts w:ascii="Times New Roman"/>
          <w:b w:val="false"/>
          <w:i w:val="false"/>
          <w:color w:val="000000"/>
          <w:sz w:val="28"/>
        </w:rPr>
        <w:t xml:space="preserve">
      Копия квитанции о приеме денег и ценностей выдается под расписку, водворенному в изолятор временного содержания, другая копия приобщается к его личному делу. При переводе подозреваемых и обвиняемых в следственный изолятор ордена, медали и документы к ним, а также личные деньги направляются в финансовую часть следственного изолятора (посылками, бандеролями, почтовыми переводами). </w:t>
      </w:r>
    </w:p>
    <w:bookmarkStart w:name="z85" w:id="44"/>
    <w:p>
      <w:pPr>
        <w:spacing w:after="0"/>
        <w:ind w:left="0"/>
        <w:jc w:val="both"/>
      </w:pPr>
      <w:r>
        <w:rPr>
          <w:rFonts w:ascii="Times New Roman"/>
          <w:b w:val="false"/>
          <w:i w:val="false"/>
          <w:color w:val="000000"/>
          <w:sz w:val="28"/>
        </w:rPr>
        <w:t xml:space="preserve">
      37. Изъятые при личном обыске деньги, драгоценности, ценные бумаги, вещи и продукты питания могут быть переданы за его счет родственникам, либо другим лицам только с разрешения дознавателя, следователя или суда. </w:t>
      </w:r>
    </w:p>
    <w:bookmarkEnd w:id="44"/>
    <w:bookmarkStart w:name="z86" w:id="45"/>
    <w:p>
      <w:pPr>
        <w:spacing w:after="0"/>
        <w:ind w:left="0"/>
        <w:jc w:val="both"/>
      </w:pPr>
      <w:r>
        <w:rPr>
          <w:rFonts w:ascii="Times New Roman"/>
          <w:b w:val="false"/>
          <w:i w:val="false"/>
          <w:color w:val="000000"/>
          <w:sz w:val="28"/>
        </w:rPr>
        <w:t xml:space="preserve">
      38. Предметы и вещи, не представляющие ценности, а также запрещенные к хранению в изоляторе временного содержания (спиртные напитки, игральные карты и тому подобное) уничтожаются, о чем составляется акт. </w:t>
      </w:r>
    </w:p>
    <w:bookmarkEnd w:id="45"/>
    <w:bookmarkStart w:name="z87" w:id="46"/>
    <w:p>
      <w:pPr>
        <w:spacing w:after="0"/>
        <w:ind w:left="0"/>
        <w:jc w:val="both"/>
      </w:pPr>
      <w:r>
        <w:rPr>
          <w:rFonts w:ascii="Times New Roman"/>
          <w:b w:val="false"/>
          <w:i w:val="false"/>
          <w:color w:val="000000"/>
          <w:sz w:val="28"/>
        </w:rPr>
        <w:t xml:space="preserve">
      39. Деньги, ценные бумаги и ценные вещи, которые обнаружены в изоляторе временного содержания и владелец которых не установлен, изымаются, о чем составляется протокол, и передаются в установленном порядке налоговым органам для реализации и зачисления в доход соответствующих бюджетов. </w:t>
      </w:r>
    </w:p>
    <w:bookmarkEnd w:id="46"/>
    <w:bookmarkStart w:name="z88" w:id="47"/>
    <w:p>
      <w:pPr>
        <w:spacing w:after="0"/>
        <w:ind w:left="0"/>
        <w:jc w:val="both"/>
      </w:pPr>
      <w:r>
        <w:rPr>
          <w:rFonts w:ascii="Times New Roman"/>
          <w:b w:val="false"/>
          <w:i w:val="false"/>
          <w:color w:val="000000"/>
          <w:sz w:val="28"/>
        </w:rPr>
        <w:t xml:space="preserve">
      40. Деньги, ценные бумаги и ценные вещи, добровольно сданные при досмотре, изымаются и хранятся в соответствии с Правилами внутреннего распорядка до освобождения подозреваемого или обвиняемого без права пользования и распоряжения ими во время пребывания в местах содержания под стражей. В случае осуждения и направления лиц, заключенных под стражу, в места лишения свободы, вышеперечисленные деньги, ценные бумаги и ценные вещи передаются по описи учреждению, исполняющему уголовные наказания. </w:t>
      </w:r>
    </w:p>
    <w:bookmarkEnd w:id="47"/>
    <w:bookmarkStart w:name="z89" w:id="48"/>
    <w:p>
      <w:pPr>
        <w:spacing w:after="0"/>
        <w:ind w:left="0"/>
        <w:jc w:val="both"/>
      </w:pPr>
      <w:r>
        <w:rPr>
          <w:rFonts w:ascii="Times New Roman"/>
          <w:b w:val="false"/>
          <w:i w:val="false"/>
          <w:color w:val="000000"/>
          <w:sz w:val="28"/>
        </w:rPr>
        <w:t xml:space="preserve">
      41. Предметы, вещества и продукты питания, запрещенные к хранению и использованию подозреваемыми и обвиняемыми, передаются на хранение администрации временного содержания стражей либо по решению суда уничтожаются. </w:t>
      </w:r>
    </w:p>
    <w:bookmarkEnd w:id="48"/>
    <w:bookmarkStart w:name="z90" w:id="49"/>
    <w:p>
      <w:pPr>
        <w:spacing w:after="0"/>
        <w:ind w:left="0"/>
        <w:jc w:val="both"/>
      </w:pPr>
      <w:r>
        <w:rPr>
          <w:rFonts w:ascii="Times New Roman"/>
          <w:b w:val="false"/>
          <w:i w:val="false"/>
          <w:color w:val="000000"/>
          <w:sz w:val="28"/>
        </w:rPr>
        <w:t xml:space="preserve">
      42. По заявлению подозреваемого или обвиняемого и с согласия лица либо органа, в производстве которых находится уголовное дело, предметы, вещества и продукты питания, находившиеся на хранении в изоляторе временного содержания, могут быть переданы родственникам подозреваемого или обвиняемого или иным лицам. </w:t>
      </w:r>
    </w:p>
    <w:bookmarkEnd w:id="49"/>
    <w:bookmarkStart w:name="z91" w:id="50"/>
    <w:p>
      <w:pPr>
        <w:spacing w:after="0"/>
        <w:ind w:left="0"/>
        <w:jc w:val="both"/>
      </w:pPr>
      <w:r>
        <w:rPr>
          <w:rFonts w:ascii="Times New Roman"/>
          <w:b w:val="false"/>
          <w:i w:val="false"/>
          <w:color w:val="000000"/>
          <w:sz w:val="28"/>
        </w:rPr>
        <w:t xml:space="preserve">
      43. В случае смерти подозреваемого или обвиняемого, принадлежащие ему деньги, ценности, другие предметы, вещества и продукты питания, находившиеся на хранении, передаются его наследникам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50"/>
    <w:bookmarkStart w:name="z10" w:id="51"/>
    <w:p>
      <w:pPr>
        <w:spacing w:after="0"/>
        <w:ind w:left="0"/>
        <w:jc w:val="left"/>
      </w:pPr>
      <w:r>
        <w:rPr>
          <w:rFonts w:ascii="Times New Roman"/>
          <w:b/>
          <w:i w:val="false"/>
          <w:color w:val="000000"/>
        </w:rPr>
        <w:t xml:space="preserve"> 5. Материально-бытовое обеспечение</w:t>
      </w:r>
      <w:r>
        <w:br/>
      </w:r>
      <w:r>
        <w:rPr>
          <w:rFonts w:ascii="Times New Roman"/>
          <w:b/>
          <w:i w:val="false"/>
          <w:color w:val="000000"/>
        </w:rPr>
        <w:t>подозреваемых и обвиняемых</w:t>
      </w:r>
    </w:p>
    <w:bookmarkEnd w:id="51"/>
    <w:bookmarkStart w:name="z92" w:id="52"/>
    <w:p>
      <w:pPr>
        <w:spacing w:after="0"/>
        <w:ind w:left="0"/>
        <w:jc w:val="both"/>
      </w:pPr>
      <w:r>
        <w:rPr>
          <w:rFonts w:ascii="Times New Roman"/>
          <w:b w:val="false"/>
          <w:i w:val="false"/>
          <w:color w:val="000000"/>
          <w:sz w:val="28"/>
        </w:rPr>
        <w:t xml:space="preserve">
      44. Администрация изоляторов временного содержания обязана создать подозреваемым и обвиняемым условия, отвечающие требованиям гигиены, санитарии, пожарной безопасности. Норма санитарной площади устанавливается из расчета не менее 2,5 квадратных метра на человека. </w:t>
      </w:r>
    </w:p>
    <w:bookmarkEnd w:id="52"/>
    <w:bookmarkStart w:name="z93" w:id="53"/>
    <w:p>
      <w:pPr>
        <w:spacing w:after="0"/>
        <w:ind w:left="0"/>
        <w:jc w:val="both"/>
      </w:pPr>
      <w:r>
        <w:rPr>
          <w:rFonts w:ascii="Times New Roman"/>
          <w:b w:val="false"/>
          <w:i w:val="false"/>
          <w:color w:val="000000"/>
          <w:sz w:val="28"/>
        </w:rPr>
        <w:t xml:space="preserve">
      45. Содержащиеся в изоляторе временного содержания обеспечиваются для индивидуального пользования: </w:t>
      </w:r>
    </w:p>
    <w:bookmarkEnd w:id="53"/>
    <w:p>
      <w:pPr>
        <w:spacing w:after="0"/>
        <w:ind w:left="0"/>
        <w:jc w:val="both"/>
      </w:pPr>
      <w:r>
        <w:rPr>
          <w:rFonts w:ascii="Times New Roman"/>
          <w:b w:val="false"/>
          <w:i w:val="false"/>
          <w:color w:val="000000"/>
          <w:sz w:val="28"/>
        </w:rPr>
        <w:t xml:space="preserve">
      1) спальным местом; </w:t>
      </w:r>
    </w:p>
    <w:p>
      <w:pPr>
        <w:spacing w:after="0"/>
        <w:ind w:left="0"/>
        <w:jc w:val="both"/>
      </w:pPr>
      <w:r>
        <w:rPr>
          <w:rFonts w:ascii="Times New Roman"/>
          <w:b w:val="false"/>
          <w:i w:val="false"/>
          <w:color w:val="000000"/>
          <w:sz w:val="28"/>
        </w:rPr>
        <w:t xml:space="preserve">
      2) постельными принадлежностями: матрацем, подушкой, одеялом; </w:t>
      </w:r>
    </w:p>
    <w:p>
      <w:pPr>
        <w:spacing w:after="0"/>
        <w:ind w:left="0"/>
        <w:jc w:val="both"/>
      </w:pPr>
      <w:r>
        <w:rPr>
          <w:rFonts w:ascii="Times New Roman"/>
          <w:b w:val="false"/>
          <w:i w:val="false"/>
          <w:color w:val="000000"/>
          <w:sz w:val="28"/>
        </w:rPr>
        <w:t xml:space="preserve">
      3) постельным бельем: двумя простынями, наволочкой; </w:t>
      </w:r>
    </w:p>
    <w:p>
      <w:pPr>
        <w:spacing w:after="0"/>
        <w:ind w:left="0"/>
        <w:jc w:val="both"/>
      </w:pPr>
      <w:r>
        <w:rPr>
          <w:rFonts w:ascii="Times New Roman"/>
          <w:b w:val="false"/>
          <w:i w:val="false"/>
          <w:color w:val="000000"/>
          <w:sz w:val="28"/>
        </w:rPr>
        <w:t xml:space="preserve">
      4) столовой посудой на время приема пищи; </w:t>
      </w:r>
    </w:p>
    <w:p>
      <w:pPr>
        <w:spacing w:after="0"/>
        <w:ind w:left="0"/>
        <w:jc w:val="both"/>
      </w:pPr>
      <w:r>
        <w:rPr>
          <w:rFonts w:ascii="Times New Roman"/>
          <w:b w:val="false"/>
          <w:i w:val="false"/>
          <w:color w:val="000000"/>
          <w:sz w:val="28"/>
        </w:rPr>
        <w:t xml:space="preserve">
      5) полотенцем; </w:t>
      </w:r>
    </w:p>
    <w:p>
      <w:pPr>
        <w:spacing w:after="0"/>
        <w:ind w:left="0"/>
        <w:jc w:val="both"/>
      </w:pPr>
      <w:r>
        <w:rPr>
          <w:rFonts w:ascii="Times New Roman"/>
          <w:b w:val="false"/>
          <w:i w:val="false"/>
          <w:color w:val="000000"/>
          <w:sz w:val="28"/>
        </w:rPr>
        <w:t xml:space="preserve">
      6) мылом. </w:t>
      </w:r>
    </w:p>
    <w:bookmarkStart w:name="z94" w:id="54"/>
    <w:p>
      <w:pPr>
        <w:spacing w:after="0"/>
        <w:ind w:left="0"/>
        <w:jc w:val="both"/>
      </w:pPr>
      <w:r>
        <w:rPr>
          <w:rFonts w:ascii="Times New Roman"/>
          <w:b w:val="false"/>
          <w:i w:val="false"/>
          <w:color w:val="000000"/>
          <w:sz w:val="28"/>
        </w:rPr>
        <w:t xml:space="preserve">
      46. Казенное имущество выдается бесплатно, во временное пользование  на период содержания в изоляторе временного содержания. Для пользования могут приниматься собственные постельные принадлежности, а также другие вещи и предметы, перечень и количество которых определяется Правилами. </w:t>
      </w:r>
    </w:p>
    <w:bookmarkEnd w:id="54"/>
    <w:bookmarkStart w:name="z95" w:id="55"/>
    <w:p>
      <w:pPr>
        <w:spacing w:after="0"/>
        <w:ind w:left="0"/>
        <w:jc w:val="both"/>
      </w:pPr>
      <w:r>
        <w:rPr>
          <w:rFonts w:ascii="Times New Roman"/>
          <w:b w:val="false"/>
          <w:i w:val="false"/>
          <w:color w:val="000000"/>
          <w:sz w:val="28"/>
        </w:rPr>
        <w:t xml:space="preserve">
      47. Камеры изолятора временного содержания оборудуются: </w:t>
      </w:r>
    </w:p>
    <w:bookmarkEnd w:id="55"/>
    <w:p>
      <w:pPr>
        <w:spacing w:after="0"/>
        <w:ind w:left="0"/>
        <w:jc w:val="both"/>
      </w:pPr>
      <w:r>
        <w:rPr>
          <w:rFonts w:ascii="Times New Roman"/>
          <w:b w:val="false"/>
          <w:i w:val="false"/>
          <w:color w:val="000000"/>
          <w:sz w:val="28"/>
        </w:rPr>
        <w:t xml:space="preserve">
      1) столом; </w:t>
      </w:r>
    </w:p>
    <w:p>
      <w:pPr>
        <w:spacing w:after="0"/>
        <w:ind w:left="0"/>
        <w:jc w:val="both"/>
      </w:pPr>
      <w:r>
        <w:rPr>
          <w:rFonts w:ascii="Times New Roman"/>
          <w:b w:val="false"/>
          <w:i w:val="false"/>
          <w:color w:val="000000"/>
          <w:sz w:val="28"/>
        </w:rPr>
        <w:t xml:space="preserve">
      2) санитарным узлом (бачком для отправки естественных надобностей при отсутствии канализации); </w:t>
      </w:r>
    </w:p>
    <w:p>
      <w:pPr>
        <w:spacing w:after="0"/>
        <w:ind w:left="0"/>
        <w:jc w:val="both"/>
      </w:pPr>
      <w:r>
        <w:rPr>
          <w:rFonts w:ascii="Times New Roman"/>
          <w:b w:val="false"/>
          <w:i w:val="false"/>
          <w:color w:val="000000"/>
          <w:sz w:val="28"/>
        </w:rPr>
        <w:t xml:space="preserve">
      3) краном с водопроводной водой (при отсутствии водопровода - пластмассовым навесным умывальником); </w:t>
      </w:r>
    </w:p>
    <w:p>
      <w:pPr>
        <w:spacing w:after="0"/>
        <w:ind w:left="0"/>
        <w:jc w:val="both"/>
      </w:pPr>
      <w:r>
        <w:rPr>
          <w:rFonts w:ascii="Times New Roman"/>
          <w:b w:val="false"/>
          <w:i w:val="false"/>
          <w:color w:val="000000"/>
          <w:sz w:val="28"/>
        </w:rPr>
        <w:t xml:space="preserve">
      4) вешалкой для верхней одежды; </w:t>
      </w:r>
    </w:p>
    <w:p>
      <w:pPr>
        <w:spacing w:after="0"/>
        <w:ind w:left="0"/>
        <w:jc w:val="both"/>
      </w:pPr>
      <w:r>
        <w:rPr>
          <w:rFonts w:ascii="Times New Roman"/>
          <w:b w:val="false"/>
          <w:i w:val="false"/>
          <w:color w:val="000000"/>
          <w:sz w:val="28"/>
        </w:rPr>
        <w:t xml:space="preserve">
      5) полкой для туалетных принадлежностей; </w:t>
      </w:r>
    </w:p>
    <w:p>
      <w:pPr>
        <w:spacing w:after="0"/>
        <w:ind w:left="0"/>
        <w:jc w:val="both"/>
      </w:pPr>
      <w:r>
        <w:rPr>
          <w:rFonts w:ascii="Times New Roman"/>
          <w:b w:val="false"/>
          <w:i w:val="false"/>
          <w:color w:val="000000"/>
          <w:sz w:val="28"/>
        </w:rPr>
        <w:t xml:space="preserve">
      6) бачком для питьевой воды; </w:t>
      </w:r>
    </w:p>
    <w:p>
      <w:pPr>
        <w:spacing w:after="0"/>
        <w:ind w:left="0"/>
        <w:jc w:val="both"/>
      </w:pPr>
      <w:r>
        <w:rPr>
          <w:rFonts w:ascii="Times New Roman"/>
          <w:b w:val="false"/>
          <w:i w:val="false"/>
          <w:color w:val="000000"/>
          <w:sz w:val="28"/>
        </w:rPr>
        <w:t xml:space="preserve">
      7) средствами радиовещания; </w:t>
      </w:r>
    </w:p>
    <w:p>
      <w:pPr>
        <w:spacing w:after="0"/>
        <w:ind w:left="0"/>
        <w:jc w:val="both"/>
      </w:pPr>
      <w:r>
        <w:rPr>
          <w:rFonts w:ascii="Times New Roman"/>
          <w:b w:val="false"/>
          <w:i w:val="false"/>
          <w:color w:val="000000"/>
          <w:sz w:val="28"/>
        </w:rPr>
        <w:t xml:space="preserve">
      8) урной для мусора. </w:t>
      </w:r>
    </w:p>
    <w:p>
      <w:pPr>
        <w:spacing w:after="0"/>
        <w:ind w:left="0"/>
        <w:jc w:val="both"/>
      </w:pPr>
      <w:r>
        <w:rPr>
          <w:rFonts w:ascii="Times New Roman"/>
          <w:b w:val="false"/>
          <w:i w:val="false"/>
          <w:color w:val="000000"/>
          <w:sz w:val="28"/>
        </w:rPr>
        <w:t xml:space="preserve">
      Ежедневно, по потребности, в камеры выдается кипяченая вода для питья. </w:t>
      </w:r>
    </w:p>
    <w:p>
      <w:pPr>
        <w:spacing w:after="0"/>
        <w:ind w:left="0"/>
        <w:jc w:val="both"/>
      </w:pPr>
      <w:r>
        <w:rPr>
          <w:rFonts w:ascii="Times New Roman"/>
          <w:b w:val="false"/>
          <w:i w:val="false"/>
          <w:color w:val="000000"/>
          <w:sz w:val="28"/>
        </w:rPr>
        <w:t xml:space="preserve">
      Не реже одного раза в неделю каждому подозреваемому и обвиняемому предоставляется возможность помыться в душе, продолжительностью не менее 15-ти минут. </w:t>
      </w:r>
    </w:p>
    <w:p>
      <w:pPr>
        <w:spacing w:after="0"/>
        <w:ind w:left="0"/>
        <w:jc w:val="both"/>
      </w:pPr>
      <w:r>
        <w:rPr>
          <w:rFonts w:ascii="Times New Roman"/>
          <w:b w:val="false"/>
          <w:i w:val="false"/>
          <w:color w:val="000000"/>
          <w:sz w:val="28"/>
        </w:rPr>
        <w:t xml:space="preserve">
      Бритвенные принадлежности выдаются подозреваемым и обвиняемым по их просьбе, в установленное время, не реже двух раз в неделю. </w:t>
      </w:r>
    </w:p>
    <w:p>
      <w:pPr>
        <w:spacing w:after="0"/>
        <w:ind w:left="0"/>
        <w:jc w:val="both"/>
      </w:pPr>
      <w:r>
        <w:rPr>
          <w:rFonts w:ascii="Times New Roman"/>
          <w:b w:val="false"/>
          <w:i w:val="false"/>
          <w:color w:val="000000"/>
          <w:sz w:val="28"/>
        </w:rPr>
        <w:t xml:space="preserve">
      Для написания жалоб и заявлений, также по просьбе, выдаются письменные принадлежности (бумага, шариковая ручка). </w:t>
      </w:r>
    </w:p>
    <w:bookmarkStart w:name="z96" w:id="56"/>
    <w:p>
      <w:pPr>
        <w:spacing w:after="0"/>
        <w:ind w:left="0"/>
        <w:jc w:val="both"/>
      </w:pPr>
      <w:r>
        <w:rPr>
          <w:rFonts w:ascii="Times New Roman"/>
          <w:b w:val="false"/>
          <w:i w:val="false"/>
          <w:color w:val="000000"/>
          <w:sz w:val="28"/>
        </w:rPr>
        <w:t xml:space="preserve">
      48. В каждом изоляторе временного содержания оборудуется комната для подогрева пищи с электроплитой, кипятильником, шкафом, трехгнездовой ванной (емкостью) для мытья посуды, а также комната для хранения постельных принадлежностей и не разрешенных к хранению в камерах личных вещей. </w:t>
      </w:r>
    </w:p>
    <w:bookmarkEnd w:id="56"/>
    <w:bookmarkStart w:name="z97" w:id="57"/>
    <w:p>
      <w:pPr>
        <w:spacing w:after="0"/>
        <w:ind w:left="0"/>
        <w:jc w:val="both"/>
      </w:pPr>
      <w:r>
        <w:rPr>
          <w:rFonts w:ascii="Times New Roman"/>
          <w:b w:val="false"/>
          <w:i w:val="false"/>
          <w:color w:val="000000"/>
          <w:sz w:val="28"/>
        </w:rPr>
        <w:t xml:space="preserve">
      49. Подозреваемые и обвиняемые обеспечиваются бесплатным питанием, достаточным для поддержания здоровья и сил, по нормам, </w:t>
      </w:r>
      <w:r>
        <w:rPr>
          <w:rFonts w:ascii="Times New Roman"/>
          <w:b w:val="false"/>
          <w:i w:val="false"/>
          <w:color w:val="000000"/>
          <w:sz w:val="28"/>
        </w:rPr>
        <w:t>определенным</w:t>
      </w:r>
      <w:r>
        <w:rPr>
          <w:rFonts w:ascii="Times New Roman"/>
          <w:b w:val="false"/>
          <w:i w:val="false"/>
          <w:color w:val="000000"/>
          <w:sz w:val="28"/>
        </w:rPr>
        <w:t xml:space="preserve"> Правительством Республики Казахстан. Подозреваемым и обвиняемым предоставляется право приобретать по безналичному расчету продукты питания, предметы первой необходимости, а также другие промышленные товары, за исключением запрещенных к хранению и использованию в соответствии с пунктом 46 настоящих Правил. </w:t>
      </w:r>
    </w:p>
    <w:bookmarkEnd w:id="57"/>
    <w:bookmarkStart w:name="z98" w:id="58"/>
    <w:p>
      <w:pPr>
        <w:spacing w:after="0"/>
        <w:ind w:left="0"/>
        <w:jc w:val="both"/>
      </w:pPr>
      <w:r>
        <w:rPr>
          <w:rFonts w:ascii="Times New Roman"/>
          <w:b w:val="false"/>
          <w:i w:val="false"/>
          <w:color w:val="000000"/>
          <w:sz w:val="28"/>
        </w:rPr>
        <w:t xml:space="preserve">
      50. Подозреваемые и обвиняемые несут материальную ответственность за причиненный государству во время содержания под стражей материальный ущерб, причиненный иными действиями, - в порядке и размерах,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58"/>
    <w:bookmarkStart w:name="z99" w:id="59"/>
    <w:p>
      <w:pPr>
        <w:spacing w:after="0"/>
        <w:ind w:left="0"/>
        <w:jc w:val="both"/>
      </w:pPr>
      <w:r>
        <w:rPr>
          <w:rFonts w:ascii="Times New Roman"/>
          <w:b w:val="false"/>
          <w:i w:val="false"/>
          <w:color w:val="000000"/>
          <w:sz w:val="28"/>
        </w:rPr>
        <w:t>
      51. Размер материального ущерба, причиненного государству, определяется постановлением начальника изолятора временного содержания (</w:t>
      </w:r>
      <w:r>
        <w:rPr>
          <w:rFonts w:ascii="Times New Roman"/>
          <w:b w:val="false"/>
          <w:i w:val="false"/>
          <w:color w:val="000000"/>
          <w:sz w:val="28"/>
        </w:rPr>
        <w:t>приложение 6</w:t>
      </w:r>
      <w:r>
        <w:rPr>
          <w:rFonts w:ascii="Times New Roman"/>
          <w:b w:val="false"/>
          <w:i w:val="false"/>
          <w:color w:val="000000"/>
          <w:sz w:val="28"/>
        </w:rPr>
        <w:t xml:space="preserve">) о взыскании материального ущерба. </w:t>
      </w:r>
    </w:p>
    <w:bookmarkEnd w:id="59"/>
    <w:bookmarkStart w:name="z100" w:id="60"/>
    <w:p>
      <w:pPr>
        <w:spacing w:after="0"/>
        <w:ind w:left="0"/>
        <w:jc w:val="both"/>
      </w:pPr>
      <w:r>
        <w:rPr>
          <w:rFonts w:ascii="Times New Roman"/>
          <w:b w:val="false"/>
          <w:i w:val="false"/>
          <w:color w:val="000000"/>
          <w:sz w:val="28"/>
        </w:rPr>
        <w:t xml:space="preserve">
      52. Постановление объявляется подозреваемому или обвиняемому под расписку и может быть обжаловано вышестоящему должностному лицу, прокурору или в суд. </w:t>
      </w:r>
    </w:p>
    <w:bookmarkEnd w:id="60"/>
    <w:bookmarkStart w:name="z101" w:id="61"/>
    <w:p>
      <w:pPr>
        <w:spacing w:after="0"/>
        <w:ind w:left="0"/>
        <w:jc w:val="both"/>
      </w:pPr>
      <w:r>
        <w:rPr>
          <w:rFonts w:ascii="Times New Roman"/>
          <w:b w:val="false"/>
          <w:i w:val="false"/>
          <w:color w:val="000000"/>
          <w:sz w:val="28"/>
        </w:rPr>
        <w:t xml:space="preserve">
      53. В случае отказа от добровольного возмещения материального ущерба, он взыскивается в судебном порядке,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61"/>
    <w:bookmarkStart w:name="z102" w:id="62"/>
    <w:p>
      <w:pPr>
        <w:spacing w:after="0"/>
        <w:ind w:left="0"/>
        <w:jc w:val="both"/>
      </w:pPr>
      <w:r>
        <w:rPr>
          <w:rFonts w:ascii="Times New Roman"/>
          <w:b w:val="false"/>
          <w:i w:val="false"/>
          <w:color w:val="000000"/>
          <w:sz w:val="28"/>
        </w:rPr>
        <w:t xml:space="preserve">
      54. Суммы, неправильно взысканные за причиненный материальный ущерб, подлежат возврату подозреваемому или обвиняемому и зачисляются на его лицевой счет. </w:t>
      </w:r>
    </w:p>
    <w:bookmarkEnd w:id="62"/>
    <w:bookmarkStart w:name="z103" w:id="63"/>
    <w:p>
      <w:pPr>
        <w:spacing w:after="0"/>
        <w:ind w:left="0"/>
        <w:jc w:val="both"/>
      </w:pPr>
      <w:r>
        <w:rPr>
          <w:rFonts w:ascii="Times New Roman"/>
          <w:b w:val="false"/>
          <w:i w:val="false"/>
          <w:color w:val="000000"/>
          <w:sz w:val="28"/>
        </w:rPr>
        <w:t xml:space="preserve">
      55. По просьбе подозреваемого или обвиняемого причиненный материальный ущерб может быть возмещен его родственниками или иными лицами с их согласия. </w:t>
      </w:r>
    </w:p>
    <w:bookmarkEnd w:id="63"/>
    <w:bookmarkStart w:name="z104" w:id="64"/>
    <w:p>
      <w:pPr>
        <w:spacing w:after="0"/>
        <w:ind w:left="0"/>
        <w:jc w:val="both"/>
      </w:pPr>
      <w:r>
        <w:rPr>
          <w:rFonts w:ascii="Times New Roman"/>
          <w:b w:val="false"/>
          <w:i w:val="false"/>
          <w:color w:val="000000"/>
          <w:sz w:val="28"/>
        </w:rPr>
        <w:t xml:space="preserve">
      56. В случае направления осужденного в учреждение, исполняющее уголовные наказания в виде лишения свободы, не возмещенный материальный ущерб взыскивается администрацией указанного учреждения из средств, поступающих на лицевой счет осужденного. </w:t>
      </w:r>
    </w:p>
    <w:bookmarkEnd w:id="64"/>
    <w:bookmarkStart w:name="z105" w:id="65"/>
    <w:p>
      <w:pPr>
        <w:spacing w:after="0"/>
        <w:ind w:left="0"/>
        <w:jc w:val="both"/>
      </w:pPr>
      <w:r>
        <w:rPr>
          <w:rFonts w:ascii="Times New Roman"/>
          <w:b w:val="false"/>
          <w:i w:val="false"/>
          <w:color w:val="000000"/>
          <w:sz w:val="28"/>
        </w:rPr>
        <w:t xml:space="preserve">
      57. Материальный ущерб, причиненный подозреваемому или обвиняемому по вине администрации изолятора временного содержания, взыскивается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65"/>
    <w:bookmarkStart w:name="z106" w:id="66"/>
    <w:p>
      <w:pPr>
        <w:spacing w:after="0"/>
        <w:ind w:left="0"/>
        <w:jc w:val="both"/>
      </w:pPr>
      <w:r>
        <w:rPr>
          <w:rFonts w:ascii="Times New Roman"/>
          <w:b w:val="false"/>
          <w:i w:val="false"/>
          <w:color w:val="000000"/>
          <w:sz w:val="28"/>
        </w:rPr>
        <w:t xml:space="preserve">
      58. Для установления виновных, причинивших материальный ущерб, администрация изолятора временного содержания проводит служебное расследование, которое назначается начальником органа внутренних дел и должно быть проведено не позднее трех дней со дня установления факта причинения ущерба. </w:t>
      </w:r>
    </w:p>
    <w:bookmarkEnd w:id="66"/>
    <w:p>
      <w:pPr>
        <w:spacing w:after="0"/>
        <w:ind w:left="0"/>
        <w:jc w:val="both"/>
      </w:pPr>
      <w:r>
        <w:rPr>
          <w:rFonts w:ascii="Times New Roman"/>
          <w:b w:val="false"/>
          <w:i w:val="false"/>
          <w:color w:val="000000"/>
          <w:sz w:val="28"/>
        </w:rPr>
        <w:t xml:space="preserve">
      При расследовании устанавливается наличие обстоятельств, при которых наступает материальная ответственность, конкретное содержание и размер ущерба либо отсутствие оснований материальной ответственности. </w:t>
      </w:r>
    </w:p>
    <w:bookmarkStart w:name="z107" w:id="67"/>
    <w:p>
      <w:pPr>
        <w:spacing w:after="0"/>
        <w:ind w:left="0"/>
        <w:jc w:val="both"/>
      </w:pPr>
      <w:r>
        <w:rPr>
          <w:rFonts w:ascii="Times New Roman"/>
          <w:b w:val="false"/>
          <w:i w:val="false"/>
          <w:color w:val="000000"/>
          <w:sz w:val="28"/>
        </w:rPr>
        <w:t xml:space="preserve">
      59. Привлечение к материальной ответственности подозреваемого или обвиняемого, содержащегося в изоляторе временного содержания, может иметь место при установлении имущественного вреда (материального ущерба) и противоправности действия данного лица. </w:t>
      </w:r>
    </w:p>
    <w:bookmarkEnd w:id="67"/>
    <w:bookmarkStart w:name="z108" w:id="68"/>
    <w:p>
      <w:pPr>
        <w:spacing w:after="0"/>
        <w:ind w:left="0"/>
        <w:jc w:val="both"/>
      </w:pPr>
      <w:r>
        <w:rPr>
          <w:rFonts w:ascii="Times New Roman"/>
          <w:b w:val="false"/>
          <w:i w:val="false"/>
          <w:color w:val="000000"/>
          <w:sz w:val="28"/>
        </w:rPr>
        <w:t xml:space="preserve">
      60. Взыскание ущерба производится на основании постановления, вынесенного по результатам служебного расследования и утвержденного начальником органа внутренних дел, заверенного печатью, которое объявляется подозреваемому или обвиняемому, причинившему ущерб потерпевшему, под расписку. Взыскание производится из денежных сумм подозреваемого или обвиняемого, имеющихся на лицевых счетах или находящихся на хранении у дежурного по изолятору временного содержания. </w:t>
      </w:r>
    </w:p>
    <w:bookmarkEnd w:id="68"/>
    <w:bookmarkStart w:name="z109" w:id="69"/>
    <w:p>
      <w:pPr>
        <w:spacing w:after="0"/>
        <w:ind w:left="0"/>
        <w:jc w:val="both"/>
      </w:pPr>
      <w:r>
        <w:rPr>
          <w:rFonts w:ascii="Times New Roman"/>
          <w:b w:val="false"/>
          <w:i w:val="false"/>
          <w:color w:val="000000"/>
          <w:sz w:val="28"/>
        </w:rPr>
        <w:t>
      61. Взыскание из наличных сумм производится начальником изолятора временного содержания (либо лицом, исполняющим его обязанности), о чем составляется протокол взыскания материального ущерба из наличных денежных средств подозреваемого или обвиняемого (</w:t>
      </w:r>
      <w:r>
        <w:rPr>
          <w:rFonts w:ascii="Times New Roman"/>
          <w:b w:val="false"/>
          <w:i w:val="false"/>
          <w:color w:val="000000"/>
          <w:sz w:val="28"/>
        </w:rPr>
        <w:t>приложение 7</w:t>
      </w:r>
      <w:r>
        <w:rPr>
          <w:rFonts w:ascii="Times New Roman"/>
          <w:b w:val="false"/>
          <w:i w:val="false"/>
          <w:color w:val="000000"/>
          <w:sz w:val="28"/>
        </w:rPr>
        <w:t xml:space="preserve">) в трех экземплярах, который подписывается начальником изолятора временного содержания (органа внутренних дел) и лицом, из денежных сумм которого произведено удержание. Первый экземпляр протокола вместе с постановлением и удержанными деньгами передаются в финансовую часть органа внутренних дел, второй экземпляр приобщается к личному делу лица, причинившего ущерб, третий - вручается ему под расписку. </w:t>
      </w:r>
    </w:p>
    <w:bookmarkEnd w:id="69"/>
    <w:bookmarkStart w:name="z110" w:id="70"/>
    <w:p>
      <w:pPr>
        <w:spacing w:after="0"/>
        <w:ind w:left="0"/>
        <w:jc w:val="both"/>
      </w:pPr>
      <w:r>
        <w:rPr>
          <w:rFonts w:ascii="Times New Roman"/>
          <w:b w:val="false"/>
          <w:i w:val="false"/>
          <w:color w:val="000000"/>
          <w:sz w:val="28"/>
        </w:rPr>
        <w:t xml:space="preserve">
      62. При отсутствии у осужденного денег, а также в случаях, когда в изоляторе временного содержания взыскание ущерба произведено не полностью, постановление об удержании за причиненный ущерб направляется по месту его нахождения. Удержания производятся из заработка осужденного. </w:t>
      </w:r>
    </w:p>
    <w:bookmarkEnd w:id="70"/>
    <w:bookmarkStart w:name="z111" w:id="71"/>
    <w:p>
      <w:pPr>
        <w:spacing w:after="0"/>
        <w:ind w:left="0"/>
        <w:jc w:val="both"/>
      </w:pPr>
      <w:r>
        <w:rPr>
          <w:rFonts w:ascii="Times New Roman"/>
          <w:b w:val="false"/>
          <w:i w:val="false"/>
          <w:color w:val="000000"/>
          <w:sz w:val="28"/>
        </w:rPr>
        <w:t xml:space="preserve">
      63. Решение администрации изолятора временного содержания о взыскании за причиненный ущерб может быть обжаловано в </w:t>
      </w:r>
      <w:r>
        <w:rPr>
          <w:rFonts w:ascii="Times New Roman"/>
          <w:b w:val="false"/>
          <w:i w:val="false"/>
          <w:color w:val="000000"/>
          <w:sz w:val="28"/>
        </w:rPr>
        <w:t>установленном</w:t>
      </w:r>
      <w:r>
        <w:rPr>
          <w:rFonts w:ascii="Times New Roman"/>
          <w:b w:val="false"/>
          <w:i w:val="false"/>
          <w:color w:val="000000"/>
          <w:sz w:val="28"/>
        </w:rPr>
        <w:t xml:space="preserve"> порядке. Подача жалобы не является основанием для прекращения взыскания ущерба. В случае удовлетворения жалобы, ранее удержанные суммы возвращаются. </w:t>
      </w:r>
    </w:p>
    <w:bookmarkEnd w:id="71"/>
    <w:bookmarkStart w:name="z112" w:id="72"/>
    <w:p>
      <w:pPr>
        <w:spacing w:after="0"/>
        <w:ind w:left="0"/>
        <w:jc w:val="both"/>
      </w:pPr>
      <w:r>
        <w:rPr>
          <w:rFonts w:ascii="Times New Roman"/>
          <w:b w:val="false"/>
          <w:i w:val="false"/>
          <w:color w:val="000000"/>
          <w:sz w:val="28"/>
        </w:rPr>
        <w:t>
      64. В случае освобождения из изолятора временного содержания подозреваемого или обвиняемого, не возмещенный материальный ущерб может быть взыскан в порядке гражданского судопроизводства. Орган внутренних дел подает в суд исковое заявление о возмещении ущерба (</w:t>
      </w:r>
      <w:r>
        <w:rPr>
          <w:rFonts w:ascii="Times New Roman"/>
          <w:b w:val="false"/>
          <w:i w:val="false"/>
          <w:color w:val="000000"/>
          <w:sz w:val="28"/>
        </w:rPr>
        <w:t>приложение 8</w:t>
      </w:r>
      <w:r>
        <w:rPr>
          <w:rFonts w:ascii="Times New Roman"/>
          <w:b w:val="false"/>
          <w:i w:val="false"/>
          <w:color w:val="000000"/>
          <w:sz w:val="28"/>
        </w:rPr>
        <w:t xml:space="preserve">). </w:t>
      </w:r>
    </w:p>
    <w:bookmarkEnd w:id="72"/>
    <w:bookmarkStart w:name="z113" w:id="73"/>
    <w:p>
      <w:pPr>
        <w:spacing w:after="0"/>
        <w:ind w:left="0"/>
        <w:jc w:val="both"/>
      </w:pPr>
      <w:r>
        <w:rPr>
          <w:rFonts w:ascii="Times New Roman"/>
          <w:b w:val="false"/>
          <w:i w:val="false"/>
          <w:color w:val="000000"/>
          <w:sz w:val="28"/>
        </w:rPr>
        <w:t xml:space="preserve">
      65. Исковое заявление о возмещении материального ущерба в двух экземплярах подается в суд по месту жительства ответчика. Иск к ответчику, место жительства которого не известно, может быть предъявлен по месту нахождения его имущества или по его последнему известному месту жительства, либо по месту причинения вреда. </w:t>
      </w:r>
    </w:p>
    <w:bookmarkEnd w:id="73"/>
    <w:bookmarkStart w:name="z114" w:id="74"/>
    <w:p>
      <w:pPr>
        <w:spacing w:after="0"/>
        <w:ind w:left="0"/>
        <w:jc w:val="both"/>
      </w:pPr>
      <w:r>
        <w:rPr>
          <w:rFonts w:ascii="Times New Roman"/>
          <w:b w:val="false"/>
          <w:i w:val="false"/>
          <w:color w:val="000000"/>
          <w:sz w:val="28"/>
        </w:rPr>
        <w:t xml:space="preserve">
      66. Исковое заявление подписывается начальником органа внутренних дел (истцом) или его заместителем. Если заявление предъявляется в суд представителем, к заявлению прилагается доверенность, удостоверяющая полномочия представителя. </w:t>
      </w:r>
    </w:p>
    <w:bookmarkEnd w:id="74"/>
    <w:p>
      <w:pPr>
        <w:spacing w:after="0"/>
        <w:ind w:left="0"/>
        <w:jc w:val="both"/>
      </w:pPr>
      <w:r>
        <w:rPr>
          <w:rFonts w:ascii="Times New Roman"/>
          <w:b w:val="false"/>
          <w:i w:val="false"/>
          <w:color w:val="000000"/>
          <w:sz w:val="28"/>
        </w:rPr>
        <w:t xml:space="preserve">
      Исковое заявление предъявляется в суд копиями по числу ответчиков.  </w:t>
      </w:r>
    </w:p>
    <w:bookmarkStart w:name="z115" w:id="75"/>
    <w:p>
      <w:pPr>
        <w:spacing w:after="0"/>
        <w:ind w:left="0"/>
        <w:jc w:val="both"/>
      </w:pPr>
      <w:r>
        <w:rPr>
          <w:rFonts w:ascii="Times New Roman"/>
          <w:b w:val="false"/>
          <w:i w:val="false"/>
          <w:color w:val="000000"/>
          <w:sz w:val="28"/>
        </w:rPr>
        <w:t xml:space="preserve">
      67. Исковое заявление должно содержать: </w:t>
      </w:r>
    </w:p>
    <w:bookmarkEnd w:id="75"/>
    <w:p>
      <w:pPr>
        <w:spacing w:after="0"/>
        <w:ind w:left="0"/>
        <w:jc w:val="both"/>
      </w:pPr>
      <w:r>
        <w:rPr>
          <w:rFonts w:ascii="Times New Roman"/>
          <w:b w:val="false"/>
          <w:i w:val="false"/>
          <w:color w:val="000000"/>
          <w:sz w:val="28"/>
        </w:rPr>
        <w:t xml:space="preserve">
      1) наименование суда, в который подается заявление; </w:t>
      </w:r>
    </w:p>
    <w:p>
      <w:pPr>
        <w:spacing w:after="0"/>
        <w:ind w:left="0"/>
        <w:jc w:val="both"/>
      </w:pPr>
      <w:r>
        <w:rPr>
          <w:rFonts w:ascii="Times New Roman"/>
          <w:b w:val="false"/>
          <w:i w:val="false"/>
          <w:color w:val="000000"/>
          <w:sz w:val="28"/>
        </w:rPr>
        <w:t xml:space="preserve">
      2) наименование истца (органа внутренних дел), его место нахождение, а также наименование представителя и его адрес, если заявление подается представителем; </w:t>
      </w:r>
    </w:p>
    <w:p>
      <w:pPr>
        <w:spacing w:after="0"/>
        <w:ind w:left="0"/>
        <w:jc w:val="both"/>
      </w:pPr>
      <w:r>
        <w:rPr>
          <w:rFonts w:ascii="Times New Roman"/>
          <w:b w:val="false"/>
          <w:i w:val="false"/>
          <w:color w:val="000000"/>
          <w:sz w:val="28"/>
        </w:rPr>
        <w:t xml:space="preserve">
      3) фамилия, имя, отчество ответчика, его место жительства; </w:t>
      </w:r>
    </w:p>
    <w:p>
      <w:pPr>
        <w:spacing w:after="0"/>
        <w:ind w:left="0"/>
        <w:jc w:val="both"/>
      </w:pPr>
      <w:r>
        <w:rPr>
          <w:rFonts w:ascii="Times New Roman"/>
          <w:b w:val="false"/>
          <w:i w:val="false"/>
          <w:color w:val="000000"/>
          <w:sz w:val="28"/>
        </w:rPr>
        <w:t xml:space="preserve">
      4) обстоятельства, на основании которых истец предъявляет свои </w:t>
      </w:r>
    </w:p>
    <w:p>
      <w:pPr>
        <w:spacing w:after="0"/>
        <w:ind w:left="0"/>
        <w:jc w:val="both"/>
      </w:pPr>
      <w:r>
        <w:rPr>
          <w:rFonts w:ascii="Times New Roman"/>
          <w:b w:val="false"/>
          <w:i w:val="false"/>
          <w:color w:val="000000"/>
          <w:sz w:val="28"/>
        </w:rPr>
        <w:t xml:space="preserve">
      требования и доказательства, подтверждающие их; </w:t>
      </w:r>
    </w:p>
    <w:p>
      <w:pPr>
        <w:spacing w:after="0"/>
        <w:ind w:left="0"/>
        <w:jc w:val="both"/>
      </w:pPr>
      <w:r>
        <w:rPr>
          <w:rFonts w:ascii="Times New Roman"/>
          <w:b w:val="false"/>
          <w:i w:val="false"/>
          <w:color w:val="000000"/>
          <w:sz w:val="28"/>
        </w:rPr>
        <w:t xml:space="preserve">
      5) требование истца; </w:t>
      </w:r>
    </w:p>
    <w:p>
      <w:pPr>
        <w:spacing w:after="0"/>
        <w:ind w:left="0"/>
        <w:jc w:val="both"/>
      </w:pPr>
      <w:r>
        <w:rPr>
          <w:rFonts w:ascii="Times New Roman"/>
          <w:b w:val="false"/>
          <w:i w:val="false"/>
          <w:color w:val="000000"/>
          <w:sz w:val="28"/>
        </w:rPr>
        <w:t xml:space="preserve">
      6) цена иска, если иск подлежит оценке; </w:t>
      </w:r>
    </w:p>
    <w:p>
      <w:pPr>
        <w:spacing w:after="0"/>
        <w:ind w:left="0"/>
        <w:jc w:val="both"/>
      </w:pPr>
      <w:r>
        <w:rPr>
          <w:rFonts w:ascii="Times New Roman"/>
          <w:b w:val="false"/>
          <w:i w:val="false"/>
          <w:color w:val="000000"/>
          <w:sz w:val="28"/>
        </w:rPr>
        <w:t xml:space="preserve">
      7) перечень прилагаемых к заявлению документов. </w:t>
      </w:r>
    </w:p>
    <w:bookmarkStart w:name="z11" w:id="76"/>
    <w:p>
      <w:pPr>
        <w:spacing w:after="0"/>
        <w:ind w:left="0"/>
        <w:jc w:val="left"/>
      </w:pPr>
      <w:r>
        <w:rPr>
          <w:rFonts w:ascii="Times New Roman"/>
          <w:b/>
          <w:i w:val="false"/>
          <w:color w:val="000000"/>
        </w:rPr>
        <w:t xml:space="preserve"> 6. Приобретение подозреваемыми и обвиняемыми</w:t>
      </w:r>
      <w:r>
        <w:br/>
      </w:r>
      <w:r>
        <w:rPr>
          <w:rFonts w:ascii="Times New Roman"/>
          <w:b/>
          <w:i w:val="false"/>
          <w:color w:val="000000"/>
        </w:rPr>
        <w:t>продуктов питания, а также предметов первой</w:t>
      </w:r>
      <w:r>
        <w:br/>
      </w:r>
      <w:r>
        <w:rPr>
          <w:rFonts w:ascii="Times New Roman"/>
          <w:b/>
          <w:i w:val="false"/>
          <w:color w:val="000000"/>
        </w:rPr>
        <w:t>необходимости и других промышленных товаров</w:t>
      </w:r>
    </w:p>
    <w:bookmarkEnd w:id="76"/>
    <w:bookmarkStart w:name="z116" w:id="77"/>
    <w:p>
      <w:pPr>
        <w:spacing w:after="0"/>
        <w:ind w:left="0"/>
        <w:jc w:val="both"/>
      </w:pPr>
      <w:r>
        <w:rPr>
          <w:rFonts w:ascii="Times New Roman"/>
          <w:b w:val="false"/>
          <w:i w:val="false"/>
          <w:color w:val="000000"/>
          <w:sz w:val="28"/>
        </w:rPr>
        <w:t>
      68. Подозреваемым и обвиняемым, желающим приобрести по безналичному расчету продукты питания, предметы первой необходимости, а также другие промышленные товары, выдаются бланки заявлений (</w:t>
      </w:r>
      <w:r>
        <w:rPr>
          <w:rFonts w:ascii="Times New Roman"/>
          <w:b w:val="false"/>
          <w:i w:val="false"/>
          <w:color w:val="000000"/>
          <w:sz w:val="28"/>
        </w:rPr>
        <w:t>приложение 9</w:t>
      </w:r>
      <w:r>
        <w:rPr>
          <w:rFonts w:ascii="Times New Roman"/>
          <w:b w:val="false"/>
          <w:i w:val="false"/>
          <w:color w:val="000000"/>
          <w:sz w:val="28"/>
        </w:rPr>
        <w:t xml:space="preserve">), которые после заполнения сдаются дежурному изолятора временного содержания вместе с квитанцией финансовой части органа внутренних дел о наличии на лицевых счетах денег. Сотруднику изолятора временного содержания, которому поручено произвести закупку, подозреваемые и обвиняемые дают доверенность на получение в подотчет требуемой суммы денег с их лицевых счетов из кассы финансовой части органа внутренних дел. </w:t>
      </w:r>
    </w:p>
    <w:bookmarkEnd w:id="77"/>
    <w:p>
      <w:pPr>
        <w:spacing w:after="0"/>
        <w:ind w:left="0"/>
        <w:jc w:val="both"/>
      </w:pPr>
      <w:r>
        <w:rPr>
          <w:rFonts w:ascii="Times New Roman"/>
          <w:b w:val="false"/>
          <w:i w:val="false"/>
          <w:color w:val="000000"/>
          <w:sz w:val="28"/>
        </w:rPr>
        <w:t xml:space="preserve">
      Выданные деньги списываются с подотчетного лица на основании авансового отчета и документов, подтверждающих выдачу приобретенных продуктов питания и предметов первой необходимости подозреваемым и обвиняемым, подавшим об этом заявление. На основании заявления и расписки в получении продуктов питания, их стоимость списывается с лицевых счетов подозреваемых и обвиняемых. </w:t>
      </w:r>
    </w:p>
    <w:p>
      <w:pPr>
        <w:spacing w:after="0"/>
        <w:ind w:left="0"/>
        <w:jc w:val="both"/>
      </w:pPr>
      <w:r>
        <w:rPr>
          <w:rFonts w:ascii="Times New Roman"/>
          <w:b w:val="false"/>
          <w:i w:val="false"/>
          <w:color w:val="000000"/>
          <w:sz w:val="28"/>
        </w:rPr>
        <w:t xml:space="preserve">
      О сумме денег (с указанием даты), израсходованных на покупку продуктов питания и предметов первой необходимости подозреваемым и обвиняемым, администрация изолятора временного содержания делает отметку в специальном листе личного дела. </w:t>
      </w:r>
    </w:p>
    <w:bookmarkStart w:name="z12" w:id="78"/>
    <w:p>
      <w:pPr>
        <w:spacing w:after="0"/>
        <w:ind w:left="0"/>
        <w:jc w:val="left"/>
      </w:pPr>
      <w:r>
        <w:rPr>
          <w:rFonts w:ascii="Times New Roman"/>
          <w:b/>
          <w:i w:val="false"/>
          <w:color w:val="000000"/>
        </w:rPr>
        <w:t xml:space="preserve"> 7. Прием и передача подозреваемым</w:t>
      </w:r>
      <w:r>
        <w:br/>
      </w:r>
      <w:r>
        <w:rPr>
          <w:rFonts w:ascii="Times New Roman"/>
          <w:b/>
          <w:i w:val="false"/>
          <w:color w:val="000000"/>
        </w:rPr>
        <w:t>и обвиняемым посылок, передач</w:t>
      </w:r>
    </w:p>
    <w:bookmarkEnd w:id="78"/>
    <w:bookmarkStart w:name="z117" w:id="79"/>
    <w:p>
      <w:pPr>
        <w:spacing w:after="0"/>
        <w:ind w:left="0"/>
        <w:jc w:val="both"/>
      </w:pPr>
      <w:r>
        <w:rPr>
          <w:rFonts w:ascii="Times New Roman"/>
          <w:b w:val="false"/>
          <w:i w:val="false"/>
          <w:color w:val="000000"/>
          <w:sz w:val="28"/>
        </w:rPr>
        <w:t xml:space="preserve">
      69. Подозреваемым и обвиняемым разрешается получать, без ограничения количества, посылки и передачи, вес которых не должен превышать норм, предусмотренных почтовыми правилами. Не допускается ограничение веса передач для несовершеннолетних и больных, страдающих тяжелыми заболеваниями, беременных женщин, а также для женщин, имеющих при себе детей в возрасте до трех лет. </w:t>
      </w:r>
    </w:p>
    <w:bookmarkEnd w:id="79"/>
    <w:p>
      <w:pPr>
        <w:spacing w:after="0"/>
        <w:ind w:left="0"/>
        <w:jc w:val="both"/>
      </w:pPr>
      <w:r>
        <w:rPr>
          <w:rFonts w:ascii="Times New Roman"/>
          <w:b w:val="false"/>
          <w:i w:val="false"/>
          <w:color w:val="000000"/>
          <w:sz w:val="28"/>
        </w:rPr>
        <w:t>
      Прием передач производится на основании заявления (</w:t>
      </w:r>
      <w:r>
        <w:rPr>
          <w:rFonts w:ascii="Times New Roman"/>
          <w:b w:val="false"/>
          <w:i w:val="false"/>
          <w:color w:val="000000"/>
          <w:sz w:val="28"/>
        </w:rPr>
        <w:t>приложение 10</w:t>
      </w:r>
      <w:r>
        <w:rPr>
          <w:rFonts w:ascii="Times New Roman"/>
          <w:b w:val="false"/>
          <w:i w:val="false"/>
          <w:color w:val="000000"/>
          <w:sz w:val="28"/>
        </w:rPr>
        <w:t xml:space="preserve">), составленного по установленной форме в двух экземплярах. </w:t>
      </w:r>
    </w:p>
    <w:p>
      <w:pPr>
        <w:spacing w:after="0"/>
        <w:ind w:left="0"/>
        <w:jc w:val="both"/>
      </w:pPr>
      <w:r>
        <w:rPr>
          <w:rFonts w:ascii="Times New Roman"/>
          <w:b w:val="false"/>
          <w:i w:val="false"/>
          <w:color w:val="000000"/>
          <w:sz w:val="28"/>
        </w:rPr>
        <w:t xml:space="preserve">
      Перечень и количество продуктов питания, предметов первой необходимости, обуви, одежды и других промышленных товаров, которые подозреваемые и обвиняемые могут иметь при себе, хранить, получать в посылках, передачах и приобретать по безналичному расчету, а также перечень услуг, оказываемых им за установленную плату, определяется настоящими Правилами. </w:t>
      </w:r>
    </w:p>
    <w:bookmarkStart w:name="z118" w:id="80"/>
    <w:p>
      <w:pPr>
        <w:spacing w:after="0"/>
        <w:ind w:left="0"/>
        <w:jc w:val="both"/>
      </w:pPr>
      <w:r>
        <w:rPr>
          <w:rFonts w:ascii="Times New Roman"/>
          <w:b w:val="false"/>
          <w:i w:val="false"/>
          <w:color w:val="000000"/>
          <w:sz w:val="28"/>
        </w:rPr>
        <w:t xml:space="preserve">
      70. Администрация изолятора временного содержания, по заключению врача, принимает для подозреваемых и обвиняемых медикаменты в тех случаях, когда отсутствует возможность обеспечения ими. </w:t>
      </w:r>
    </w:p>
    <w:bookmarkEnd w:id="80"/>
    <w:bookmarkStart w:name="z119" w:id="81"/>
    <w:p>
      <w:pPr>
        <w:spacing w:after="0"/>
        <w:ind w:left="0"/>
        <w:jc w:val="both"/>
      </w:pPr>
      <w:r>
        <w:rPr>
          <w:rFonts w:ascii="Times New Roman"/>
          <w:b w:val="false"/>
          <w:i w:val="false"/>
          <w:color w:val="000000"/>
          <w:sz w:val="28"/>
        </w:rPr>
        <w:t xml:space="preserve">
      71. Предметы, вещества и продукты питания, которые представляют опасность для жизни и здоровья людей или могут быть использованы в качестве орудия преступления либо для воспрепятствования целям содержания под стражей, запрещаются к передаче подозреваемым и обвиняемым. </w:t>
      </w:r>
    </w:p>
    <w:bookmarkEnd w:id="81"/>
    <w:bookmarkStart w:name="z120" w:id="82"/>
    <w:p>
      <w:pPr>
        <w:spacing w:after="0"/>
        <w:ind w:left="0"/>
        <w:jc w:val="both"/>
      </w:pPr>
      <w:r>
        <w:rPr>
          <w:rFonts w:ascii="Times New Roman"/>
          <w:b w:val="false"/>
          <w:i w:val="false"/>
          <w:color w:val="000000"/>
          <w:sz w:val="28"/>
        </w:rPr>
        <w:t xml:space="preserve">
      72. Сокрытие от досмотра или передача подозреваемым и обвиняемым запрещенных к хранению и использованию предметов, веществ и продуктов питания, а равно передача им любых предметов, веществ и продуктов питания вопреки установленным правилам влекут за собой ответственность в соответствии с законодательством. </w:t>
      </w:r>
    </w:p>
    <w:bookmarkEnd w:id="82"/>
    <w:bookmarkStart w:name="z121" w:id="83"/>
    <w:p>
      <w:pPr>
        <w:spacing w:after="0"/>
        <w:ind w:left="0"/>
        <w:jc w:val="both"/>
      </w:pPr>
      <w:r>
        <w:rPr>
          <w:rFonts w:ascii="Times New Roman"/>
          <w:b w:val="false"/>
          <w:i w:val="false"/>
          <w:color w:val="000000"/>
          <w:sz w:val="28"/>
        </w:rPr>
        <w:t xml:space="preserve">
      73. Посылки подлежат досмотру, который осуществляется комиссией в составе не менее двух сотрудников полиции. При обнаружении запрещенных предметов составляется протокол (акт). В нем указывается, что конкретно из содержимого изъято или сдано на хранение. Акт подписывается членами комиссии, объявляется под расписку подозреваемому, обвиняемому и приобщается к его личному делу. </w:t>
      </w:r>
    </w:p>
    <w:bookmarkEnd w:id="83"/>
    <w:bookmarkStart w:name="z122" w:id="84"/>
    <w:p>
      <w:pPr>
        <w:spacing w:after="0"/>
        <w:ind w:left="0"/>
        <w:jc w:val="both"/>
      </w:pPr>
      <w:r>
        <w:rPr>
          <w:rFonts w:ascii="Times New Roman"/>
          <w:b w:val="false"/>
          <w:i w:val="false"/>
          <w:color w:val="000000"/>
          <w:sz w:val="28"/>
        </w:rPr>
        <w:t xml:space="preserve">
      74. Продукты питания, вещи и предметы, поступившие в посылках и не подлежащие вручению адресатам, должны быть возвращены за счет адресатов или наложенным платежом отправителям. </w:t>
      </w:r>
    </w:p>
    <w:bookmarkEnd w:id="84"/>
    <w:bookmarkStart w:name="z123" w:id="85"/>
    <w:p>
      <w:pPr>
        <w:spacing w:after="0"/>
        <w:ind w:left="0"/>
        <w:jc w:val="both"/>
      </w:pPr>
      <w:r>
        <w:rPr>
          <w:rFonts w:ascii="Times New Roman"/>
          <w:b w:val="false"/>
          <w:i w:val="false"/>
          <w:color w:val="000000"/>
          <w:sz w:val="28"/>
        </w:rPr>
        <w:t xml:space="preserve">
      75. Обнаруженные в посылках деньги зачисляются на личные счета подозреваемых и обвиняемых со взысканием, в соответствии с почтовыми правилами, сбора по тарифу за пересылку почтовых переводов. </w:t>
      </w:r>
    </w:p>
    <w:bookmarkEnd w:id="85"/>
    <w:bookmarkStart w:name="z124" w:id="86"/>
    <w:p>
      <w:pPr>
        <w:spacing w:after="0"/>
        <w:ind w:left="0"/>
        <w:jc w:val="both"/>
      </w:pPr>
      <w:r>
        <w:rPr>
          <w:rFonts w:ascii="Times New Roman"/>
          <w:b w:val="false"/>
          <w:i w:val="false"/>
          <w:color w:val="000000"/>
          <w:sz w:val="28"/>
        </w:rPr>
        <w:t xml:space="preserve">
      76. О количестве полученных посылок осужденным, переведенным в изолятор временного содержания из учреждений, исполняющих уголовные наказания в виде лишения свободы, в связи с производством по другому уголовному делу, администрация делает отметку в специальном листе личного дела. </w:t>
      </w:r>
    </w:p>
    <w:bookmarkEnd w:id="86"/>
    <w:bookmarkStart w:name="z13" w:id="87"/>
    <w:p>
      <w:pPr>
        <w:spacing w:after="0"/>
        <w:ind w:left="0"/>
        <w:jc w:val="left"/>
      </w:pPr>
      <w:r>
        <w:rPr>
          <w:rFonts w:ascii="Times New Roman"/>
          <w:b/>
          <w:i w:val="false"/>
          <w:color w:val="000000"/>
        </w:rPr>
        <w:t xml:space="preserve"> 8. Получение и отправление подозреваемыми</w:t>
      </w:r>
      <w:r>
        <w:br/>
      </w:r>
      <w:r>
        <w:rPr>
          <w:rFonts w:ascii="Times New Roman"/>
          <w:b/>
          <w:i w:val="false"/>
          <w:color w:val="000000"/>
        </w:rPr>
        <w:t>и обвиняемыми телеграмм, писем, денежных переводов</w:t>
      </w:r>
    </w:p>
    <w:bookmarkEnd w:id="87"/>
    <w:bookmarkStart w:name="z125" w:id="88"/>
    <w:p>
      <w:pPr>
        <w:spacing w:after="0"/>
        <w:ind w:left="0"/>
        <w:jc w:val="both"/>
      </w:pPr>
      <w:r>
        <w:rPr>
          <w:rFonts w:ascii="Times New Roman"/>
          <w:b w:val="false"/>
          <w:i w:val="false"/>
          <w:color w:val="000000"/>
          <w:sz w:val="28"/>
        </w:rPr>
        <w:t xml:space="preserve">
      77. Подозреваемым и обвиняемым разрешается получать и отправлять родственникам и иным лицам не более двух писем или телеграмм в месяц. Отправление и получение корреспонденции осуществляется за счет средств подозреваемых и обвиняемых. </w:t>
      </w:r>
    </w:p>
    <w:bookmarkEnd w:id="88"/>
    <w:bookmarkStart w:name="z126" w:id="89"/>
    <w:p>
      <w:pPr>
        <w:spacing w:after="0"/>
        <w:ind w:left="0"/>
        <w:jc w:val="both"/>
      </w:pPr>
      <w:r>
        <w:rPr>
          <w:rFonts w:ascii="Times New Roman"/>
          <w:b w:val="false"/>
          <w:i w:val="false"/>
          <w:color w:val="000000"/>
          <w:sz w:val="28"/>
        </w:rPr>
        <w:t xml:space="preserve">
      78. Переписка подозреваемых и обвиняемых осуществляется с разрешения лица или органа, в производстве которых находится уголовное дело только через администрацию изолятора временного содержания и подвергается цензуре кроме случаев, предусмотренных пунктом 86 настоящих Правил. Цензура осуществляется администрацией изолятора временного содержания, а в случае необходимости, лицом или органом, в производстве которых находится уголовное дело. </w:t>
      </w:r>
    </w:p>
    <w:bookmarkEnd w:id="89"/>
    <w:bookmarkStart w:name="z127" w:id="90"/>
    <w:p>
      <w:pPr>
        <w:spacing w:after="0"/>
        <w:ind w:left="0"/>
        <w:jc w:val="both"/>
      </w:pPr>
      <w:r>
        <w:rPr>
          <w:rFonts w:ascii="Times New Roman"/>
          <w:b w:val="false"/>
          <w:i w:val="false"/>
          <w:color w:val="000000"/>
          <w:sz w:val="28"/>
        </w:rPr>
        <w:t xml:space="preserve">
      79. Переписка подозреваемых и обвиняемых с содержащимися в учреждениях исполняющих уголовные наказания в виде лишения свободы или на принудительном лечении, осуществляется с разрешения лица или органа, в производстве которых находится уголовное дело. </w:t>
      </w:r>
    </w:p>
    <w:bookmarkEnd w:id="90"/>
    <w:bookmarkStart w:name="z128" w:id="91"/>
    <w:p>
      <w:pPr>
        <w:spacing w:after="0"/>
        <w:ind w:left="0"/>
        <w:jc w:val="both"/>
      </w:pPr>
      <w:r>
        <w:rPr>
          <w:rFonts w:ascii="Times New Roman"/>
          <w:b w:val="false"/>
          <w:i w:val="false"/>
          <w:color w:val="000000"/>
          <w:sz w:val="28"/>
        </w:rPr>
        <w:t xml:space="preserve">
      80. Вручение писем, поступающих на имя подозреваемого или обвиняемого, а также отправление его писем адресатам производится администрацией изолятора временного содержания не позднее чем в трехдневный срок со дня поступления письма или сдачи его подозреваемым или обвиняемым, за исключением праздничных и выходных дней. При необходимости перевода письма на государственный язык Республики Казахстан и официально употребляемый русский язык, срок передачи письма может быть увеличен на время, необходимое для перевода. </w:t>
      </w:r>
    </w:p>
    <w:bookmarkEnd w:id="91"/>
    <w:bookmarkStart w:name="z129" w:id="92"/>
    <w:p>
      <w:pPr>
        <w:spacing w:after="0"/>
        <w:ind w:left="0"/>
        <w:jc w:val="both"/>
      </w:pPr>
      <w:r>
        <w:rPr>
          <w:rFonts w:ascii="Times New Roman"/>
          <w:b w:val="false"/>
          <w:i w:val="false"/>
          <w:color w:val="000000"/>
          <w:sz w:val="28"/>
        </w:rPr>
        <w:t xml:space="preserve">
      81. Сведения о смерти или тяжелом заболевании близкого родственника сообщаются подозреваемому или обвиняемому незамедлительно после их получения. </w:t>
      </w:r>
    </w:p>
    <w:bookmarkEnd w:id="92"/>
    <w:bookmarkStart w:name="z130" w:id="93"/>
    <w:p>
      <w:pPr>
        <w:spacing w:after="0"/>
        <w:ind w:left="0"/>
        <w:jc w:val="both"/>
      </w:pPr>
      <w:r>
        <w:rPr>
          <w:rFonts w:ascii="Times New Roman"/>
          <w:b w:val="false"/>
          <w:i w:val="false"/>
          <w:color w:val="000000"/>
          <w:sz w:val="28"/>
        </w:rPr>
        <w:t xml:space="preserve">
      82. Письма, поступившие на имя подозреваемого или обвиняемого после его убытия из изолятора временного содержания, не позднее чем в трехдневный срок после их получения отправляются по месту его убытия. </w:t>
      </w:r>
    </w:p>
    <w:bookmarkEnd w:id="93"/>
    <w:bookmarkStart w:name="z131" w:id="94"/>
    <w:p>
      <w:pPr>
        <w:spacing w:after="0"/>
        <w:ind w:left="0"/>
        <w:jc w:val="both"/>
      </w:pPr>
      <w:r>
        <w:rPr>
          <w:rFonts w:ascii="Times New Roman"/>
          <w:b w:val="false"/>
          <w:i w:val="false"/>
          <w:color w:val="000000"/>
          <w:sz w:val="28"/>
        </w:rPr>
        <w:t>
      83. Денежные переводы, поступающие подозреваемым и обвиняемым в изолятор временного содержания, зачисляются на их лицевые счета (</w:t>
      </w:r>
      <w:r>
        <w:rPr>
          <w:rFonts w:ascii="Times New Roman"/>
          <w:b w:val="false"/>
          <w:i w:val="false"/>
          <w:color w:val="000000"/>
          <w:sz w:val="28"/>
        </w:rPr>
        <w:t>приложение 11</w:t>
      </w:r>
      <w:r>
        <w:rPr>
          <w:rFonts w:ascii="Times New Roman"/>
          <w:b w:val="false"/>
          <w:i w:val="false"/>
          <w:color w:val="000000"/>
          <w:sz w:val="28"/>
        </w:rPr>
        <w:t xml:space="preserve">). С разрешения администрации изолятора временного содержания, подозреваемые и обвиняемые могут из своих средств отправлять денежные переводы родственникам или иным лицам. </w:t>
      </w:r>
    </w:p>
    <w:bookmarkEnd w:id="94"/>
    <w:bookmarkStart w:name="z14" w:id="95"/>
    <w:p>
      <w:pPr>
        <w:spacing w:after="0"/>
        <w:ind w:left="0"/>
        <w:jc w:val="left"/>
      </w:pPr>
      <w:r>
        <w:rPr>
          <w:rFonts w:ascii="Times New Roman"/>
          <w:b/>
          <w:i w:val="false"/>
          <w:color w:val="000000"/>
        </w:rPr>
        <w:t xml:space="preserve"> 9. Направление подозреваемыми и обвиняемыми</w:t>
      </w:r>
      <w:r>
        <w:br/>
      </w:r>
      <w:r>
        <w:rPr>
          <w:rFonts w:ascii="Times New Roman"/>
          <w:b/>
          <w:i w:val="false"/>
          <w:color w:val="000000"/>
        </w:rPr>
        <w:t>предложений, заявлений и жалоб</w:t>
      </w:r>
    </w:p>
    <w:bookmarkEnd w:id="95"/>
    <w:bookmarkStart w:name="z132" w:id="96"/>
    <w:p>
      <w:pPr>
        <w:spacing w:after="0"/>
        <w:ind w:left="0"/>
        <w:jc w:val="both"/>
      </w:pPr>
      <w:r>
        <w:rPr>
          <w:rFonts w:ascii="Times New Roman"/>
          <w:b w:val="false"/>
          <w:i w:val="false"/>
          <w:color w:val="000000"/>
          <w:sz w:val="28"/>
        </w:rPr>
        <w:t xml:space="preserve">
      84. Представители администрации изолятора временного содержания ежедневно обходят камеры и принимают от содержащихся в них предложения, заявления и жалобы как в письменном виде, так и в устной форме. Предложения, заявления и жалобы, принятые в устной форме записываются в журнал и докладываются лицу, ответственному за их разрешение. Предложения, заявления и жалобы, изложенные письменно и адресованные администрации изолятора временного содержания, регистрируются в журнале и докладываются начальнику изолятора временного содержания, который принимает меры к их разрешению. </w:t>
      </w:r>
    </w:p>
    <w:bookmarkEnd w:id="96"/>
    <w:bookmarkStart w:name="z133" w:id="97"/>
    <w:p>
      <w:pPr>
        <w:spacing w:after="0"/>
        <w:ind w:left="0"/>
        <w:jc w:val="both"/>
      </w:pPr>
      <w:r>
        <w:rPr>
          <w:rFonts w:ascii="Times New Roman"/>
          <w:b w:val="false"/>
          <w:i w:val="false"/>
          <w:color w:val="000000"/>
          <w:sz w:val="28"/>
        </w:rPr>
        <w:t xml:space="preserve">
      85. Предложения, заявления и жалобы, адресованные в государственные органы, органы местного самоуправления, общественные объединения, средства массовой информации направляются через администрацию изолятора временного содержания. </w:t>
      </w:r>
    </w:p>
    <w:bookmarkEnd w:id="97"/>
    <w:bookmarkStart w:name="z134" w:id="98"/>
    <w:p>
      <w:pPr>
        <w:spacing w:after="0"/>
        <w:ind w:left="0"/>
        <w:jc w:val="both"/>
      </w:pPr>
      <w:r>
        <w:rPr>
          <w:rFonts w:ascii="Times New Roman"/>
          <w:b w:val="false"/>
          <w:i w:val="false"/>
          <w:color w:val="000000"/>
          <w:sz w:val="28"/>
        </w:rPr>
        <w:t xml:space="preserve">
      86. Предложения, заявления и жалобы, адресованные прокурору и в суд, цензуре не подлежат и немедленно направляются адресату в запечатанном виде. </w:t>
      </w:r>
    </w:p>
    <w:bookmarkEnd w:id="98"/>
    <w:bookmarkStart w:name="z135" w:id="99"/>
    <w:p>
      <w:pPr>
        <w:spacing w:after="0"/>
        <w:ind w:left="0"/>
        <w:jc w:val="both"/>
      </w:pPr>
      <w:r>
        <w:rPr>
          <w:rFonts w:ascii="Times New Roman"/>
          <w:b w:val="false"/>
          <w:i w:val="false"/>
          <w:color w:val="000000"/>
          <w:sz w:val="28"/>
        </w:rPr>
        <w:t xml:space="preserve">
      87. Предложения, заявления и жалобы, адресованные в государственные органы, должны быть рассмотрены администрацией изолятора временного содержания и направлены не позднее суток с момента их подачи. </w:t>
      </w:r>
    </w:p>
    <w:bookmarkEnd w:id="99"/>
    <w:bookmarkStart w:name="z136" w:id="100"/>
    <w:p>
      <w:pPr>
        <w:spacing w:after="0"/>
        <w:ind w:left="0"/>
        <w:jc w:val="both"/>
      </w:pPr>
      <w:r>
        <w:rPr>
          <w:rFonts w:ascii="Times New Roman"/>
          <w:b w:val="false"/>
          <w:i w:val="false"/>
          <w:color w:val="000000"/>
          <w:sz w:val="28"/>
        </w:rPr>
        <w:t xml:space="preserve">
      88. Предложения, заявления и жалобы, содержащие сведения, которые могут помешать установлению истины по уголовному делу или способствовать совершению преступления, выполненные тайнописью, шифром, содержащие </w:t>
      </w:r>
      <w:r>
        <w:rPr>
          <w:rFonts w:ascii="Times New Roman"/>
          <w:b w:val="false"/>
          <w:i w:val="false"/>
          <w:color w:val="000000"/>
          <w:sz w:val="28"/>
        </w:rPr>
        <w:t>государственную</w:t>
      </w:r>
      <w:r>
        <w:rPr>
          <w:rFonts w:ascii="Times New Roman"/>
          <w:b w:val="false"/>
          <w:i w:val="false"/>
          <w:color w:val="000000"/>
          <w:sz w:val="28"/>
        </w:rPr>
        <w:t xml:space="preserve"> или иную </w:t>
      </w:r>
      <w:r>
        <w:rPr>
          <w:rFonts w:ascii="Times New Roman"/>
          <w:b w:val="false"/>
          <w:i w:val="false"/>
          <w:color w:val="000000"/>
          <w:sz w:val="28"/>
        </w:rPr>
        <w:t>охраняемую</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тайну, передаются лицу или органу, в производстве которого находится уголовное дело. </w:t>
      </w:r>
    </w:p>
    <w:bookmarkEnd w:id="100"/>
    <w:bookmarkStart w:name="z137" w:id="101"/>
    <w:p>
      <w:pPr>
        <w:spacing w:after="0"/>
        <w:ind w:left="0"/>
        <w:jc w:val="both"/>
      </w:pPr>
      <w:r>
        <w:rPr>
          <w:rFonts w:ascii="Times New Roman"/>
          <w:b w:val="false"/>
          <w:i w:val="false"/>
          <w:color w:val="000000"/>
          <w:sz w:val="28"/>
        </w:rPr>
        <w:t xml:space="preserve">
      89. Жалобы на действия и решения суда, лица, производившего дознание, следователя или прокурора направляются немедленно в порядке, предусмотренном </w:t>
      </w:r>
      <w:r>
        <w:rPr>
          <w:rFonts w:ascii="Times New Roman"/>
          <w:b w:val="false"/>
          <w:i w:val="false"/>
          <w:color w:val="000000"/>
          <w:sz w:val="28"/>
        </w:rPr>
        <w:t xml:space="preserve">ст.104 </w:t>
      </w:r>
      <w:r>
        <w:rPr>
          <w:rFonts w:ascii="Times New Roman"/>
          <w:b w:val="false"/>
          <w:i w:val="false"/>
          <w:color w:val="000000"/>
          <w:sz w:val="28"/>
        </w:rPr>
        <w:t xml:space="preserve">Уголовно-процессуального кодекса Республики Казахстан. </w:t>
      </w:r>
    </w:p>
    <w:bookmarkEnd w:id="101"/>
    <w:bookmarkStart w:name="z138" w:id="102"/>
    <w:p>
      <w:pPr>
        <w:spacing w:after="0"/>
        <w:ind w:left="0"/>
        <w:jc w:val="both"/>
      </w:pPr>
      <w:r>
        <w:rPr>
          <w:rFonts w:ascii="Times New Roman"/>
          <w:b w:val="false"/>
          <w:i w:val="false"/>
          <w:color w:val="000000"/>
          <w:sz w:val="28"/>
        </w:rPr>
        <w:t xml:space="preserve">
      90. Ответы на предложения, заявления, жалобы объявляются подозреваемыми и обвиняемыми под расписку и приобщаются к их личным делам. </w:t>
      </w:r>
    </w:p>
    <w:bookmarkEnd w:id="102"/>
    <w:bookmarkStart w:name="z139" w:id="103"/>
    <w:p>
      <w:pPr>
        <w:spacing w:after="0"/>
        <w:ind w:left="0"/>
        <w:jc w:val="both"/>
      </w:pPr>
      <w:r>
        <w:rPr>
          <w:rFonts w:ascii="Times New Roman"/>
          <w:b w:val="false"/>
          <w:i w:val="false"/>
          <w:color w:val="000000"/>
          <w:sz w:val="28"/>
        </w:rPr>
        <w:t xml:space="preserve">
      91. Не допускается преследование в любой форме подозреваемых и обвиняемых за обращение с предложениями, заявлениями или жалобами в связи с нарушением их прав и законных интересов. Должностные лица изолятора временного содержания, виновные в таком преследовании, несут ответственность в соответствии с действующим законодательством Республики Казахстан. </w:t>
      </w:r>
    </w:p>
    <w:bookmarkEnd w:id="103"/>
    <w:bookmarkStart w:name="z140" w:id="104"/>
    <w:p>
      <w:pPr>
        <w:spacing w:after="0"/>
        <w:ind w:left="0"/>
        <w:jc w:val="both"/>
      </w:pPr>
      <w:r>
        <w:rPr>
          <w:rFonts w:ascii="Times New Roman"/>
          <w:b w:val="false"/>
          <w:i w:val="false"/>
          <w:color w:val="000000"/>
          <w:sz w:val="28"/>
        </w:rPr>
        <w:t xml:space="preserve">
      92. Оплата расходов по пересылке предложений, заявлений и жалоб, за исключением апелляционных, производится за счет отправителя. При отсутствии у подозреваемого или обвиняемого денег на лицевом счету, расходы производятся за счет органов внутренних дел. </w:t>
      </w:r>
    </w:p>
    <w:bookmarkEnd w:id="104"/>
    <w:bookmarkStart w:name="z15" w:id="105"/>
    <w:p>
      <w:pPr>
        <w:spacing w:after="0"/>
        <w:ind w:left="0"/>
        <w:jc w:val="left"/>
      </w:pPr>
      <w:r>
        <w:rPr>
          <w:rFonts w:ascii="Times New Roman"/>
          <w:b/>
          <w:i w:val="false"/>
          <w:color w:val="000000"/>
        </w:rPr>
        <w:t xml:space="preserve"> 10. Отправление подозреваемыми и обвиняемыми</w:t>
      </w:r>
      <w:r>
        <w:br/>
      </w:r>
      <w:r>
        <w:rPr>
          <w:rFonts w:ascii="Times New Roman"/>
          <w:b/>
          <w:i w:val="false"/>
          <w:color w:val="000000"/>
        </w:rPr>
        <w:t>религиозных обрядов</w:t>
      </w:r>
    </w:p>
    <w:bookmarkEnd w:id="105"/>
    <w:bookmarkStart w:name="z141" w:id="106"/>
    <w:p>
      <w:pPr>
        <w:spacing w:after="0"/>
        <w:ind w:left="0"/>
        <w:jc w:val="both"/>
      </w:pPr>
      <w:r>
        <w:rPr>
          <w:rFonts w:ascii="Times New Roman"/>
          <w:b w:val="false"/>
          <w:i w:val="false"/>
          <w:color w:val="000000"/>
          <w:sz w:val="28"/>
        </w:rPr>
        <w:t xml:space="preserve">
      93. Подозреваемые и обвиняемые отправляют религиозные обряды в камерах, а при наличии возможности в специально оборудованных для этих целей помещениях изолятора временного содержания в соответствии с традициями религиозных конфессий, к которым они принадлежат. </w:t>
      </w:r>
    </w:p>
    <w:bookmarkEnd w:id="106"/>
    <w:bookmarkStart w:name="z142" w:id="107"/>
    <w:p>
      <w:pPr>
        <w:spacing w:after="0"/>
        <w:ind w:left="0"/>
        <w:jc w:val="both"/>
      </w:pPr>
      <w:r>
        <w:rPr>
          <w:rFonts w:ascii="Times New Roman"/>
          <w:b w:val="false"/>
          <w:i w:val="false"/>
          <w:color w:val="000000"/>
          <w:sz w:val="28"/>
        </w:rPr>
        <w:t xml:space="preserve">
      94. Допускается отправление только таких обрядов, которые не нарушают режим содержания в изоляторе временного содержания. </w:t>
      </w:r>
    </w:p>
    <w:bookmarkEnd w:id="107"/>
    <w:bookmarkStart w:name="z143" w:id="108"/>
    <w:p>
      <w:pPr>
        <w:spacing w:after="0"/>
        <w:ind w:left="0"/>
        <w:jc w:val="both"/>
      </w:pPr>
      <w:r>
        <w:rPr>
          <w:rFonts w:ascii="Times New Roman"/>
          <w:b w:val="false"/>
          <w:i w:val="false"/>
          <w:color w:val="000000"/>
          <w:sz w:val="28"/>
        </w:rPr>
        <w:t xml:space="preserve">
      95. Подозреваемым и обвиняемым разрешается иметь при себе и пользоваться религиозной литературой, предметами религиозного культа индивидуального пользования для нательного и карманного ношения, кроме колюще-режущих предметов, изделий из драгоценных металлов, камней, представляющих собой культурную и историческую ценность. </w:t>
      </w:r>
    </w:p>
    <w:bookmarkEnd w:id="108"/>
    <w:bookmarkStart w:name="z144" w:id="109"/>
    <w:p>
      <w:pPr>
        <w:spacing w:after="0"/>
        <w:ind w:left="0"/>
        <w:jc w:val="both"/>
      </w:pPr>
      <w:r>
        <w:rPr>
          <w:rFonts w:ascii="Times New Roman"/>
          <w:b w:val="false"/>
          <w:i w:val="false"/>
          <w:color w:val="000000"/>
          <w:sz w:val="28"/>
        </w:rPr>
        <w:t xml:space="preserve">
      96. Для оказания духовной помощи подозреваемым и обвиняемым, по их просьбе и с разрешения лица или органа, в производстве которого находится уголовное дело, могут привлекаться служители религиозных культов. </w:t>
      </w:r>
    </w:p>
    <w:bookmarkEnd w:id="109"/>
    <w:bookmarkStart w:name="z16" w:id="110"/>
    <w:p>
      <w:pPr>
        <w:spacing w:after="0"/>
        <w:ind w:left="0"/>
        <w:jc w:val="left"/>
      </w:pPr>
      <w:r>
        <w:rPr>
          <w:rFonts w:ascii="Times New Roman"/>
          <w:b/>
          <w:i w:val="false"/>
          <w:color w:val="000000"/>
        </w:rPr>
        <w:t xml:space="preserve"> 11. Участие подозреваемых и обвиняемых в</w:t>
      </w:r>
      <w:r>
        <w:br/>
      </w:r>
      <w:r>
        <w:rPr>
          <w:rFonts w:ascii="Times New Roman"/>
          <w:b/>
          <w:i w:val="false"/>
          <w:color w:val="000000"/>
        </w:rPr>
        <w:t>семейно-правовых отношениях и гражданско-правовых сделках</w:t>
      </w:r>
    </w:p>
    <w:bookmarkEnd w:id="110"/>
    <w:bookmarkStart w:name="z145" w:id="111"/>
    <w:p>
      <w:pPr>
        <w:spacing w:after="0"/>
        <w:ind w:left="0"/>
        <w:jc w:val="both"/>
      </w:pPr>
      <w:r>
        <w:rPr>
          <w:rFonts w:ascii="Times New Roman"/>
          <w:b w:val="false"/>
          <w:i w:val="false"/>
          <w:color w:val="000000"/>
          <w:sz w:val="28"/>
        </w:rPr>
        <w:t xml:space="preserve">
      97. Подозреваемые и обвиняемые имеют право с разрешения лица или органа, в производстве которого находится уголовное дело, и в порядке, установленном Правилами внутреннего распорядка, участвовать в гражданско-правовых сделках через своих представителей или непосредственно, за исключением случаев,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w:t>
      </w:r>
    </w:p>
    <w:bookmarkEnd w:id="111"/>
    <w:bookmarkStart w:name="z146" w:id="112"/>
    <w:p>
      <w:pPr>
        <w:spacing w:after="0"/>
        <w:ind w:left="0"/>
        <w:jc w:val="both"/>
      </w:pPr>
      <w:r>
        <w:rPr>
          <w:rFonts w:ascii="Times New Roman"/>
          <w:b w:val="false"/>
          <w:i w:val="false"/>
          <w:color w:val="000000"/>
          <w:sz w:val="28"/>
        </w:rPr>
        <w:t xml:space="preserve">
      98. Для осуществления гражданско-правовой сделки подозреваемый или обвиняемый пишет доверенность по установленной форме, которая в соответствии со </w:t>
      </w:r>
      <w:r>
        <w:rPr>
          <w:rFonts w:ascii="Times New Roman"/>
          <w:b w:val="false"/>
          <w:i w:val="false"/>
          <w:color w:val="000000"/>
          <w:sz w:val="28"/>
        </w:rPr>
        <w:t>ст. 152</w:t>
      </w:r>
      <w:r>
        <w:rPr>
          <w:rFonts w:ascii="Times New Roman"/>
          <w:b w:val="false"/>
          <w:i w:val="false"/>
          <w:color w:val="000000"/>
          <w:sz w:val="28"/>
        </w:rPr>
        <w:t xml:space="preserve"> Гражданского кодекса Республики Казахстан удостоверяется начальником изолятора временного содержания. </w:t>
      </w:r>
    </w:p>
    <w:bookmarkEnd w:id="112"/>
    <w:p>
      <w:pPr>
        <w:spacing w:after="0"/>
        <w:ind w:left="0"/>
        <w:jc w:val="both"/>
      </w:pPr>
      <w:r>
        <w:rPr>
          <w:rFonts w:ascii="Times New Roman"/>
          <w:b w:val="false"/>
          <w:i w:val="false"/>
          <w:color w:val="000000"/>
          <w:sz w:val="28"/>
        </w:rPr>
        <w:t xml:space="preserve">
      Администрация изолятора временного содержания снабжает подозреваемого или обвиняемого, бланками доверенности по просьбе за его счет и при необходимости разъясняет порядок ее составления. </w:t>
      </w:r>
    </w:p>
    <w:p>
      <w:pPr>
        <w:spacing w:after="0"/>
        <w:ind w:left="0"/>
        <w:jc w:val="both"/>
      </w:pPr>
      <w:r>
        <w:rPr>
          <w:rFonts w:ascii="Times New Roman"/>
          <w:b w:val="false"/>
          <w:i w:val="false"/>
          <w:color w:val="000000"/>
          <w:sz w:val="28"/>
        </w:rPr>
        <w:t xml:space="preserve">
      Доверенность передается или направляется лицу, на имя которого она составлена, через лицо или орган, в производстве которого находится уголовное дело. </w:t>
      </w:r>
    </w:p>
    <w:p>
      <w:pPr>
        <w:spacing w:after="0"/>
        <w:ind w:left="0"/>
        <w:jc w:val="both"/>
      </w:pPr>
      <w:r>
        <w:rPr>
          <w:rFonts w:ascii="Times New Roman"/>
          <w:b w:val="false"/>
          <w:i w:val="false"/>
          <w:color w:val="000000"/>
          <w:sz w:val="28"/>
        </w:rPr>
        <w:t xml:space="preserve">
      Граждане, желающие получить доверенность от подозреваемого или обвиняемого, обращаются с заявлением к представителю администрации изолятора временного содержания на личном приеме либо направляют его по почте. </w:t>
      </w:r>
    </w:p>
    <w:bookmarkStart w:name="z17" w:id="113"/>
    <w:p>
      <w:pPr>
        <w:spacing w:after="0"/>
        <w:ind w:left="0"/>
        <w:jc w:val="left"/>
      </w:pPr>
      <w:r>
        <w:rPr>
          <w:rFonts w:ascii="Times New Roman"/>
          <w:b/>
          <w:i w:val="false"/>
          <w:color w:val="000000"/>
        </w:rPr>
        <w:t xml:space="preserve"> 12. Проведение подписки обвиняемых</w:t>
      </w:r>
      <w:r>
        <w:br/>
      </w:r>
      <w:r>
        <w:rPr>
          <w:rFonts w:ascii="Times New Roman"/>
          <w:b/>
          <w:i w:val="false"/>
          <w:color w:val="000000"/>
        </w:rPr>
        <w:t>на газеты и журналы</w:t>
      </w:r>
    </w:p>
    <w:bookmarkEnd w:id="113"/>
    <w:bookmarkStart w:name="z147" w:id="114"/>
    <w:p>
      <w:pPr>
        <w:spacing w:after="0"/>
        <w:ind w:left="0"/>
        <w:jc w:val="both"/>
      </w:pPr>
      <w:r>
        <w:rPr>
          <w:rFonts w:ascii="Times New Roman"/>
          <w:b w:val="false"/>
          <w:i w:val="false"/>
          <w:color w:val="000000"/>
          <w:sz w:val="28"/>
        </w:rPr>
        <w:t xml:space="preserve">
      99. Обвиняемым представляется право подписки на газеты и журналы, распространяемые через отделения связи Республики Казахстан. </w:t>
      </w:r>
    </w:p>
    <w:bookmarkEnd w:id="114"/>
    <w:p>
      <w:pPr>
        <w:spacing w:after="0"/>
        <w:ind w:left="0"/>
        <w:jc w:val="both"/>
      </w:pPr>
      <w:r>
        <w:rPr>
          <w:rFonts w:ascii="Times New Roman"/>
          <w:b w:val="false"/>
          <w:i w:val="false"/>
          <w:color w:val="000000"/>
          <w:sz w:val="28"/>
        </w:rPr>
        <w:t xml:space="preserve">
      Для оформления подписки обвиняемый обращается с заявлением на имя начальника изолятора временного содержания. Обвиняемому, изъявившему желание оформить подписку, за его счет выдаются бланки абонемента и доставочной карточки. </w:t>
      </w:r>
    </w:p>
    <w:p>
      <w:pPr>
        <w:spacing w:after="0"/>
        <w:ind w:left="0"/>
        <w:jc w:val="both"/>
      </w:pPr>
      <w:r>
        <w:rPr>
          <w:rFonts w:ascii="Times New Roman"/>
          <w:b w:val="false"/>
          <w:i w:val="false"/>
          <w:color w:val="000000"/>
          <w:sz w:val="28"/>
        </w:rPr>
        <w:t xml:space="preserve">
      Оформление подписки в отделении связи производит сотрудник изолятора временного содержания за счет средств обвиняемого. </w:t>
      </w:r>
    </w:p>
    <w:p>
      <w:pPr>
        <w:spacing w:after="0"/>
        <w:ind w:left="0"/>
        <w:jc w:val="both"/>
      </w:pPr>
      <w:r>
        <w:rPr>
          <w:rFonts w:ascii="Times New Roman"/>
          <w:b w:val="false"/>
          <w:i w:val="false"/>
          <w:color w:val="000000"/>
          <w:sz w:val="28"/>
        </w:rPr>
        <w:t xml:space="preserve">
      Переадресовка подписки осуществляется за счет подписчика по его письменной просьбе с разрешения администрации изолятора временного содержания. </w:t>
      </w:r>
    </w:p>
    <w:p>
      <w:pPr>
        <w:spacing w:after="0"/>
        <w:ind w:left="0"/>
        <w:jc w:val="both"/>
      </w:pPr>
      <w:r>
        <w:rPr>
          <w:rFonts w:ascii="Times New Roman"/>
          <w:b w:val="false"/>
          <w:i w:val="false"/>
          <w:color w:val="000000"/>
          <w:sz w:val="28"/>
        </w:rPr>
        <w:t xml:space="preserve">
      Подписка может быть оформлена на имя обвиняемого его родственниками или иными лицами. </w:t>
      </w:r>
    </w:p>
    <w:p>
      <w:pPr>
        <w:spacing w:after="0"/>
        <w:ind w:left="0"/>
        <w:jc w:val="both"/>
      </w:pPr>
      <w:r>
        <w:rPr>
          <w:rFonts w:ascii="Times New Roman"/>
          <w:b w:val="false"/>
          <w:i w:val="false"/>
          <w:color w:val="000000"/>
          <w:sz w:val="28"/>
        </w:rPr>
        <w:t xml:space="preserve">
      Количество изданий, на которое может быть оформлена подписка, не ограничивается. </w:t>
      </w:r>
    </w:p>
    <w:bookmarkStart w:name="z18" w:id="115"/>
    <w:p>
      <w:pPr>
        <w:spacing w:after="0"/>
        <w:ind w:left="0"/>
        <w:jc w:val="left"/>
      </w:pPr>
      <w:r>
        <w:rPr>
          <w:rFonts w:ascii="Times New Roman"/>
          <w:b/>
          <w:i w:val="false"/>
          <w:color w:val="000000"/>
        </w:rPr>
        <w:t xml:space="preserve"> 13. Медико-санитарное обеспечение</w:t>
      </w:r>
      <w:r>
        <w:br/>
      </w:r>
      <w:r>
        <w:rPr>
          <w:rFonts w:ascii="Times New Roman"/>
          <w:b/>
          <w:i w:val="false"/>
          <w:color w:val="000000"/>
        </w:rPr>
        <w:t>подозреваемых и обвиняемых</w:t>
      </w:r>
    </w:p>
    <w:bookmarkEnd w:id="115"/>
    <w:p>
      <w:pPr>
        <w:spacing w:after="0"/>
        <w:ind w:left="0"/>
        <w:jc w:val="both"/>
      </w:pPr>
      <w:r>
        <w:rPr>
          <w:rFonts w:ascii="Times New Roman"/>
          <w:b w:val="false"/>
          <w:i w:val="false"/>
          <w:color w:val="ff0000"/>
          <w:sz w:val="28"/>
        </w:rPr>
        <w:t xml:space="preserve">
      Сноска. Глава 13 утратила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юстиции РК от 06.05.2010 № 157, Министра здравоохранения РК от 18.05.2010 № 350 и Министра внутренних дел РК от 14.06.2010 № 272 (вводится в действие со дня его первого официального опубликования).</w:t>
      </w:r>
    </w:p>
    <w:bookmarkStart w:name="z19" w:id="116"/>
    <w:p>
      <w:pPr>
        <w:spacing w:after="0"/>
        <w:ind w:left="0"/>
        <w:jc w:val="left"/>
      </w:pPr>
      <w:r>
        <w:rPr>
          <w:rFonts w:ascii="Times New Roman"/>
          <w:b/>
          <w:i w:val="false"/>
          <w:color w:val="000000"/>
        </w:rPr>
        <w:t xml:space="preserve"> 14. Проведение ежедневных прогулок</w:t>
      </w:r>
      <w:r>
        <w:br/>
      </w:r>
      <w:r>
        <w:rPr>
          <w:rFonts w:ascii="Times New Roman"/>
          <w:b/>
          <w:i w:val="false"/>
          <w:color w:val="000000"/>
        </w:rPr>
        <w:t>подозреваемых и обвиняемых</w:t>
      </w:r>
    </w:p>
    <w:bookmarkEnd w:id="116"/>
    <w:bookmarkStart w:name="z148" w:id="117"/>
    <w:p>
      <w:pPr>
        <w:spacing w:after="0"/>
        <w:ind w:left="0"/>
        <w:jc w:val="both"/>
      </w:pPr>
      <w:r>
        <w:rPr>
          <w:rFonts w:ascii="Times New Roman"/>
          <w:b w:val="false"/>
          <w:i w:val="false"/>
          <w:color w:val="000000"/>
          <w:sz w:val="28"/>
        </w:rPr>
        <w:t xml:space="preserve">
      123. На прогулку не выводятся больные, имеющие освобождение медицинского работника. </w:t>
      </w:r>
    </w:p>
    <w:bookmarkEnd w:id="117"/>
    <w:bookmarkStart w:name="z149" w:id="118"/>
    <w:p>
      <w:pPr>
        <w:spacing w:after="0"/>
        <w:ind w:left="0"/>
        <w:jc w:val="both"/>
      </w:pPr>
      <w:r>
        <w:rPr>
          <w:rFonts w:ascii="Times New Roman"/>
          <w:b w:val="false"/>
          <w:i w:val="false"/>
          <w:color w:val="000000"/>
          <w:sz w:val="28"/>
        </w:rPr>
        <w:t>
      124. Беременным женщинам и женщинам, имеющим при себе детей, предоставляются ежедневные прогулки продолжительностью до трех часов.</w:t>
      </w:r>
    </w:p>
    <w:bookmarkEnd w:id="118"/>
    <w:bookmarkStart w:name="z150" w:id="119"/>
    <w:p>
      <w:pPr>
        <w:spacing w:after="0"/>
        <w:ind w:left="0"/>
        <w:jc w:val="both"/>
      </w:pPr>
      <w:r>
        <w:rPr>
          <w:rFonts w:ascii="Times New Roman"/>
          <w:b w:val="false"/>
          <w:i w:val="false"/>
          <w:color w:val="000000"/>
          <w:sz w:val="28"/>
        </w:rPr>
        <w:t xml:space="preserve">
      125. Ежедневные прогулки несовершеннолетних подозреваемых и обвиняемых устанавливаются продолжительностью не менее двух часов. Во время прогулок несовершеннолетним предоставляется возможность для физических упражнений и спортивных игр. </w:t>
      </w:r>
    </w:p>
    <w:bookmarkEnd w:id="119"/>
    <w:bookmarkStart w:name="z151" w:id="120"/>
    <w:p>
      <w:pPr>
        <w:spacing w:after="0"/>
        <w:ind w:left="0"/>
        <w:jc w:val="both"/>
      </w:pPr>
      <w:r>
        <w:rPr>
          <w:rFonts w:ascii="Times New Roman"/>
          <w:b w:val="false"/>
          <w:i w:val="false"/>
          <w:color w:val="000000"/>
          <w:sz w:val="28"/>
        </w:rPr>
        <w:t xml:space="preserve">
      126. Прогулка предоставляется подозреваемым и обвиняемым в светлое время суток. Время вывода на прогулку подозреваемых и обвиняемых, содержащихся в разных камерах, устанавливается по скользящему графику. </w:t>
      </w:r>
    </w:p>
    <w:bookmarkEnd w:id="120"/>
    <w:bookmarkStart w:name="z152" w:id="121"/>
    <w:p>
      <w:pPr>
        <w:spacing w:after="0"/>
        <w:ind w:left="0"/>
        <w:jc w:val="both"/>
      </w:pPr>
      <w:r>
        <w:rPr>
          <w:rFonts w:ascii="Times New Roman"/>
          <w:b w:val="false"/>
          <w:i w:val="false"/>
          <w:color w:val="000000"/>
          <w:sz w:val="28"/>
        </w:rPr>
        <w:t>
      127. Прогулочные дворы оборудуются скамейками для сидения и навесами от дождя. Во время прогулки несовершеннолетним предоставляется возможность для физических упражнений и спортивных игр.</w:t>
      </w:r>
    </w:p>
    <w:bookmarkEnd w:id="121"/>
    <w:bookmarkStart w:name="z153" w:id="122"/>
    <w:p>
      <w:pPr>
        <w:spacing w:after="0"/>
        <w:ind w:left="0"/>
        <w:jc w:val="both"/>
      </w:pPr>
      <w:r>
        <w:rPr>
          <w:rFonts w:ascii="Times New Roman"/>
          <w:b w:val="false"/>
          <w:i w:val="false"/>
          <w:color w:val="000000"/>
          <w:sz w:val="28"/>
        </w:rPr>
        <w:t>
      128. Вывод на прогулку подозреваемых и обвиняемых осуществляется в дневное время по графику, составленному начальником изолятора временного содержания, исключающему нарушения правил изоляции.</w:t>
      </w:r>
    </w:p>
    <w:bookmarkEnd w:id="122"/>
    <w:bookmarkStart w:name="z154" w:id="123"/>
    <w:p>
      <w:pPr>
        <w:spacing w:after="0"/>
        <w:ind w:left="0"/>
        <w:jc w:val="both"/>
      </w:pPr>
      <w:r>
        <w:rPr>
          <w:rFonts w:ascii="Times New Roman"/>
          <w:b w:val="false"/>
          <w:i w:val="false"/>
          <w:color w:val="000000"/>
          <w:sz w:val="28"/>
        </w:rPr>
        <w:t xml:space="preserve">
      129. На прогулку выводятся подозреваемые, обвиняемые, находящиеся в одной камере, которые должны быть одеты по сезону. </w:t>
      </w:r>
    </w:p>
    <w:bookmarkEnd w:id="123"/>
    <w:bookmarkStart w:name="z155" w:id="124"/>
    <w:p>
      <w:pPr>
        <w:spacing w:after="0"/>
        <w:ind w:left="0"/>
        <w:jc w:val="both"/>
      </w:pPr>
      <w:r>
        <w:rPr>
          <w:rFonts w:ascii="Times New Roman"/>
          <w:b w:val="false"/>
          <w:i w:val="false"/>
          <w:color w:val="000000"/>
          <w:sz w:val="28"/>
        </w:rPr>
        <w:t xml:space="preserve">
      130. Подозреваемые и обвиняемые в совершении тяжких видов преступлений, за которые может быть судом назначена исключительная мера наказания - смертная казнь, на прогулку выводятся отдельно, в наручниках и под усиленным составом конвоя. </w:t>
      </w:r>
    </w:p>
    <w:bookmarkEnd w:id="124"/>
    <w:bookmarkStart w:name="z156" w:id="125"/>
    <w:p>
      <w:pPr>
        <w:spacing w:after="0"/>
        <w:ind w:left="0"/>
        <w:jc w:val="both"/>
      </w:pPr>
      <w:r>
        <w:rPr>
          <w:rFonts w:ascii="Times New Roman"/>
          <w:b w:val="false"/>
          <w:i w:val="false"/>
          <w:color w:val="000000"/>
          <w:sz w:val="28"/>
        </w:rPr>
        <w:t xml:space="preserve">
      131. Для проведения прогулок на охраняемой территории изолятора временного содержания оборудуется специальный прогулочный двор (дворы), количество которых зависит от установленного норматива. </w:t>
      </w:r>
    </w:p>
    <w:bookmarkEnd w:id="125"/>
    <w:bookmarkStart w:name="z157" w:id="126"/>
    <w:p>
      <w:pPr>
        <w:spacing w:after="0"/>
        <w:ind w:left="0"/>
        <w:jc w:val="both"/>
      </w:pPr>
      <w:r>
        <w:rPr>
          <w:rFonts w:ascii="Times New Roman"/>
          <w:b w:val="false"/>
          <w:i w:val="false"/>
          <w:color w:val="000000"/>
          <w:sz w:val="28"/>
        </w:rPr>
        <w:t xml:space="preserve">
      132. Прогулка может быть отменена или сокращена по распоряжению начальника изолятора временного содержания в связи с неблагоприятными метеорологическими условиями, а также на период ликвидации чрезвычайных происшествий, осложнения обстановки и в режиме особых условий. </w:t>
      </w:r>
    </w:p>
    <w:bookmarkEnd w:id="126"/>
    <w:p>
      <w:pPr>
        <w:spacing w:after="0"/>
        <w:ind w:left="0"/>
        <w:jc w:val="both"/>
      </w:pPr>
      <w:r>
        <w:rPr>
          <w:rFonts w:ascii="Times New Roman"/>
          <w:b w:val="false"/>
          <w:i w:val="false"/>
          <w:color w:val="000000"/>
          <w:sz w:val="28"/>
        </w:rPr>
        <w:t xml:space="preserve">
      Подозреваемые и обвиняемые, нарушающие правила поведения во время прогулок, по распоряжению начальника изолятора временного содержания (в его отсутствие - дежурного по органу внутренних дел или изолятору временного содержания) возвращаются в камеру. </w:t>
      </w:r>
    </w:p>
    <w:bookmarkStart w:name="z20" w:id="127"/>
    <w:p>
      <w:pPr>
        <w:spacing w:after="0"/>
        <w:ind w:left="0"/>
        <w:jc w:val="left"/>
      </w:pPr>
      <w:r>
        <w:rPr>
          <w:rFonts w:ascii="Times New Roman"/>
          <w:b/>
          <w:i w:val="false"/>
          <w:color w:val="000000"/>
        </w:rPr>
        <w:t xml:space="preserve"> 15. Проведение свиданий подозреваемых и обвиняемых</w:t>
      </w:r>
      <w:r>
        <w:br/>
      </w:r>
      <w:r>
        <w:rPr>
          <w:rFonts w:ascii="Times New Roman"/>
          <w:b/>
          <w:i w:val="false"/>
          <w:color w:val="000000"/>
        </w:rPr>
        <w:t>с защитниками, родственниками и иными лицами</w:t>
      </w:r>
    </w:p>
    <w:bookmarkEnd w:id="127"/>
    <w:bookmarkStart w:name="z158" w:id="128"/>
    <w:p>
      <w:pPr>
        <w:spacing w:after="0"/>
        <w:ind w:left="0"/>
        <w:jc w:val="both"/>
      </w:pPr>
      <w:r>
        <w:rPr>
          <w:rFonts w:ascii="Times New Roman"/>
          <w:b w:val="false"/>
          <w:i w:val="false"/>
          <w:color w:val="000000"/>
          <w:sz w:val="28"/>
        </w:rPr>
        <w:t xml:space="preserve">
      133. С момента задержания подозреваемым и обвиняемым предоставляются свидания с защитником наедине конфидициально. Количество и продолжительность свиданий не ограничивается. Свидания предоставляются: </w:t>
      </w:r>
    </w:p>
    <w:bookmarkEnd w:id="128"/>
    <w:p>
      <w:pPr>
        <w:spacing w:after="0"/>
        <w:ind w:left="0"/>
        <w:jc w:val="both"/>
      </w:pPr>
      <w:r>
        <w:rPr>
          <w:rFonts w:ascii="Times New Roman"/>
          <w:b w:val="false"/>
          <w:i w:val="false"/>
          <w:color w:val="000000"/>
          <w:sz w:val="28"/>
        </w:rPr>
        <w:t xml:space="preserve">
      1) с адвокатом, участвующим в деле в качестве защитника, - по предъявлению им документа, подтверждающего принадлежность к адвокатуре, и ордера юридической консультации на право участия адвоката в данном деле или приравненного к нему по значению документа; </w:t>
      </w:r>
    </w:p>
    <w:p>
      <w:pPr>
        <w:spacing w:after="0"/>
        <w:ind w:left="0"/>
        <w:jc w:val="both"/>
      </w:pPr>
      <w:r>
        <w:rPr>
          <w:rFonts w:ascii="Times New Roman"/>
          <w:b w:val="false"/>
          <w:i w:val="false"/>
          <w:color w:val="000000"/>
          <w:sz w:val="28"/>
        </w:rPr>
        <w:t xml:space="preserve">
      2) с представителем профессионального союза и другого общественного объединения, являющимся защитником, - по предъявлению соответствующего решения общественного объединения или его руководящего органа о назначении защитником; </w:t>
      </w:r>
    </w:p>
    <w:p>
      <w:pPr>
        <w:spacing w:after="0"/>
        <w:ind w:left="0"/>
        <w:jc w:val="both"/>
      </w:pPr>
      <w:r>
        <w:rPr>
          <w:rFonts w:ascii="Times New Roman"/>
          <w:b w:val="false"/>
          <w:i w:val="false"/>
          <w:color w:val="000000"/>
          <w:sz w:val="28"/>
        </w:rPr>
        <w:t xml:space="preserve">
      3) с иными лицами, участвующими в деле в качестве защитников, - по предъявлению постановления суда, постановления следователя, лица, производящего дознание, а также документа, удостоверяющего его личность. </w:t>
      </w:r>
    </w:p>
    <w:bookmarkStart w:name="z159" w:id="129"/>
    <w:p>
      <w:pPr>
        <w:spacing w:after="0"/>
        <w:ind w:left="0"/>
        <w:jc w:val="both"/>
      </w:pPr>
      <w:r>
        <w:rPr>
          <w:rFonts w:ascii="Times New Roman"/>
          <w:b w:val="false"/>
          <w:i w:val="false"/>
          <w:color w:val="000000"/>
          <w:sz w:val="28"/>
        </w:rPr>
        <w:t xml:space="preserve">
      134. Свидание подозреваемого или обвиняемого с защитником осуществляется в рабочее время, наедине, без разделительной перегородки и без ограничения их количества и продолжительности. Свидания с защитником проводятся в следственных кабинетах или в комнатах для свиданий изолятора временного содержания. Свидание проводится в условиях, позволяющих сотруднику изолятора временного содержания видеть подозреваемого или обвиняемого и защитника, но не слышать их. </w:t>
      </w:r>
    </w:p>
    <w:bookmarkEnd w:id="129"/>
    <w:bookmarkStart w:name="z160" w:id="130"/>
    <w:p>
      <w:pPr>
        <w:spacing w:after="0"/>
        <w:ind w:left="0"/>
        <w:jc w:val="both"/>
      </w:pPr>
      <w:r>
        <w:rPr>
          <w:rFonts w:ascii="Times New Roman"/>
          <w:b w:val="false"/>
          <w:i w:val="false"/>
          <w:color w:val="000000"/>
          <w:sz w:val="28"/>
        </w:rPr>
        <w:t xml:space="preserve">
      135. Свидания с родственниками и иными лицами осуществляются под контролем сотрудников изолятора временного содержания. В случае попытки передачи подозреваемому и обвиняемому запрещенных предметов, веществ и продуктов питания либо сведений, которые могут препятствовать установлению истины по уголовному делу или способствовать совершению преступления, свидания прерываются досрочно, о чем сотрудник изолятора временного содержания, ответственный за его проведение, письменно докладывает об этом начальнику изолятора временного содержания с указанием причины прекращения свидания. </w:t>
      </w:r>
    </w:p>
    <w:bookmarkEnd w:id="130"/>
    <w:bookmarkStart w:name="z161" w:id="131"/>
    <w:p>
      <w:pPr>
        <w:spacing w:after="0"/>
        <w:ind w:left="0"/>
        <w:jc w:val="both"/>
      </w:pPr>
      <w:r>
        <w:rPr>
          <w:rFonts w:ascii="Times New Roman"/>
          <w:b w:val="false"/>
          <w:i w:val="false"/>
          <w:color w:val="000000"/>
          <w:sz w:val="28"/>
        </w:rPr>
        <w:t>
      136. Подозреваемым и обвиняемым на основании письменного разрешения лица или органа (</w:t>
      </w:r>
      <w:r>
        <w:rPr>
          <w:rFonts w:ascii="Times New Roman"/>
          <w:b w:val="false"/>
          <w:i w:val="false"/>
          <w:color w:val="000000"/>
          <w:sz w:val="28"/>
        </w:rPr>
        <w:t>приложение 14</w:t>
      </w:r>
      <w:r>
        <w:rPr>
          <w:rFonts w:ascii="Times New Roman"/>
          <w:b w:val="false"/>
          <w:i w:val="false"/>
          <w:color w:val="000000"/>
          <w:sz w:val="28"/>
        </w:rPr>
        <w:t xml:space="preserve">), в производстве которого находится уголовное дело, может быть предоставлено не более двух, а несовершеннолетним - не более трех свиданий в месяц с родственниками и иными лицами продолжительностью до трех часов каждое. </w:t>
      </w:r>
    </w:p>
    <w:bookmarkEnd w:id="131"/>
    <w:bookmarkStart w:name="z162" w:id="132"/>
    <w:p>
      <w:pPr>
        <w:spacing w:after="0"/>
        <w:ind w:left="0"/>
        <w:jc w:val="both"/>
      </w:pPr>
      <w:r>
        <w:rPr>
          <w:rFonts w:ascii="Times New Roman"/>
          <w:b w:val="false"/>
          <w:i w:val="false"/>
          <w:color w:val="000000"/>
          <w:sz w:val="28"/>
        </w:rPr>
        <w:t xml:space="preserve">
      137. Официальные представители дипломатических представительств иностранных государств, по решению Генеральной прокуратуры Республики Казахстан, имеют право посетить подозреваемого или обвиняемого иностранца, представляемого ими государства, если это не противоречит законодательству. </w:t>
      </w:r>
    </w:p>
    <w:bookmarkEnd w:id="132"/>
    <w:bookmarkStart w:name="z163" w:id="133"/>
    <w:p>
      <w:pPr>
        <w:spacing w:after="0"/>
        <w:ind w:left="0"/>
        <w:jc w:val="both"/>
      </w:pPr>
      <w:r>
        <w:rPr>
          <w:rFonts w:ascii="Times New Roman"/>
          <w:b w:val="false"/>
          <w:i w:val="false"/>
          <w:color w:val="000000"/>
          <w:sz w:val="28"/>
        </w:rPr>
        <w:t xml:space="preserve">
      138. Инфекционным больным количество и продолжительность свиданий предоставляются в установленном порядке, после предварительной беседы с медицинским работником (врачом) и письменного уведомления о возможности заражения. </w:t>
      </w:r>
    </w:p>
    <w:bookmarkEnd w:id="133"/>
    <w:bookmarkStart w:name="z164" w:id="134"/>
    <w:p>
      <w:pPr>
        <w:spacing w:after="0"/>
        <w:ind w:left="0"/>
        <w:jc w:val="both"/>
      </w:pPr>
      <w:r>
        <w:rPr>
          <w:rFonts w:ascii="Times New Roman"/>
          <w:b w:val="false"/>
          <w:i w:val="false"/>
          <w:color w:val="000000"/>
          <w:sz w:val="28"/>
        </w:rPr>
        <w:t xml:space="preserve">
      139. Разрешение действительно только на одно свидание. В нем должно быть указано, кому и с каким лицом оно представляется. На свидание к лицу, содержащемуся в изоляторе временного содержания, допускается не более двух взрослых, не считая детей до 16-летнего возраста. </w:t>
      </w:r>
    </w:p>
    <w:bookmarkEnd w:id="134"/>
    <w:bookmarkStart w:name="z165" w:id="135"/>
    <w:p>
      <w:pPr>
        <w:spacing w:after="0"/>
        <w:ind w:left="0"/>
        <w:jc w:val="both"/>
      </w:pPr>
      <w:r>
        <w:rPr>
          <w:rFonts w:ascii="Times New Roman"/>
          <w:b w:val="false"/>
          <w:i w:val="false"/>
          <w:color w:val="000000"/>
          <w:sz w:val="28"/>
        </w:rPr>
        <w:t xml:space="preserve">
      140. Распоряжение о проведении свидания, при наличии соответствующих оснований, отдается начальником изолятора временного содержания или начальником органа внутренних дел. </w:t>
      </w:r>
    </w:p>
    <w:bookmarkEnd w:id="135"/>
    <w:bookmarkStart w:name="z166" w:id="136"/>
    <w:p>
      <w:pPr>
        <w:spacing w:after="0"/>
        <w:ind w:left="0"/>
        <w:jc w:val="both"/>
      </w:pPr>
      <w:r>
        <w:rPr>
          <w:rFonts w:ascii="Times New Roman"/>
          <w:b w:val="false"/>
          <w:i w:val="false"/>
          <w:color w:val="000000"/>
          <w:sz w:val="28"/>
        </w:rPr>
        <w:t xml:space="preserve">
      141. Прибывшим на свидание без документов, удостоверяющих их личность, или не указанным в разрешении на свидание, оно не предоставляется. </w:t>
      </w:r>
    </w:p>
    <w:bookmarkEnd w:id="136"/>
    <w:bookmarkStart w:name="z167" w:id="137"/>
    <w:p>
      <w:pPr>
        <w:spacing w:after="0"/>
        <w:ind w:left="0"/>
        <w:jc w:val="both"/>
      </w:pPr>
      <w:r>
        <w:rPr>
          <w:rFonts w:ascii="Times New Roman"/>
          <w:b w:val="false"/>
          <w:i w:val="false"/>
          <w:color w:val="000000"/>
          <w:sz w:val="28"/>
        </w:rPr>
        <w:t xml:space="preserve">
      142. Разговор во время свидания должен вестись на понятном конвоирующему языке. В случае необходимости приглашается переводчик. Прибывшим на свидание, а также содержащимся в изоляторе временного содержания, разъясняются правила поведения во время свидания. Им запрещается передавать друг другу какие-либо предметы, вещи, документы. Они предупреждаются о возможном прекращении свидания, если будет замечено нарушение настоящих Правил. </w:t>
      </w:r>
    </w:p>
    <w:bookmarkEnd w:id="137"/>
    <w:p>
      <w:pPr>
        <w:spacing w:after="0"/>
        <w:ind w:left="0"/>
        <w:jc w:val="both"/>
      </w:pPr>
      <w:r>
        <w:rPr>
          <w:rFonts w:ascii="Times New Roman"/>
          <w:b w:val="false"/>
          <w:i w:val="false"/>
          <w:color w:val="000000"/>
          <w:sz w:val="28"/>
        </w:rPr>
        <w:t xml:space="preserve">
      В случае нарушений настоящих Правил во время свидания, конвоирующий предупреждает их, а при невыполнении его требований, прерывает свидание и докладывает об этом дежурному по изолятору временного содержания или органу внутренних дел. </w:t>
      </w:r>
    </w:p>
    <w:bookmarkStart w:name="z168" w:id="138"/>
    <w:p>
      <w:pPr>
        <w:spacing w:after="0"/>
        <w:ind w:left="0"/>
        <w:jc w:val="both"/>
      </w:pPr>
      <w:r>
        <w:rPr>
          <w:rFonts w:ascii="Times New Roman"/>
          <w:b w:val="false"/>
          <w:i w:val="false"/>
          <w:color w:val="000000"/>
          <w:sz w:val="28"/>
        </w:rPr>
        <w:t xml:space="preserve">
      143. Подозреваемые и обвиняемые в комнату для свиданий выводятся по одному. </w:t>
      </w:r>
    </w:p>
    <w:bookmarkEnd w:id="138"/>
    <w:bookmarkStart w:name="z169" w:id="139"/>
    <w:p>
      <w:pPr>
        <w:spacing w:after="0"/>
        <w:ind w:left="0"/>
        <w:jc w:val="both"/>
      </w:pPr>
      <w:r>
        <w:rPr>
          <w:rFonts w:ascii="Times New Roman"/>
          <w:b w:val="false"/>
          <w:i w:val="false"/>
          <w:color w:val="000000"/>
          <w:sz w:val="28"/>
        </w:rPr>
        <w:t xml:space="preserve">
      144. В случае временного запрещения свиданий в связи с проводимыми карантинными мероприятиями или осложнения обстановки, администрация изолятора временного содержания извещает об этом прокурора, следственные и судебные органы. </w:t>
      </w:r>
    </w:p>
    <w:bookmarkEnd w:id="139"/>
    <w:bookmarkStart w:name="z170" w:id="140"/>
    <w:p>
      <w:pPr>
        <w:spacing w:after="0"/>
        <w:ind w:left="0"/>
        <w:jc w:val="both"/>
      </w:pPr>
      <w:r>
        <w:rPr>
          <w:rFonts w:ascii="Times New Roman"/>
          <w:b w:val="false"/>
          <w:i w:val="false"/>
          <w:color w:val="000000"/>
          <w:sz w:val="28"/>
        </w:rPr>
        <w:t xml:space="preserve">
      145. Подозреваемые и обвиняемые, выводимые на свидание, должны иметь опрятный внешний вид. Перед свиданием и после его окончания они обыскиваются, а их вещи - досматриваются. О предоставлении свидания содержащемуся под стражей администрация изолятора временного содержания делает отметку в специальном листе личного дела, указывая дату свидания, кто и с кем его разрешил. </w:t>
      </w:r>
    </w:p>
    <w:bookmarkEnd w:id="140"/>
    <w:bookmarkStart w:name="z21" w:id="141"/>
    <w:p>
      <w:pPr>
        <w:spacing w:after="0"/>
        <w:ind w:left="0"/>
        <w:jc w:val="left"/>
      </w:pPr>
      <w:r>
        <w:rPr>
          <w:rFonts w:ascii="Times New Roman"/>
          <w:b/>
          <w:i w:val="false"/>
          <w:color w:val="000000"/>
        </w:rPr>
        <w:t xml:space="preserve"> 16. Обеспечение участия подозреваемых, обвиняемых</w:t>
      </w:r>
      <w:r>
        <w:br/>
      </w:r>
      <w:r>
        <w:rPr>
          <w:rFonts w:ascii="Times New Roman"/>
          <w:b/>
          <w:i w:val="false"/>
          <w:color w:val="000000"/>
        </w:rPr>
        <w:t>и подсудимых в следственных действиях</w:t>
      </w:r>
      <w:r>
        <w:br/>
      </w:r>
      <w:r>
        <w:rPr>
          <w:rFonts w:ascii="Times New Roman"/>
          <w:b/>
          <w:i w:val="false"/>
          <w:color w:val="000000"/>
        </w:rPr>
        <w:t>и судебных заседаниях</w:t>
      </w:r>
    </w:p>
    <w:bookmarkEnd w:id="141"/>
    <w:bookmarkStart w:name="z171" w:id="142"/>
    <w:p>
      <w:pPr>
        <w:spacing w:after="0"/>
        <w:ind w:left="0"/>
        <w:jc w:val="both"/>
      </w:pPr>
      <w:r>
        <w:rPr>
          <w:rFonts w:ascii="Times New Roman"/>
          <w:b w:val="false"/>
          <w:i w:val="false"/>
          <w:color w:val="000000"/>
          <w:sz w:val="28"/>
        </w:rPr>
        <w:t xml:space="preserve">
      146. Администрация изолятора временного содержания обязана: </w:t>
      </w:r>
    </w:p>
    <w:bookmarkEnd w:id="142"/>
    <w:p>
      <w:pPr>
        <w:spacing w:after="0"/>
        <w:ind w:left="0"/>
        <w:jc w:val="both"/>
      </w:pPr>
      <w:r>
        <w:rPr>
          <w:rFonts w:ascii="Times New Roman"/>
          <w:b w:val="false"/>
          <w:i w:val="false"/>
          <w:color w:val="000000"/>
          <w:sz w:val="28"/>
        </w:rPr>
        <w:t xml:space="preserve">
      1) по требованию дознавателя, следователя, в производстве которых находится дело, а также прокурора, обеспечить вывод содержащихся в изоляторе временного содержания лиц из камеры, также выдачу конвою полиции для допроса или участия в производстве иного следственного действия в любое время (с 6 до 22 часов местного времени), а в случаях, не терпящих отлагательства, и в ночное время; </w:t>
      </w:r>
    </w:p>
    <w:p>
      <w:pPr>
        <w:spacing w:after="0"/>
        <w:ind w:left="0"/>
        <w:jc w:val="both"/>
      </w:pPr>
      <w:r>
        <w:rPr>
          <w:rFonts w:ascii="Times New Roman"/>
          <w:b w:val="false"/>
          <w:i w:val="false"/>
          <w:color w:val="000000"/>
          <w:sz w:val="28"/>
        </w:rPr>
        <w:t xml:space="preserve">
      2) в соответствии с заявками судов обеспечить выдачу конвоям полиции (караулам внутренних войск) содержащихся под стражей для конвоирования их на судебные заседания; </w:t>
      </w:r>
    </w:p>
    <w:p>
      <w:pPr>
        <w:spacing w:after="0"/>
        <w:ind w:left="0"/>
        <w:jc w:val="both"/>
      </w:pPr>
      <w:r>
        <w:rPr>
          <w:rFonts w:ascii="Times New Roman"/>
          <w:b w:val="false"/>
          <w:i w:val="false"/>
          <w:color w:val="000000"/>
          <w:sz w:val="28"/>
        </w:rPr>
        <w:t xml:space="preserve">
      3) в день получения из суда копии обвинительного заключения или копии приговора вручить их под расписку лицу, содержащемуся в изоляторе временного содержания, а расписку представить в суд. </w:t>
      </w:r>
    </w:p>
    <w:bookmarkStart w:name="z172" w:id="143"/>
    <w:p>
      <w:pPr>
        <w:spacing w:after="0"/>
        <w:ind w:left="0"/>
        <w:jc w:val="both"/>
      </w:pPr>
      <w:r>
        <w:rPr>
          <w:rFonts w:ascii="Times New Roman"/>
          <w:b w:val="false"/>
          <w:i w:val="false"/>
          <w:color w:val="000000"/>
          <w:sz w:val="28"/>
        </w:rPr>
        <w:t xml:space="preserve">
      147. По указанию следователя, лица, производящего дознание, прокурора или суда (судьи) для проведения следственных действий на территории изолятора временного содержания, его администрация обязана: </w:t>
      </w:r>
    </w:p>
    <w:bookmarkEnd w:id="143"/>
    <w:p>
      <w:pPr>
        <w:spacing w:after="0"/>
        <w:ind w:left="0"/>
        <w:jc w:val="both"/>
      </w:pPr>
      <w:r>
        <w:rPr>
          <w:rFonts w:ascii="Times New Roman"/>
          <w:b w:val="false"/>
          <w:i w:val="false"/>
          <w:color w:val="000000"/>
          <w:sz w:val="28"/>
        </w:rPr>
        <w:t xml:space="preserve">
      1) предоставить помещение; </w:t>
      </w:r>
    </w:p>
    <w:p>
      <w:pPr>
        <w:spacing w:after="0"/>
        <w:ind w:left="0"/>
        <w:jc w:val="both"/>
      </w:pPr>
      <w:r>
        <w:rPr>
          <w:rFonts w:ascii="Times New Roman"/>
          <w:b w:val="false"/>
          <w:i w:val="false"/>
          <w:color w:val="000000"/>
          <w:sz w:val="28"/>
        </w:rPr>
        <w:t xml:space="preserve">
      2) доставить подозреваемого или обвиняемого и обеспечить его охрану; </w:t>
      </w:r>
    </w:p>
    <w:p>
      <w:pPr>
        <w:spacing w:after="0"/>
        <w:ind w:left="0"/>
        <w:jc w:val="both"/>
      </w:pPr>
      <w:r>
        <w:rPr>
          <w:rFonts w:ascii="Times New Roman"/>
          <w:b w:val="false"/>
          <w:i w:val="false"/>
          <w:color w:val="000000"/>
          <w:sz w:val="28"/>
        </w:rPr>
        <w:t xml:space="preserve">
      3) обеспечить допуск в изолятор временного содержания иных лиц, привлекаемых для участия в следственных действиях; </w:t>
      </w:r>
    </w:p>
    <w:p>
      <w:pPr>
        <w:spacing w:after="0"/>
        <w:ind w:left="0"/>
        <w:jc w:val="both"/>
      </w:pPr>
      <w:r>
        <w:rPr>
          <w:rFonts w:ascii="Times New Roman"/>
          <w:b w:val="false"/>
          <w:i w:val="false"/>
          <w:color w:val="000000"/>
          <w:sz w:val="28"/>
        </w:rPr>
        <w:t xml:space="preserve">
      4) произвести обыск, выемку, наложение ареста на имущество, хранящегося на складе изолятора временного содержания или находящееся в личном пользовании подозреваемого или обвиняемого. </w:t>
      </w:r>
    </w:p>
    <w:bookmarkStart w:name="z173" w:id="144"/>
    <w:p>
      <w:pPr>
        <w:spacing w:after="0"/>
        <w:ind w:left="0"/>
        <w:jc w:val="both"/>
      </w:pPr>
      <w:r>
        <w:rPr>
          <w:rFonts w:ascii="Times New Roman"/>
          <w:b w:val="false"/>
          <w:i w:val="false"/>
          <w:color w:val="000000"/>
          <w:sz w:val="28"/>
        </w:rPr>
        <w:t xml:space="preserve">
      148. Подозреваемые и обвиняемые перед отправкой для участия в следственных действиях за пределами изолятора временного содержания или судебных заседаниях должны получить горячее питание. Они должны быть одеты по сезону, иметь опрятный внешний вид. В необходимых случаях указанные лица обеспечиваются сухим пайком. </w:t>
      </w:r>
    </w:p>
    <w:bookmarkEnd w:id="144"/>
    <w:bookmarkStart w:name="z174" w:id="145"/>
    <w:p>
      <w:pPr>
        <w:spacing w:after="0"/>
        <w:ind w:left="0"/>
        <w:jc w:val="both"/>
      </w:pPr>
      <w:r>
        <w:rPr>
          <w:rFonts w:ascii="Times New Roman"/>
          <w:b w:val="false"/>
          <w:i w:val="false"/>
          <w:color w:val="000000"/>
          <w:sz w:val="28"/>
        </w:rPr>
        <w:t xml:space="preserve">
      149. Освобождение подозреваемых и обвиняемых от участия в следственных действиях и судебных заседаниях осуществляется на основаниях, предусмотренных законодательством. </w:t>
      </w:r>
    </w:p>
    <w:bookmarkEnd w:id="145"/>
    <w:bookmarkStart w:name="z22" w:id="146"/>
    <w:p>
      <w:pPr>
        <w:spacing w:after="0"/>
        <w:ind w:left="0"/>
        <w:jc w:val="left"/>
      </w:pPr>
      <w:r>
        <w:rPr>
          <w:rFonts w:ascii="Times New Roman"/>
          <w:b/>
          <w:i w:val="false"/>
          <w:color w:val="000000"/>
        </w:rPr>
        <w:t xml:space="preserve"> 17. Порядок применения мер поощрения и взыскания</w:t>
      </w:r>
    </w:p>
    <w:bookmarkEnd w:id="146"/>
    <w:bookmarkStart w:name="z175" w:id="147"/>
    <w:p>
      <w:pPr>
        <w:spacing w:after="0"/>
        <w:ind w:left="0"/>
        <w:jc w:val="both"/>
      </w:pPr>
      <w:r>
        <w:rPr>
          <w:rFonts w:ascii="Times New Roman"/>
          <w:b w:val="false"/>
          <w:i w:val="false"/>
          <w:color w:val="000000"/>
          <w:sz w:val="28"/>
        </w:rPr>
        <w:t xml:space="preserve">
      150. За примерное выполнение обязанностей, соблюдение установленного порядка содержания под стражей к подозреваемым и обвиняемым могут применяться меры поощрения: </w:t>
      </w:r>
    </w:p>
    <w:bookmarkEnd w:id="147"/>
    <w:p>
      <w:pPr>
        <w:spacing w:after="0"/>
        <w:ind w:left="0"/>
        <w:jc w:val="both"/>
      </w:pPr>
      <w:r>
        <w:rPr>
          <w:rFonts w:ascii="Times New Roman"/>
          <w:b w:val="false"/>
          <w:i w:val="false"/>
          <w:color w:val="000000"/>
          <w:sz w:val="28"/>
        </w:rPr>
        <w:t xml:space="preserve">
      1) досрочное снятие ранее наложенного взыскания; </w:t>
      </w:r>
    </w:p>
    <w:p>
      <w:pPr>
        <w:spacing w:after="0"/>
        <w:ind w:left="0"/>
        <w:jc w:val="both"/>
      </w:pPr>
      <w:r>
        <w:rPr>
          <w:rFonts w:ascii="Times New Roman"/>
          <w:b w:val="false"/>
          <w:i w:val="false"/>
          <w:color w:val="000000"/>
          <w:sz w:val="28"/>
        </w:rPr>
        <w:t xml:space="preserve">
      2) разрешение на дополнительное посещение помещения для спортивных занятий, а также на другие формы проведения досуга несовершеннолетним подозреваемым и обвиняемым. </w:t>
      </w:r>
    </w:p>
    <w:bookmarkStart w:name="z176" w:id="148"/>
    <w:p>
      <w:pPr>
        <w:spacing w:after="0"/>
        <w:ind w:left="0"/>
        <w:jc w:val="both"/>
      </w:pPr>
      <w:r>
        <w:rPr>
          <w:rFonts w:ascii="Times New Roman"/>
          <w:b w:val="false"/>
          <w:i w:val="false"/>
          <w:color w:val="000000"/>
          <w:sz w:val="28"/>
        </w:rPr>
        <w:t xml:space="preserve">
      151. Поощрение применяется начальником изолятора временного содержания или лицом, его замещающим. </w:t>
      </w:r>
    </w:p>
    <w:bookmarkEnd w:id="148"/>
    <w:bookmarkStart w:name="z177" w:id="149"/>
    <w:p>
      <w:pPr>
        <w:spacing w:after="0"/>
        <w:ind w:left="0"/>
        <w:jc w:val="both"/>
      </w:pPr>
      <w:r>
        <w:rPr>
          <w:rFonts w:ascii="Times New Roman"/>
          <w:b w:val="false"/>
          <w:i w:val="false"/>
          <w:color w:val="000000"/>
          <w:sz w:val="28"/>
        </w:rPr>
        <w:t xml:space="preserve">
      152. За невыполнение установленных обязанностей к подозреваемым и обвиняемым могут применяться меры взыскания: </w:t>
      </w:r>
    </w:p>
    <w:bookmarkEnd w:id="149"/>
    <w:p>
      <w:pPr>
        <w:spacing w:after="0"/>
        <w:ind w:left="0"/>
        <w:jc w:val="both"/>
      </w:pPr>
      <w:r>
        <w:rPr>
          <w:rFonts w:ascii="Times New Roman"/>
          <w:b w:val="false"/>
          <w:i w:val="false"/>
          <w:color w:val="000000"/>
          <w:sz w:val="28"/>
        </w:rPr>
        <w:t xml:space="preserve">
      1) выговор; </w:t>
      </w:r>
    </w:p>
    <w:p>
      <w:pPr>
        <w:spacing w:after="0"/>
        <w:ind w:left="0"/>
        <w:jc w:val="both"/>
      </w:pPr>
      <w:r>
        <w:rPr>
          <w:rFonts w:ascii="Times New Roman"/>
          <w:b w:val="false"/>
          <w:i w:val="false"/>
          <w:color w:val="000000"/>
          <w:sz w:val="28"/>
        </w:rPr>
        <w:t xml:space="preserve">
      2) водворение в карцер или в одиночную камеру на срок до пятнадцати суток, а несовершеннолетних подозреваемых и обвиняемых - на срок до семи суток. </w:t>
      </w:r>
    </w:p>
    <w:bookmarkStart w:name="z178" w:id="150"/>
    <w:p>
      <w:pPr>
        <w:spacing w:after="0"/>
        <w:ind w:left="0"/>
        <w:jc w:val="both"/>
      </w:pPr>
      <w:r>
        <w:rPr>
          <w:rFonts w:ascii="Times New Roman"/>
          <w:b w:val="false"/>
          <w:i w:val="false"/>
          <w:color w:val="000000"/>
          <w:sz w:val="28"/>
        </w:rPr>
        <w:t xml:space="preserve">
      153. Взыскание за нарушение установленного порядка содержания под стражей налагается по мотивированному постановлению руководителя администрации места содержания под стражей или его заместителя. </w:t>
      </w:r>
    </w:p>
    <w:bookmarkEnd w:id="150"/>
    <w:p>
      <w:pPr>
        <w:spacing w:after="0"/>
        <w:ind w:left="0"/>
        <w:jc w:val="both"/>
      </w:pPr>
      <w:r>
        <w:rPr>
          <w:rFonts w:ascii="Times New Roman"/>
          <w:b w:val="false"/>
          <w:i w:val="false"/>
          <w:color w:val="000000"/>
          <w:sz w:val="28"/>
        </w:rPr>
        <w:t xml:space="preserve">
      За одно нарушение на виновного не может быть наложено несколько взысканий. </w:t>
      </w:r>
    </w:p>
    <w:bookmarkStart w:name="z179" w:id="151"/>
    <w:p>
      <w:pPr>
        <w:spacing w:after="0"/>
        <w:ind w:left="0"/>
        <w:jc w:val="both"/>
      </w:pPr>
      <w:r>
        <w:rPr>
          <w:rFonts w:ascii="Times New Roman"/>
          <w:b w:val="false"/>
          <w:i w:val="false"/>
          <w:color w:val="000000"/>
          <w:sz w:val="28"/>
        </w:rPr>
        <w:t xml:space="preserve">
      154. Взыскание налагается с учетом обстоятельств совершения нарушения и поведения подозреваемого и обвиняемого. Взыскание может быть наложено не позднее десяти суток со дня обнаружения нарушения, а если в связи с нарушением проводилась проверка - со дня ее окончания, но не позднее одного месяца со дня совершения проступка. Взыскание применяется, как правило, немедленно, а в случае невозможности его немедленного применения - не позднее месяца со дня его наложения. </w:t>
      </w:r>
    </w:p>
    <w:bookmarkEnd w:id="151"/>
    <w:bookmarkStart w:name="z180" w:id="152"/>
    <w:p>
      <w:pPr>
        <w:spacing w:after="0"/>
        <w:ind w:left="0"/>
        <w:jc w:val="both"/>
      </w:pPr>
      <w:r>
        <w:rPr>
          <w:rFonts w:ascii="Times New Roman"/>
          <w:b w:val="false"/>
          <w:i w:val="false"/>
          <w:color w:val="000000"/>
          <w:sz w:val="28"/>
        </w:rPr>
        <w:t xml:space="preserve">
      155. До наложения взыскания у подозреваемого или обвиняемого берется письменное объяснение, а в случае отказа от дачи объяснения, составляется соответствующий акт. </w:t>
      </w:r>
    </w:p>
    <w:bookmarkEnd w:id="152"/>
    <w:bookmarkStart w:name="z181" w:id="153"/>
    <w:p>
      <w:pPr>
        <w:spacing w:after="0"/>
        <w:ind w:left="0"/>
        <w:jc w:val="both"/>
      </w:pPr>
      <w:r>
        <w:rPr>
          <w:rFonts w:ascii="Times New Roman"/>
          <w:b w:val="false"/>
          <w:i w:val="false"/>
          <w:color w:val="000000"/>
          <w:sz w:val="28"/>
        </w:rPr>
        <w:t xml:space="preserve">
      156. Взыскание в виде выговора налагается в устной или письменной форме, другие взыскания - в письменной форме. </w:t>
      </w:r>
    </w:p>
    <w:bookmarkEnd w:id="153"/>
    <w:bookmarkStart w:name="z182" w:id="154"/>
    <w:p>
      <w:pPr>
        <w:spacing w:after="0"/>
        <w:ind w:left="0"/>
        <w:jc w:val="both"/>
      </w:pPr>
      <w:r>
        <w:rPr>
          <w:rFonts w:ascii="Times New Roman"/>
          <w:b w:val="false"/>
          <w:i w:val="false"/>
          <w:color w:val="000000"/>
          <w:sz w:val="28"/>
        </w:rPr>
        <w:t xml:space="preserve">
      157. Подозреваемые и обвиняемые имеют право обратиться с обжалованием взыскания к вышестоящему должностному лицу, прокурору или в суд. </w:t>
      </w:r>
    </w:p>
    <w:bookmarkEnd w:id="154"/>
    <w:p>
      <w:pPr>
        <w:spacing w:after="0"/>
        <w:ind w:left="0"/>
        <w:jc w:val="both"/>
      </w:pPr>
      <w:r>
        <w:rPr>
          <w:rFonts w:ascii="Times New Roman"/>
          <w:b w:val="false"/>
          <w:i w:val="false"/>
          <w:color w:val="000000"/>
          <w:sz w:val="28"/>
        </w:rPr>
        <w:t xml:space="preserve">
      Подача жалобы не приостанавливает исполнение взыскания. </w:t>
      </w:r>
    </w:p>
    <w:bookmarkStart w:name="z183" w:id="155"/>
    <w:p>
      <w:pPr>
        <w:spacing w:after="0"/>
        <w:ind w:left="0"/>
        <w:jc w:val="both"/>
      </w:pPr>
      <w:r>
        <w:rPr>
          <w:rFonts w:ascii="Times New Roman"/>
          <w:b w:val="false"/>
          <w:i w:val="false"/>
          <w:color w:val="000000"/>
          <w:sz w:val="28"/>
        </w:rPr>
        <w:t xml:space="preserve">
      158. Беременные женщины и женщины, имеющие при себе детей, водворению в карцер не подлежат. </w:t>
      </w:r>
    </w:p>
    <w:bookmarkEnd w:id="155"/>
    <w:bookmarkStart w:name="z184" w:id="156"/>
    <w:p>
      <w:pPr>
        <w:spacing w:after="0"/>
        <w:ind w:left="0"/>
        <w:jc w:val="both"/>
      </w:pPr>
      <w:r>
        <w:rPr>
          <w:rFonts w:ascii="Times New Roman"/>
          <w:b w:val="false"/>
          <w:i w:val="false"/>
          <w:color w:val="000000"/>
          <w:sz w:val="28"/>
        </w:rPr>
        <w:t xml:space="preserve">
      159. Подозреваемые и обвиняемые могут быть водворены в одиночную камеру или карцер за: </w:t>
      </w:r>
    </w:p>
    <w:bookmarkEnd w:id="156"/>
    <w:p>
      <w:pPr>
        <w:spacing w:after="0"/>
        <w:ind w:left="0"/>
        <w:jc w:val="both"/>
      </w:pPr>
      <w:r>
        <w:rPr>
          <w:rFonts w:ascii="Times New Roman"/>
          <w:b w:val="false"/>
          <w:i w:val="false"/>
          <w:color w:val="000000"/>
          <w:sz w:val="28"/>
        </w:rPr>
        <w:t xml:space="preserve">
      1) притеснение и оскорбление других подозреваемых и обвиняемых; </w:t>
      </w:r>
    </w:p>
    <w:p>
      <w:pPr>
        <w:spacing w:after="0"/>
        <w:ind w:left="0"/>
        <w:jc w:val="both"/>
      </w:pPr>
      <w:r>
        <w:rPr>
          <w:rFonts w:ascii="Times New Roman"/>
          <w:b w:val="false"/>
          <w:i w:val="false"/>
          <w:color w:val="000000"/>
          <w:sz w:val="28"/>
        </w:rPr>
        <w:t xml:space="preserve">
      2) неповиновение законным требованиям сотрудников изолятора временного содержания или иных лиц либо за их оскорбление; </w:t>
      </w:r>
    </w:p>
    <w:p>
      <w:pPr>
        <w:spacing w:after="0"/>
        <w:ind w:left="0"/>
        <w:jc w:val="both"/>
      </w:pPr>
      <w:r>
        <w:rPr>
          <w:rFonts w:ascii="Times New Roman"/>
          <w:b w:val="false"/>
          <w:i w:val="false"/>
          <w:color w:val="000000"/>
          <w:sz w:val="28"/>
        </w:rPr>
        <w:t xml:space="preserve">
      3) неоднократное нарушение правил изоляции; </w:t>
      </w:r>
    </w:p>
    <w:p>
      <w:pPr>
        <w:spacing w:after="0"/>
        <w:ind w:left="0"/>
        <w:jc w:val="both"/>
      </w:pPr>
      <w:r>
        <w:rPr>
          <w:rFonts w:ascii="Times New Roman"/>
          <w:b w:val="false"/>
          <w:i w:val="false"/>
          <w:color w:val="000000"/>
          <w:sz w:val="28"/>
        </w:rPr>
        <w:t xml:space="preserve">
      4) хранение, изготовление и употребление алкогольных напитков; </w:t>
      </w:r>
    </w:p>
    <w:p>
      <w:pPr>
        <w:spacing w:after="0"/>
        <w:ind w:left="0"/>
        <w:jc w:val="both"/>
      </w:pPr>
      <w:r>
        <w:rPr>
          <w:rFonts w:ascii="Times New Roman"/>
          <w:b w:val="false"/>
          <w:i w:val="false"/>
          <w:color w:val="000000"/>
          <w:sz w:val="28"/>
        </w:rPr>
        <w:t xml:space="preserve">
      5) хранение, изготовление и использование других предметов, веществ и продуктов питания, запрещенных к хранению и использованию; </w:t>
      </w:r>
    </w:p>
    <w:p>
      <w:pPr>
        <w:spacing w:after="0"/>
        <w:ind w:left="0"/>
        <w:jc w:val="both"/>
      </w:pPr>
      <w:r>
        <w:rPr>
          <w:rFonts w:ascii="Times New Roman"/>
          <w:b w:val="false"/>
          <w:i w:val="false"/>
          <w:color w:val="000000"/>
          <w:sz w:val="28"/>
        </w:rPr>
        <w:t xml:space="preserve">
      6) участие в азартных играх; </w:t>
      </w:r>
    </w:p>
    <w:p>
      <w:pPr>
        <w:spacing w:after="0"/>
        <w:ind w:left="0"/>
        <w:jc w:val="both"/>
      </w:pPr>
      <w:r>
        <w:rPr>
          <w:rFonts w:ascii="Times New Roman"/>
          <w:b w:val="false"/>
          <w:i w:val="false"/>
          <w:color w:val="000000"/>
          <w:sz w:val="28"/>
        </w:rPr>
        <w:t xml:space="preserve">
      7) мелкое хулиганство. </w:t>
      </w:r>
    </w:p>
    <w:bookmarkStart w:name="z185" w:id="157"/>
    <w:p>
      <w:pPr>
        <w:spacing w:after="0"/>
        <w:ind w:left="0"/>
        <w:jc w:val="both"/>
      </w:pPr>
      <w:r>
        <w:rPr>
          <w:rFonts w:ascii="Times New Roman"/>
          <w:b w:val="false"/>
          <w:i w:val="false"/>
          <w:color w:val="000000"/>
          <w:sz w:val="28"/>
        </w:rPr>
        <w:t xml:space="preserve">
      160. Наказание в виде водворения в карцер применяется также к лицам, к которым ранее были применены два и более дисциплинарных взыскания. </w:t>
      </w:r>
    </w:p>
    <w:bookmarkEnd w:id="157"/>
    <w:bookmarkStart w:name="z186" w:id="158"/>
    <w:p>
      <w:pPr>
        <w:spacing w:after="0"/>
        <w:ind w:left="0"/>
        <w:jc w:val="both"/>
      </w:pPr>
      <w:r>
        <w:rPr>
          <w:rFonts w:ascii="Times New Roman"/>
          <w:b w:val="false"/>
          <w:i w:val="false"/>
          <w:color w:val="000000"/>
          <w:sz w:val="28"/>
        </w:rPr>
        <w:t>
      161. Водворение в карцер осуществляется на основании постановления начальника изолятора временного содержания, о водворении подозреваемого, обвиняемого, содержащегося в изоляторе временного содержания, карцер или одиночную камеру (</w:t>
      </w:r>
      <w:r>
        <w:rPr>
          <w:rFonts w:ascii="Times New Roman"/>
          <w:b w:val="false"/>
          <w:i w:val="false"/>
          <w:color w:val="000000"/>
          <w:sz w:val="28"/>
        </w:rPr>
        <w:t>приложение 15</w:t>
      </w:r>
      <w:r>
        <w:rPr>
          <w:rFonts w:ascii="Times New Roman"/>
          <w:b w:val="false"/>
          <w:i w:val="false"/>
          <w:color w:val="000000"/>
          <w:sz w:val="28"/>
        </w:rPr>
        <w:t xml:space="preserve">) и заключения медицинского работника, о возможности нахождения подозреваемого и обвиняемого в карцере. </w:t>
      </w:r>
    </w:p>
    <w:bookmarkEnd w:id="158"/>
    <w:p>
      <w:pPr>
        <w:spacing w:after="0"/>
        <w:ind w:left="0"/>
        <w:jc w:val="both"/>
      </w:pPr>
      <w:r>
        <w:rPr>
          <w:rFonts w:ascii="Times New Roman"/>
          <w:b w:val="false"/>
          <w:i w:val="false"/>
          <w:color w:val="000000"/>
          <w:sz w:val="28"/>
        </w:rPr>
        <w:t>
      Подозреваемые или обвиняемые, водворенные в карцер, одиночную камеру регистрируются дежурным по изолятору временного содержания в книге учета лиц, водворенных в карцер, одиночную камеру (</w:t>
      </w:r>
      <w:r>
        <w:rPr>
          <w:rFonts w:ascii="Times New Roman"/>
          <w:b w:val="false"/>
          <w:i w:val="false"/>
          <w:color w:val="000000"/>
          <w:sz w:val="28"/>
        </w:rPr>
        <w:t>приложение 16</w:t>
      </w:r>
      <w:r>
        <w:rPr>
          <w:rFonts w:ascii="Times New Roman"/>
          <w:b w:val="false"/>
          <w:i w:val="false"/>
          <w:color w:val="000000"/>
          <w:sz w:val="28"/>
        </w:rPr>
        <w:t>).</w:t>
      </w:r>
    </w:p>
    <w:bookmarkStart w:name="z187" w:id="159"/>
    <w:p>
      <w:pPr>
        <w:spacing w:after="0"/>
        <w:ind w:left="0"/>
        <w:jc w:val="both"/>
      </w:pPr>
      <w:r>
        <w:rPr>
          <w:rFonts w:ascii="Times New Roman"/>
          <w:b w:val="false"/>
          <w:i w:val="false"/>
          <w:color w:val="000000"/>
          <w:sz w:val="28"/>
        </w:rPr>
        <w:t xml:space="preserve">
      162. Содержание подозреваемых и обвиняемых в карцере одиночное. Водворенные в карцер обеспечиваются индивидуальным спальным местом и постельными принадлежностями только на время сна в установленные часы. В период содержания в карцере подозреваемым и обвиняемым запрещается переписка, свидания, кроме свиданий с защитником, а также приобретение продуктов питания и предметов первой необходимости, получение писем, посылок и передач, пользование настольными играми, книгами, газетами, журналами и иной литературой. Посылки и передачи вручаются подозреваемым и обвиняемым после окончания срока их пребывания в карцере или одиночной камере. Подозреваемые и обвиняемые, содержащиеся в карцере или одиночной камере, пользуются ежедневной прогулкой продолжительностью до одного часа. </w:t>
      </w:r>
    </w:p>
    <w:bookmarkEnd w:id="159"/>
    <w:p>
      <w:pPr>
        <w:spacing w:after="0"/>
        <w:ind w:left="0"/>
        <w:jc w:val="both"/>
      </w:pPr>
      <w:r>
        <w:rPr>
          <w:rFonts w:ascii="Times New Roman"/>
          <w:b w:val="false"/>
          <w:i w:val="false"/>
          <w:color w:val="000000"/>
          <w:sz w:val="28"/>
        </w:rPr>
        <w:t xml:space="preserve">
      Иные ограничения, не предусмотренные законом, в отношении подозреваемых и обвиняемых, содержащихся в карцере или одиночной камере, не допускаются. </w:t>
      </w:r>
    </w:p>
    <w:bookmarkStart w:name="z188" w:id="160"/>
    <w:p>
      <w:pPr>
        <w:spacing w:after="0"/>
        <w:ind w:left="0"/>
        <w:jc w:val="both"/>
      </w:pPr>
      <w:r>
        <w:rPr>
          <w:rFonts w:ascii="Times New Roman"/>
          <w:b w:val="false"/>
          <w:i w:val="false"/>
          <w:color w:val="000000"/>
          <w:sz w:val="28"/>
        </w:rPr>
        <w:t xml:space="preserve">
      163. Начальник изолятора временного содержания имеет право отсрочить водворение в карцер или одиночную камеру, сократить срок содержания, либо досрочно освободить подозреваемого или обвиняемого из карцера с учетом медицинских показаний или в порядке меры поощрения. Если в период отсрочки не совершено нового нарушения, возможно освобождение от взыскания. </w:t>
      </w:r>
    </w:p>
    <w:bookmarkEnd w:id="160"/>
    <w:bookmarkStart w:name="z189" w:id="161"/>
    <w:p>
      <w:pPr>
        <w:spacing w:after="0"/>
        <w:ind w:left="0"/>
        <w:jc w:val="both"/>
      </w:pPr>
      <w:r>
        <w:rPr>
          <w:rFonts w:ascii="Times New Roman"/>
          <w:b w:val="false"/>
          <w:i w:val="false"/>
          <w:color w:val="000000"/>
          <w:sz w:val="28"/>
        </w:rPr>
        <w:t xml:space="preserve">
      164. Вызов содержащихся в карцере к дознавателю, следователю или в суд, а также временное убытие из изолятора временного содержания не освобождает их от дальнейшего отбывания взыскания. Время отсутствия в изоляторе временного содержания продолжительностью более суток в срок содержания в карцере не засчитывается. </w:t>
      </w:r>
    </w:p>
    <w:bookmarkEnd w:id="161"/>
    <w:bookmarkStart w:name="z190" w:id="162"/>
    <w:p>
      <w:pPr>
        <w:spacing w:after="0"/>
        <w:ind w:left="0"/>
        <w:jc w:val="both"/>
      </w:pPr>
      <w:r>
        <w:rPr>
          <w:rFonts w:ascii="Times New Roman"/>
          <w:b w:val="false"/>
          <w:i w:val="false"/>
          <w:color w:val="000000"/>
          <w:sz w:val="28"/>
        </w:rPr>
        <w:t xml:space="preserve">
      165. Карцер, специально оборудованное камерное помещение для одиночного содержания. Стены гладко оштукатурены, пол деревянный, достаточной прочности. Дверь камерного типа с тюремным замком. В ней оборудуется смотровой "глазок", форточка для подачи пищи, с наружной стороны которой устанавливается надежно запирающий замок. </w:t>
      </w:r>
    </w:p>
    <w:bookmarkEnd w:id="162"/>
    <w:p>
      <w:pPr>
        <w:spacing w:after="0"/>
        <w:ind w:left="0"/>
        <w:jc w:val="both"/>
      </w:pPr>
      <w:r>
        <w:rPr>
          <w:rFonts w:ascii="Times New Roman"/>
          <w:b w:val="false"/>
          <w:i w:val="false"/>
          <w:color w:val="000000"/>
          <w:sz w:val="28"/>
        </w:rPr>
        <w:t xml:space="preserve">
      Карцер должен иметь окно размером 80 х 100 см. с металлической   решеткой и щитом-жалюзи с наружной стороны. С внутренней стороны окно изолируется сеткой с ячейками 5 х 5 см. Электрическая лампочка устанавливается над дверью в нише или на потолке и изолируется металлической сеткой. </w:t>
      </w:r>
    </w:p>
    <w:bookmarkStart w:name="z191" w:id="163"/>
    <w:p>
      <w:pPr>
        <w:spacing w:after="0"/>
        <w:ind w:left="0"/>
        <w:jc w:val="both"/>
      </w:pPr>
      <w:r>
        <w:rPr>
          <w:rFonts w:ascii="Times New Roman"/>
          <w:b w:val="false"/>
          <w:i w:val="false"/>
          <w:color w:val="000000"/>
          <w:sz w:val="28"/>
        </w:rPr>
        <w:t xml:space="preserve">
      166. В карцере устанавливается: </w:t>
      </w:r>
    </w:p>
    <w:bookmarkEnd w:id="163"/>
    <w:p>
      <w:pPr>
        <w:spacing w:after="0"/>
        <w:ind w:left="0"/>
        <w:jc w:val="both"/>
      </w:pPr>
      <w:r>
        <w:rPr>
          <w:rFonts w:ascii="Times New Roman"/>
          <w:b w:val="false"/>
          <w:i w:val="false"/>
          <w:color w:val="000000"/>
          <w:sz w:val="28"/>
        </w:rPr>
        <w:t xml:space="preserve">
      1) металлическая койка с деревянным лежаком, которая должна прикрепляться к стене, а на период от подъема до отбоя - подниматься и запираться; </w:t>
      </w:r>
    </w:p>
    <w:p>
      <w:pPr>
        <w:spacing w:after="0"/>
        <w:ind w:left="0"/>
        <w:jc w:val="both"/>
      </w:pPr>
      <w:r>
        <w:rPr>
          <w:rFonts w:ascii="Times New Roman"/>
          <w:b w:val="false"/>
          <w:i w:val="false"/>
          <w:color w:val="000000"/>
          <w:sz w:val="28"/>
        </w:rPr>
        <w:t xml:space="preserve">
      2) прикрепленные к полу или стене стол и табурет; </w:t>
      </w:r>
    </w:p>
    <w:p>
      <w:pPr>
        <w:spacing w:after="0"/>
        <w:ind w:left="0"/>
        <w:jc w:val="both"/>
      </w:pPr>
      <w:r>
        <w:rPr>
          <w:rFonts w:ascii="Times New Roman"/>
          <w:b w:val="false"/>
          <w:i w:val="false"/>
          <w:color w:val="000000"/>
          <w:sz w:val="28"/>
        </w:rPr>
        <w:t xml:space="preserve">
      3) санитарный узел. </w:t>
      </w:r>
    </w:p>
    <w:bookmarkStart w:name="z23" w:id="164"/>
    <w:p>
      <w:pPr>
        <w:spacing w:after="0"/>
        <w:ind w:left="0"/>
        <w:jc w:val="left"/>
      </w:pPr>
      <w:r>
        <w:rPr>
          <w:rFonts w:ascii="Times New Roman"/>
          <w:b/>
          <w:i w:val="false"/>
          <w:color w:val="000000"/>
        </w:rPr>
        <w:t xml:space="preserve"> 18. Личный прием подозреваемых и обвиняемых</w:t>
      </w:r>
      <w:r>
        <w:br/>
      </w:r>
      <w:r>
        <w:rPr>
          <w:rFonts w:ascii="Times New Roman"/>
          <w:b/>
          <w:i w:val="false"/>
          <w:color w:val="000000"/>
        </w:rPr>
        <w:t>начальником изолятора временного содержания</w:t>
      </w:r>
      <w:r>
        <w:br/>
      </w:r>
      <w:r>
        <w:rPr>
          <w:rFonts w:ascii="Times New Roman"/>
          <w:b/>
          <w:i w:val="false"/>
          <w:color w:val="000000"/>
        </w:rPr>
        <w:t>и уполномоченными им лицами</w:t>
      </w:r>
    </w:p>
    <w:bookmarkEnd w:id="164"/>
    <w:bookmarkStart w:name="z192" w:id="165"/>
    <w:p>
      <w:pPr>
        <w:spacing w:after="0"/>
        <w:ind w:left="0"/>
        <w:jc w:val="both"/>
      </w:pPr>
      <w:r>
        <w:rPr>
          <w:rFonts w:ascii="Times New Roman"/>
          <w:b w:val="false"/>
          <w:i w:val="false"/>
          <w:color w:val="000000"/>
          <w:sz w:val="28"/>
        </w:rPr>
        <w:t xml:space="preserve">
      167. Личный прием подозреваемых и обвиняемых, начальником изолятора временного содержания и уполномоченными им лицами осуществляется ежедневно, кроме выходных и праздничных дней в течение рабочего времени. </w:t>
      </w:r>
    </w:p>
    <w:bookmarkEnd w:id="165"/>
    <w:bookmarkStart w:name="z193" w:id="166"/>
    <w:p>
      <w:pPr>
        <w:spacing w:after="0"/>
        <w:ind w:left="0"/>
        <w:jc w:val="both"/>
      </w:pPr>
      <w:r>
        <w:rPr>
          <w:rFonts w:ascii="Times New Roman"/>
          <w:b w:val="false"/>
          <w:i w:val="false"/>
          <w:color w:val="000000"/>
          <w:sz w:val="28"/>
        </w:rPr>
        <w:t xml:space="preserve">
      168. Кроме начальника изолятора временного содержания личный прием подозреваемых и обвиняемых, ведет его заместитель, при необходимости указанные должностные лица могут осуществлять личный прием подозреваемых и обвиняемых, дополнительно вне графика. </w:t>
      </w:r>
    </w:p>
    <w:bookmarkEnd w:id="166"/>
    <w:bookmarkStart w:name="z194" w:id="167"/>
    <w:p>
      <w:pPr>
        <w:spacing w:after="0"/>
        <w:ind w:left="0"/>
        <w:jc w:val="both"/>
      </w:pPr>
      <w:r>
        <w:rPr>
          <w:rFonts w:ascii="Times New Roman"/>
          <w:b w:val="false"/>
          <w:i w:val="false"/>
          <w:color w:val="000000"/>
          <w:sz w:val="28"/>
        </w:rPr>
        <w:t xml:space="preserve">
      169. Заявление о приеме подаются письменно на имя начальника изолятора временного содержания или делаются устно и регистрируются в порядке очередности их подачи в журнале личного приема с указанием должностного лица, к которому подозреваемый или обвиняемый хотел бы быть на приеме. </w:t>
      </w:r>
    </w:p>
    <w:bookmarkEnd w:id="167"/>
    <w:bookmarkStart w:name="z24" w:id="168"/>
    <w:p>
      <w:pPr>
        <w:spacing w:after="0"/>
        <w:ind w:left="0"/>
        <w:jc w:val="left"/>
      </w:pPr>
      <w:r>
        <w:rPr>
          <w:rFonts w:ascii="Times New Roman"/>
          <w:b/>
          <w:i w:val="false"/>
          <w:color w:val="000000"/>
        </w:rPr>
        <w:t xml:space="preserve"> 19. Выдача тел подозреваемых и обвиняемых, умерших</w:t>
      </w:r>
      <w:r>
        <w:br/>
      </w:r>
      <w:r>
        <w:rPr>
          <w:rFonts w:ascii="Times New Roman"/>
          <w:b/>
          <w:i w:val="false"/>
          <w:color w:val="000000"/>
        </w:rPr>
        <w:t>в изоляторах временного содержания</w:t>
      </w:r>
    </w:p>
    <w:bookmarkEnd w:id="168"/>
    <w:bookmarkStart w:name="z195" w:id="169"/>
    <w:p>
      <w:pPr>
        <w:spacing w:after="0"/>
        <w:ind w:left="0"/>
        <w:jc w:val="both"/>
      </w:pPr>
      <w:r>
        <w:rPr>
          <w:rFonts w:ascii="Times New Roman"/>
          <w:b w:val="false"/>
          <w:i w:val="false"/>
          <w:color w:val="000000"/>
          <w:sz w:val="28"/>
        </w:rPr>
        <w:t xml:space="preserve">
      170. В случае смерти подозреваемого или обвиняемого администрация изолятора временного содержания сообщает об этом дежурную часть органа внутренних дел, его близким родственникам и прокурору, а также лицу или органу, в производстве которого находится уголовное дело. Тело умершего после патологоанатомического исследования, а также производства действий, предусмотренных законодательством, передаются лицам, его востребовавшим. </w:t>
      </w:r>
    </w:p>
    <w:bookmarkEnd w:id="169"/>
    <w:bookmarkStart w:name="z196" w:id="170"/>
    <w:p>
      <w:pPr>
        <w:spacing w:after="0"/>
        <w:ind w:left="0"/>
        <w:jc w:val="both"/>
      </w:pPr>
      <w:r>
        <w:rPr>
          <w:rFonts w:ascii="Times New Roman"/>
          <w:b w:val="false"/>
          <w:i w:val="false"/>
          <w:color w:val="000000"/>
          <w:sz w:val="28"/>
        </w:rPr>
        <w:t xml:space="preserve">
      171. В случае смерти иностранца, администрация изолятора временного содержания, незамедлительно сообщает об этом дежурную часть органа внутренних дел. Кроме того, письменно сообщается прокурору, осуществляющему надзор за применением законов в местах лишения свободы, а также в посольство или иное представительство государства, гражданином которого является умерший. </w:t>
      </w:r>
    </w:p>
    <w:bookmarkEnd w:id="170"/>
    <w:bookmarkStart w:name="z197" w:id="171"/>
    <w:p>
      <w:pPr>
        <w:spacing w:after="0"/>
        <w:ind w:left="0"/>
        <w:jc w:val="both"/>
      </w:pPr>
      <w:r>
        <w:rPr>
          <w:rFonts w:ascii="Times New Roman"/>
          <w:b w:val="false"/>
          <w:i w:val="false"/>
          <w:color w:val="000000"/>
          <w:sz w:val="28"/>
        </w:rPr>
        <w:t xml:space="preserve">
      172. Выдача тел осуществляется с разрешения лица или органа, в производстве которого находится уголовное дело, по письменному заявлению востребовавшего его лица. </w:t>
      </w:r>
    </w:p>
    <w:bookmarkEnd w:id="171"/>
    <w:p>
      <w:pPr>
        <w:spacing w:after="0"/>
        <w:ind w:left="0"/>
        <w:jc w:val="both"/>
      </w:pPr>
      <w:r>
        <w:rPr>
          <w:rFonts w:ascii="Times New Roman"/>
          <w:b w:val="false"/>
          <w:i w:val="false"/>
          <w:color w:val="000000"/>
          <w:sz w:val="28"/>
        </w:rPr>
        <w:t xml:space="preserve">
      Захоронение умершего, тело которого не востребовано, осуществляется за счет государства. </w:t>
      </w:r>
    </w:p>
    <w:bookmarkStart w:name="z25" w:id="172"/>
    <w:p>
      <w:pPr>
        <w:spacing w:after="0"/>
        <w:ind w:left="0"/>
        <w:jc w:val="left"/>
      </w:pPr>
      <w:r>
        <w:rPr>
          <w:rFonts w:ascii="Times New Roman"/>
          <w:b/>
          <w:i w:val="false"/>
          <w:color w:val="000000"/>
        </w:rPr>
        <w:t xml:space="preserve"> 20. Порядок освобождения подозреваемых и</w:t>
      </w:r>
      <w:r>
        <w:br/>
      </w:r>
      <w:r>
        <w:rPr>
          <w:rFonts w:ascii="Times New Roman"/>
          <w:b/>
          <w:i w:val="false"/>
          <w:color w:val="000000"/>
        </w:rPr>
        <w:t>обвиняемых из-под стражи</w:t>
      </w:r>
    </w:p>
    <w:bookmarkEnd w:id="172"/>
    <w:bookmarkStart w:name="z198" w:id="173"/>
    <w:p>
      <w:pPr>
        <w:spacing w:after="0"/>
        <w:ind w:left="0"/>
        <w:jc w:val="both"/>
      </w:pPr>
      <w:r>
        <w:rPr>
          <w:rFonts w:ascii="Times New Roman"/>
          <w:b w:val="false"/>
          <w:i w:val="false"/>
          <w:color w:val="000000"/>
          <w:sz w:val="28"/>
        </w:rPr>
        <w:t xml:space="preserve">
      173. Основаниями для освобождения подозреваемых и обвиняемых из-под стражи являются: </w:t>
      </w:r>
    </w:p>
    <w:bookmarkEnd w:id="173"/>
    <w:p>
      <w:pPr>
        <w:spacing w:after="0"/>
        <w:ind w:left="0"/>
        <w:jc w:val="both"/>
      </w:pPr>
      <w:r>
        <w:rPr>
          <w:rFonts w:ascii="Times New Roman"/>
          <w:b w:val="false"/>
          <w:i w:val="false"/>
          <w:color w:val="000000"/>
          <w:sz w:val="28"/>
        </w:rPr>
        <w:t xml:space="preserve">
      1) постановление следователя, дознавателя, прокурора или судьи, а также судебное постановление, вынесенное в соответствии с  Уголовно-процессуальным кодексом Республики Казахстан; </w:t>
      </w:r>
    </w:p>
    <w:p>
      <w:pPr>
        <w:spacing w:after="0"/>
        <w:ind w:left="0"/>
        <w:jc w:val="both"/>
      </w:pPr>
      <w:r>
        <w:rPr>
          <w:rFonts w:ascii="Times New Roman"/>
          <w:b w:val="false"/>
          <w:i w:val="false"/>
          <w:color w:val="000000"/>
          <w:sz w:val="28"/>
        </w:rPr>
        <w:t xml:space="preserve">
      2) постановление руководителя администрации места содержания под стражей или прокурора об освобождении указанного подозреваемого или обвиняемого в связи с истечением установленного законодательством Республики Казахстан срока содержания под стражей. </w:t>
      </w:r>
    </w:p>
    <w:bookmarkStart w:name="z199" w:id="174"/>
    <w:p>
      <w:pPr>
        <w:spacing w:after="0"/>
        <w:ind w:left="0"/>
        <w:jc w:val="both"/>
      </w:pPr>
      <w:r>
        <w:rPr>
          <w:rFonts w:ascii="Times New Roman"/>
          <w:b w:val="false"/>
          <w:i w:val="false"/>
          <w:color w:val="000000"/>
          <w:sz w:val="28"/>
        </w:rPr>
        <w:t xml:space="preserve">
      174. Освобождение подозреваемых и обвиняемых из изолятора временного содержания производится начальником изолятора временного содержания по получении соответствующего решения суда либо постановления следователя, органа дознания или прокурора. </w:t>
      </w:r>
    </w:p>
    <w:bookmarkEnd w:id="174"/>
    <w:bookmarkStart w:name="z200" w:id="175"/>
    <w:p>
      <w:pPr>
        <w:spacing w:after="0"/>
        <w:ind w:left="0"/>
        <w:jc w:val="both"/>
      </w:pPr>
      <w:r>
        <w:rPr>
          <w:rFonts w:ascii="Times New Roman"/>
          <w:b w:val="false"/>
          <w:i w:val="false"/>
          <w:color w:val="000000"/>
          <w:sz w:val="28"/>
        </w:rPr>
        <w:t xml:space="preserve">
      175. Если за двадцать четыре часа до истечения срока, указанного в части первой </w:t>
      </w:r>
      <w:r>
        <w:rPr>
          <w:rFonts w:ascii="Times New Roman"/>
          <w:b w:val="false"/>
          <w:i w:val="false"/>
          <w:color w:val="000000"/>
          <w:sz w:val="28"/>
        </w:rPr>
        <w:t xml:space="preserve">статьи 142 </w:t>
      </w:r>
      <w:r>
        <w:rPr>
          <w:rFonts w:ascii="Times New Roman"/>
          <w:b w:val="false"/>
          <w:i w:val="false"/>
          <w:color w:val="000000"/>
          <w:sz w:val="28"/>
        </w:rPr>
        <w:t xml:space="preserve">Уголовно-процессуального  кодекса Республики Казахстан, к начальнику места содержания под стражей не поступило сообщение о предъявлении подозреваемому, в отношении которого в качестве меры пресечения применен арест, обвинения, начальник изолятора временного содержания обязан уведомить об этом орган или лицо, в производстве которого находится уголовное дело, а также прокурора. Если по истечению указанного в части первой </w:t>
      </w:r>
      <w:r>
        <w:rPr>
          <w:rFonts w:ascii="Times New Roman"/>
          <w:b w:val="false"/>
          <w:i w:val="false"/>
          <w:color w:val="000000"/>
          <w:sz w:val="28"/>
        </w:rPr>
        <w:t>статьи 142</w:t>
      </w:r>
      <w:r>
        <w:rPr>
          <w:rFonts w:ascii="Times New Roman"/>
          <w:b w:val="false"/>
          <w:i w:val="false"/>
          <w:color w:val="000000"/>
          <w:sz w:val="28"/>
        </w:rPr>
        <w:t xml:space="preserve"> Уголовно-процессуального кодекса Республики Казахстан срока соответствующее решение об отмене меры пресечения или предъявлении подозреваемому обвинения не поступило, начальник изолятора временного содержания освобождает его своим постановлением об освобождении из изолятора временного содержания (</w:t>
      </w:r>
      <w:r>
        <w:rPr>
          <w:rFonts w:ascii="Times New Roman"/>
          <w:b w:val="false"/>
          <w:i w:val="false"/>
          <w:color w:val="000000"/>
          <w:sz w:val="28"/>
        </w:rPr>
        <w:t>приложение 17</w:t>
      </w:r>
      <w:r>
        <w:rPr>
          <w:rFonts w:ascii="Times New Roman"/>
          <w:b w:val="false"/>
          <w:i w:val="false"/>
          <w:color w:val="000000"/>
          <w:sz w:val="28"/>
        </w:rPr>
        <w:t xml:space="preserve">), копию которого в течение двадцати четырех часов направляет органу или лицу, в производстве которого находится уголовное дело, и прокурору. </w:t>
      </w:r>
    </w:p>
    <w:bookmarkEnd w:id="175"/>
    <w:bookmarkStart w:name="z201" w:id="176"/>
    <w:p>
      <w:pPr>
        <w:spacing w:after="0"/>
        <w:ind w:left="0"/>
        <w:jc w:val="both"/>
      </w:pPr>
      <w:r>
        <w:rPr>
          <w:rFonts w:ascii="Times New Roman"/>
          <w:b w:val="false"/>
          <w:i w:val="false"/>
          <w:color w:val="000000"/>
          <w:sz w:val="28"/>
        </w:rPr>
        <w:t>
      176. Если в течение семидесяти двух часов с момента задержания к начальнику изолятора временного содержания не поступило постановление дознавателя, следователя, санкционированное прокурором, о применении к задержанному ареста в качестве меры пресечения, начальник изолятора временного содержания немедленно освобождает его своим постановлением и уведомляет (</w:t>
      </w:r>
      <w:r>
        <w:rPr>
          <w:rFonts w:ascii="Times New Roman"/>
          <w:b w:val="false"/>
          <w:i w:val="false"/>
          <w:color w:val="000000"/>
          <w:sz w:val="28"/>
        </w:rPr>
        <w:t>приложение 18</w:t>
      </w:r>
      <w:r>
        <w:rPr>
          <w:rFonts w:ascii="Times New Roman"/>
          <w:b w:val="false"/>
          <w:i w:val="false"/>
          <w:color w:val="000000"/>
          <w:sz w:val="28"/>
        </w:rPr>
        <w:t xml:space="preserve">) об этом лицо, в производстве которого находится дело, и прокурора. </w:t>
      </w:r>
    </w:p>
    <w:bookmarkEnd w:id="176"/>
    <w:bookmarkStart w:name="z202" w:id="177"/>
    <w:p>
      <w:pPr>
        <w:spacing w:after="0"/>
        <w:ind w:left="0"/>
        <w:jc w:val="both"/>
      </w:pPr>
      <w:r>
        <w:rPr>
          <w:rFonts w:ascii="Times New Roman"/>
          <w:b w:val="false"/>
          <w:i w:val="false"/>
          <w:color w:val="000000"/>
          <w:sz w:val="28"/>
        </w:rPr>
        <w:t>
      177. Подозреваемому или обвиняемому, освобожденному из-под стражи, выдаются личные документы, вещи, деньги, хранящиеся на его лицевом счете, а также справка (</w:t>
      </w:r>
      <w:r>
        <w:rPr>
          <w:rFonts w:ascii="Times New Roman"/>
          <w:b w:val="false"/>
          <w:i w:val="false"/>
          <w:color w:val="000000"/>
          <w:sz w:val="28"/>
        </w:rPr>
        <w:t>приложение 19</w:t>
      </w:r>
      <w:r>
        <w:rPr>
          <w:rFonts w:ascii="Times New Roman"/>
          <w:b w:val="false"/>
          <w:i w:val="false"/>
          <w:color w:val="000000"/>
          <w:sz w:val="28"/>
        </w:rPr>
        <w:t xml:space="preserve">), в которой указывается срок его содержания под стражей и основания освобождения. </w:t>
      </w:r>
    </w:p>
    <w:bookmarkEnd w:id="177"/>
    <w:bookmarkStart w:name="z203" w:id="178"/>
    <w:p>
      <w:pPr>
        <w:spacing w:after="0"/>
        <w:ind w:left="0"/>
        <w:jc w:val="both"/>
      </w:pPr>
      <w:r>
        <w:rPr>
          <w:rFonts w:ascii="Times New Roman"/>
          <w:b w:val="false"/>
          <w:i w:val="false"/>
          <w:color w:val="000000"/>
          <w:sz w:val="28"/>
        </w:rPr>
        <w:t xml:space="preserve">
      178. Освобождение содержащихся под стражей производится начальником изолятора временного содержания (дежурным) на основании соответствующего постановления лица, производящего дознания, следователя, прокурора либо приговора или определения суда. Постановление, вынесенное лицом, производившим дознание, должно быть утверждено начальником органа дознания. </w:t>
      </w:r>
    </w:p>
    <w:bookmarkEnd w:id="178"/>
    <w:bookmarkStart w:name="z204" w:id="179"/>
    <w:p>
      <w:pPr>
        <w:spacing w:after="0"/>
        <w:ind w:left="0"/>
        <w:jc w:val="both"/>
      </w:pPr>
      <w:r>
        <w:rPr>
          <w:rFonts w:ascii="Times New Roman"/>
          <w:b w:val="false"/>
          <w:i w:val="false"/>
          <w:color w:val="000000"/>
          <w:sz w:val="28"/>
        </w:rPr>
        <w:t xml:space="preserve">
      179. Освобождение из-под стражи в зале суда производится немедленно в соответствии с приговором (определением) суда. Документы, вещи и ценности, изъятые у освобожденного подозреваемого или обвиняемого, а также деньги, находящиеся на его лицевом счете, возвращаются ему администрацией изолятора временного содержания. </w:t>
      </w:r>
    </w:p>
    <w:bookmarkEnd w:id="179"/>
    <w:bookmarkStart w:name="z205" w:id="180"/>
    <w:p>
      <w:pPr>
        <w:spacing w:after="0"/>
        <w:ind w:left="0"/>
        <w:jc w:val="both"/>
      </w:pPr>
      <w:r>
        <w:rPr>
          <w:rFonts w:ascii="Times New Roman"/>
          <w:b w:val="false"/>
          <w:i w:val="false"/>
          <w:color w:val="000000"/>
          <w:sz w:val="28"/>
        </w:rPr>
        <w:t xml:space="preserve">
      180. Если подозреваемый или обвиняемый к моменту его освобождения из изолятора временного содержания оказался больным, он передается родственникам или направляется в лечебное учреждение органов здравоохранения. </w:t>
      </w:r>
    </w:p>
    <w:bookmarkEnd w:id="180"/>
    <w:bookmarkStart w:name="z26" w:id="181"/>
    <w:p>
      <w:pPr>
        <w:spacing w:after="0"/>
        <w:ind w:left="0"/>
        <w:jc w:val="left"/>
      </w:pPr>
      <w:r>
        <w:rPr>
          <w:rFonts w:ascii="Times New Roman"/>
          <w:b/>
          <w:i w:val="false"/>
          <w:color w:val="000000"/>
        </w:rPr>
        <w:t xml:space="preserve"> 21. Правила поведения подозреваемых и обвиняемых</w:t>
      </w:r>
      <w:r>
        <w:br/>
      </w:r>
      <w:r>
        <w:rPr>
          <w:rFonts w:ascii="Times New Roman"/>
          <w:b/>
          <w:i w:val="false"/>
          <w:color w:val="000000"/>
        </w:rPr>
        <w:t>в изоляторах временного содержания</w:t>
      </w:r>
    </w:p>
    <w:bookmarkEnd w:id="181"/>
    <w:bookmarkStart w:name="z206" w:id="182"/>
    <w:p>
      <w:pPr>
        <w:spacing w:after="0"/>
        <w:ind w:left="0"/>
        <w:jc w:val="both"/>
      </w:pPr>
      <w:r>
        <w:rPr>
          <w:rFonts w:ascii="Times New Roman"/>
          <w:b w:val="false"/>
          <w:i w:val="false"/>
          <w:color w:val="000000"/>
          <w:sz w:val="28"/>
        </w:rPr>
        <w:t xml:space="preserve">
      181. Подозреваемые и обвиняемые, содержащиеся в изоляторах временного содержания, обязаны: </w:t>
      </w:r>
    </w:p>
    <w:bookmarkEnd w:id="182"/>
    <w:p>
      <w:pPr>
        <w:spacing w:after="0"/>
        <w:ind w:left="0"/>
        <w:jc w:val="both"/>
      </w:pPr>
      <w:r>
        <w:rPr>
          <w:rFonts w:ascii="Times New Roman"/>
          <w:b w:val="false"/>
          <w:i w:val="false"/>
          <w:color w:val="000000"/>
          <w:sz w:val="28"/>
        </w:rPr>
        <w:t xml:space="preserve">
      1) соблюдать порядок содержания в изоляторе временного содержания, установленный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w:t>
      </w:r>
    </w:p>
    <w:p>
      <w:pPr>
        <w:spacing w:after="0"/>
        <w:ind w:left="0"/>
        <w:jc w:val="both"/>
      </w:pPr>
      <w:r>
        <w:rPr>
          <w:rFonts w:ascii="Times New Roman"/>
          <w:b w:val="false"/>
          <w:i w:val="false"/>
          <w:color w:val="000000"/>
          <w:sz w:val="28"/>
        </w:rPr>
        <w:t xml:space="preserve">
      2) выполнять законные требования администрации изолятора временного содержания; </w:t>
      </w:r>
    </w:p>
    <w:p>
      <w:pPr>
        <w:spacing w:after="0"/>
        <w:ind w:left="0"/>
        <w:jc w:val="both"/>
      </w:pPr>
      <w:r>
        <w:rPr>
          <w:rFonts w:ascii="Times New Roman"/>
          <w:b w:val="false"/>
          <w:i w:val="false"/>
          <w:color w:val="000000"/>
          <w:sz w:val="28"/>
        </w:rPr>
        <w:t xml:space="preserve">
      3) соблюдать требования гигиены и санитарии; </w:t>
      </w:r>
    </w:p>
    <w:p>
      <w:pPr>
        <w:spacing w:after="0"/>
        <w:ind w:left="0"/>
        <w:jc w:val="both"/>
      </w:pPr>
      <w:r>
        <w:rPr>
          <w:rFonts w:ascii="Times New Roman"/>
          <w:b w:val="false"/>
          <w:i w:val="false"/>
          <w:color w:val="000000"/>
          <w:sz w:val="28"/>
        </w:rPr>
        <w:t xml:space="preserve">
      4) соблюдать </w:t>
      </w:r>
      <w:r>
        <w:rPr>
          <w:rFonts w:ascii="Times New Roman"/>
          <w:b w:val="false"/>
          <w:i w:val="false"/>
          <w:color w:val="000000"/>
          <w:sz w:val="28"/>
        </w:rPr>
        <w:t>правила</w:t>
      </w:r>
      <w:r>
        <w:rPr>
          <w:rFonts w:ascii="Times New Roman"/>
          <w:b w:val="false"/>
          <w:i w:val="false"/>
          <w:color w:val="000000"/>
          <w:sz w:val="28"/>
        </w:rPr>
        <w:t xml:space="preserve"> пожарной безопасности; </w:t>
      </w:r>
    </w:p>
    <w:p>
      <w:pPr>
        <w:spacing w:after="0"/>
        <w:ind w:left="0"/>
        <w:jc w:val="both"/>
      </w:pPr>
      <w:r>
        <w:rPr>
          <w:rFonts w:ascii="Times New Roman"/>
          <w:b w:val="false"/>
          <w:i w:val="false"/>
          <w:color w:val="000000"/>
          <w:sz w:val="28"/>
        </w:rPr>
        <w:t xml:space="preserve">
      5) бережно относиться к имуществу изолятора временного содержания; </w:t>
      </w:r>
    </w:p>
    <w:p>
      <w:pPr>
        <w:spacing w:after="0"/>
        <w:ind w:left="0"/>
        <w:jc w:val="both"/>
      </w:pPr>
      <w:r>
        <w:rPr>
          <w:rFonts w:ascii="Times New Roman"/>
          <w:b w:val="false"/>
          <w:i w:val="false"/>
          <w:color w:val="000000"/>
          <w:sz w:val="28"/>
        </w:rPr>
        <w:t xml:space="preserve">
      6) проводить уборку камер и других помещений изолятора временного содержания в порядке очередности; </w:t>
      </w:r>
    </w:p>
    <w:p>
      <w:pPr>
        <w:spacing w:after="0"/>
        <w:ind w:left="0"/>
        <w:jc w:val="both"/>
      </w:pPr>
      <w:r>
        <w:rPr>
          <w:rFonts w:ascii="Times New Roman"/>
          <w:b w:val="false"/>
          <w:i w:val="false"/>
          <w:color w:val="000000"/>
          <w:sz w:val="28"/>
        </w:rPr>
        <w:t xml:space="preserve">
      7) не совершать действий, унижающих достоинство сотрудников изолятора временного содержания, подозреваемых и обвиняемых, а также других лиц; </w:t>
      </w:r>
    </w:p>
    <w:p>
      <w:pPr>
        <w:spacing w:after="0"/>
        <w:ind w:left="0"/>
        <w:jc w:val="both"/>
      </w:pPr>
      <w:r>
        <w:rPr>
          <w:rFonts w:ascii="Times New Roman"/>
          <w:b w:val="false"/>
          <w:i w:val="false"/>
          <w:color w:val="000000"/>
          <w:sz w:val="28"/>
        </w:rPr>
        <w:t xml:space="preserve">
      8) не препятствовать сотрудникам изолятора временного содержания, а  также иным лицам, обеспечивающим порядок содержания в изоляторе временного содержания, в выполнении ими служебных обязанностей; </w:t>
      </w:r>
    </w:p>
    <w:p>
      <w:pPr>
        <w:spacing w:after="0"/>
        <w:ind w:left="0"/>
        <w:jc w:val="both"/>
      </w:pPr>
      <w:r>
        <w:rPr>
          <w:rFonts w:ascii="Times New Roman"/>
          <w:b w:val="false"/>
          <w:i w:val="false"/>
          <w:color w:val="000000"/>
          <w:sz w:val="28"/>
        </w:rPr>
        <w:t xml:space="preserve">
      9) не совершать умышленных действий, угрожающих собственной жизни и здоровью, а также жизни и здоровью других лиц; </w:t>
      </w:r>
    </w:p>
    <w:p>
      <w:pPr>
        <w:spacing w:after="0"/>
        <w:ind w:left="0"/>
        <w:jc w:val="both"/>
      </w:pPr>
      <w:r>
        <w:rPr>
          <w:rFonts w:ascii="Times New Roman"/>
          <w:b w:val="false"/>
          <w:i w:val="false"/>
          <w:color w:val="000000"/>
          <w:sz w:val="28"/>
        </w:rPr>
        <w:t xml:space="preserve">
      10) выходить на ежедневную прогулку. </w:t>
      </w:r>
    </w:p>
    <w:bookmarkStart w:name="z207" w:id="183"/>
    <w:p>
      <w:pPr>
        <w:spacing w:after="0"/>
        <w:ind w:left="0"/>
        <w:jc w:val="both"/>
      </w:pPr>
      <w:r>
        <w:rPr>
          <w:rFonts w:ascii="Times New Roman"/>
          <w:b w:val="false"/>
          <w:i w:val="false"/>
          <w:color w:val="000000"/>
          <w:sz w:val="28"/>
        </w:rPr>
        <w:t xml:space="preserve">
      182. В целях соблюдения настоящих Правил, среди подозреваемых и обвиняемых устанавливается дежурство по камере. </w:t>
      </w:r>
    </w:p>
    <w:bookmarkEnd w:id="183"/>
    <w:bookmarkStart w:name="z208" w:id="184"/>
    <w:p>
      <w:pPr>
        <w:spacing w:after="0"/>
        <w:ind w:left="0"/>
        <w:jc w:val="both"/>
      </w:pPr>
      <w:r>
        <w:rPr>
          <w:rFonts w:ascii="Times New Roman"/>
          <w:b w:val="false"/>
          <w:i w:val="false"/>
          <w:color w:val="000000"/>
          <w:sz w:val="28"/>
        </w:rPr>
        <w:t xml:space="preserve">
      183. Дежурный по камере обязан: </w:t>
      </w:r>
    </w:p>
    <w:bookmarkEnd w:id="184"/>
    <w:p>
      <w:pPr>
        <w:spacing w:after="0"/>
        <w:ind w:left="0"/>
        <w:jc w:val="both"/>
      </w:pPr>
      <w:r>
        <w:rPr>
          <w:rFonts w:ascii="Times New Roman"/>
          <w:b w:val="false"/>
          <w:i w:val="false"/>
          <w:color w:val="000000"/>
          <w:sz w:val="28"/>
        </w:rPr>
        <w:t xml:space="preserve">
      1) при входе в камеру сотрудников изолятора временного содержания, докладывать о количестве лиц, содержащихся в ней; </w:t>
      </w:r>
    </w:p>
    <w:p>
      <w:pPr>
        <w:spacing w:after="0"/>
        <w:ind w:left="0"/>
        <w:jc w:val="both"/>
      </w:pPr>
      <w:r>
        <w:rPr>
          <w:rFonts w:ascii="Times New Roman"/>
          <w:b w:val="false"/>
          <w:i w:val="false"/>
          <w:color w:val="000000"/>
          <w:sz w:val="28"/>
        </w:rPr>
        <w:t xml:space="preserve">
      2) следить за сохранностью камерного оборудования и другого имущества; </w:t>
      </w:r>
    </w:p>
    <w:p>
      <w:pPr>
        <w:spacing w:after="0"/>
        <w:ind w:left="0"/>
        <w:jc w:val="both"/>
      </w:pPr>
      <w:r>
        <w:rPr>
          <w:rFonts w:ascii="Times New Roman"/>
          <w:b w:val="false"/>
          <w:i w:val="false"/>
          <w:color w:val="000000"/>
          <w:sz w:val="28"/>
        </w:rPr>
        <w:t xml:space="preserve">
      3) получать посуду и сдавать ее; </w:t>
      </w:r>
    </w:p>
    <w:p>
      <w:pPr>
        <w:spacing w:after="0"/>
        <w:ind w:left="0"/>
        <w:jc w:val="both"/>
      </w:pPr>
      <w:r>
        <w:rPr>
          <w:rFonts w:ascii="Times New Roman"/>
          <w:b w:val="false"/>
          <w:i w:val="false"/>
          <w:color w:val="000000"/>
          <w:sz w:val="28"/>
        </w:rPr>
        <w:t xml:space="preserve">
      4) следить за чистотой в камере, подметать и мыть пол; </w:t>
      </w:r>
    </w:p>
    <w:p>
      <w:pPr>
        <w:spacing w:after="0"/>
        <w:ind w:left="0"/>
        <w:jc w:val="both"/>
      </w:pPr>
      <w:r>
        <w:rPr>
          <w:rFonts w:ascii="Times New Roman"/>
          <w:b w:val="false"/>
          <w:i w:val="false"/>
          <w:color w:val="000000"/>
          <w:sz w:val="28"/>
        </w:rPr>
        <w:t xml:space="preserve">
      5) выносить и мыть бачок для оправки естественных надобностей. </w:t>
      </w:r>
    </w:p>
    <w:bookmarkStart w:name="z209" w:id="185"/>
    <w:p>
      <w:pPr>
        <w:spacing w:after="0"/>
        <w:ind w:left="0"/>
        <w:jc w:val="both"/>
      </w:pPr>
      <w:r>
        <w:rPr>
          <w:rFonts w:ascii="Times New Roman"/>
          <w:b w:val="false"/>
          <w:i w:val="false"/>
          <w:color w:val="000000"/>
          <w:sz w:val="28"/>
        </w:rPr>
        <w:t xml:space="preserve">
      184. Подозреваемые и обвиняемые в период нахождения в изоляторе временного содержания имеют право: </w:t>
      </w:r>
    </w:p>
    <w:bookmarkEnd w:id="185"/>
    <w:p>
      <w:pPr>
        <w:spacing w:after="0"/>
        <w:ind w:left="0"/>
        <w:jc w:val="both"/>
      </w:pPr>
      <w:r>
        <w:rPr>
          <w:rFonts w:ascii="Times New Roman"/>
          <w:b w:val="false"/>
          <w:i w:val="false"/>
          <w:color w:val="000000"/>
          <w:sz w:val="28"/>
        </w:rPr>
        <w:t xml:space="preserve">
      1) получать информацию о своих правах и обязанностях, режиме содержания в изоляторе временного содержания, дисциплинарных требованиях, порядке подачи предложений, заявлений и жалоб; </w:t>
      </w:r>
    </w:p>
    <w:p>
      <w:pPr>
        <w:spacing w:after="0"/>
        <w:ind w:left="0"/>
        <w:jc w:val="both"/>
      </w:pPr>
      <w:r>
        <w:rPr>
          <w:rFonts w:ascii="Times New Roman"/>
          <w:b w:val="false"/>
          <w:i w:val="false"/>
          <w:color w:val="000000"/>
          <w:sz w:val="28"/>
        </w:rPr>
        <w:t xml:space="preserve">
      2) на личную безопасность; </w:t>
      </w:r>
    </w:p>
    <w:p>
      <w:pPr>
        <w:spacing w:after="0"/>
        <w:ind w:left="0"/>
        <w:jc w:val="both"/>
      </w:pPr>
      <w:r>
        <w:rPr>
          <w:rFonts w:ascii="Times New Roman"/>
          <w:b w:val="false"/>
          <w:i w:val="false"/>
          <w:color w:val="000000"/>
          <w:sz w:val="28"/>
        </w:rPr>
        <w:t xml:space="preserve">
      3) на свидание с защитником; </w:t>
      </w:r>
    </w:p>
    <w:p>
      <w:pPr>
        <w:spacing w:after="0"/>
        <w:ind w:left="0"/>
        <w:jc w:val="both"/>
      </w:pPr>
      <w:r>
        <w:rPr>
          <w:rFonts w:ascii="Times New Roman"/>
          <w:b w:val="false"/>
          <w:i w:val="false"/>
          <w:color w:val="000000"/>
          <w:sz w:val="28"/>
        </w:rPr>
        <w:t xml:space="preserve">
      4) на свидание с родственниками и иными лицами; </w:t>
      </w:r>
    </w:p>
    <w:p>
      <w:pPr>
        <w:spacing w:after="0"/>
        <w:ind w:left="0"/>
        <w:jc w:val="both"/>
      </w:pPr>
      <w:r>
        <w:rPr>
          <w:rFonts w:ascii="Times New Roman"/>
          <w:b w:val="false"/>
          <w:i w:val="false"/>
          <w:color w:val="000000"/>
          <w:sz w:val="28"/>
        </w:rPr>
        <w:t xml:space="preserve">
      5) на 8-ми часовой сон в ночное время, в течение которого запрещается их привлечение к участию в процессуальных и иных действиях, за исключением случаев, предусмотренных Уголовно-процессуальным кодексом Республики Казахстан; </w:t>
      </w:r>
    </w:p>
    <w:p>
      <w:pPr>
        <w:spacing w:after="0"/>
        <w:ind w:left="0"/>
        <w:jc w:val="both"/>
      </w:pPr>
      <w:r>
        <w:rPr>
          <w:rFonts w:ascii="Times New Roman"/>
          <w:b w:val="false"/>
          <w:i w:val="false"/>
          <w:color w:val="000000"/>
          <w:sz w:val="28"/>
        </w:rPr>
        <w:t xml:space="preserve">
      6) на вежливое обращение со стороны сотрудников изолятора временного содержания; </w:t>
      </w:r>
    </w:p>
    <w:p>
      <w:pPr>
        <w:spacing w:after="0"/>
        <w:ind w:left="0"/>
        <w:jc w:val="both"/>
      </w:pPr>
      <w:r>
        <w:rPr>
          <w:rFonts w:ascii="Times New Roman"/>
          <w:b w:val="false"/>
          <w:i w:val="false"/>
          <w:color w:val="000000"/>
          <w:sz w:val="28"/>
        </w:rPr>
        <w:t xml:space="preserve">
      7) хранить при себе документы и записи, относящиеся к уголовному делу либо касающиеся вопросов реализации своих прав и законных интересов, за исключением тех документов и записей, которые могут быть использованы в противоправных целях или содержат сведения, составляющие </w:t>
      </w:r>
      <w:r>
        <w:rPr>
          <w:rFonts w:ascii="Times New Roman"/>
          <w:b w:val="false"/>
          <w:i w:val="false"/>
          <w:color w:val="000000"/>
          <w:sz w:val="28"/>
        </w:rPr>
        <w:t>государственную</w:t>
      </w:r>
      <w:r>
        <w:rPr>
          <w:rFonts w:ascii="Times New Roman"/>
          <w:b w:val="false"/>
          <w:i w:val="false"/>
          <w:color w:val="000000"/>
          <w:sz w:val="28"/>
        </w:rPr>
        <w:t xml:space="preserve"> или иную </w:t>
      </w:r>
      <w:r>
        <w:rPr>
          <w:rFonts w:ascii="Times New Roman"/>
          <w:b w:val="false"/>
          <w:i w:val="false"/>
          <w:color w:val="000000"/>
          <w:sz w:val="28"/>
        </w:rPr>
        <w:t>охраняемую</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тайну; </w:t>
      </w:r>
    </w:p>
    <w:p>
      <w:pPr>
        <w:spacing w:after="0"/>
        <w:ind w:left="0"/>
        <w:jc w:val="both"/>
      </w:pPr>
      <w:r>
        <w:rPr>
          <w:rFonts w:ascii="Times New Roman"/>
          <w:b w:val="false"/>
          <w:i w:val="false"/>
          <w:color w:val="000000"/>
          <w:sz w:val="28"/>
        </w:rPr>
        <w:t xml:space="preserve">
      8) обращаться с просьбой о личном приеме к начальнику изолятора временного содержания (начальнику органа внутренних дел) и лиц, контролирующих деятельность изолятора временного содержания, во время их нахождения на его территории; </w:t>
      </w:r>
    </w:p>
    <w:p>
      <w:pPr>
        <w:spacing w:after="0"/>
        <w:ind w:left="0"/>
        <w:jc w:val="both"/>
      </w:pPr>
      <w:r>
        <w:rPr>
          <w:rFonts w:ascii="Times New Roman"/>
          <w:b w:val="false"/>
          <w:i w:val="false"/>
          <w:color w:val="000000"/>
          <w:sz w:val="28"/>
        </w:rPr>
        <w:t xml:space="preserve">
      9) обращаться с предложениями, заявлениями и жалобами, в том числе в суд, по вопросу законности и обоснованности их содержания в изоляторе временного содержания, нарушения законных прав и интересов; </w:t>
      </w:r>
    </w:p>
    <w:p>
      <w:pPr>
        <w:spacing w:after="0"/>
        <w:ind w:left="0"/>
        <w:jc w:val="both"/>
      </w:pPr>
      <w:r>
        <w:rPr>
          <w:rFonts w:ascii="Times New Roman"/>
          <w:b w:val="false"/>
          <w:i w:val="false"/>
          <w:color w:val="000000"/>
          <w:sz w:val="28"/>
        </w:rPr>
        <w:t xml:space="preserve">
      10) вести переписку и пользоваться письменными принадлежностями; </w:t>
      </w:r>
    </w:p>
    <w:p>
      <w:pPr>
        <w:spacing w:after="0"/>
        <w:ind w:left="0"/>
        <w:jc w:val="both"/>
      </w:pPr>
      <w:r>
        <w:rPr>
          <w:rFonts w:ascii="Times New Roman"/>
          <w:b w:val="false"/>
          <w:i w:val="false"/>
          <w:color w:val="000000"/>
          <w:sz w:val="28"/>
        </w:rPr>
        <w:t xml:space="preserve">
      11) получать бесплатное питание, материально-бытовое и медико-санитарное обеспечение, в том числе, в период участия их в следственных действиях и судебных заседаниях; </w:t>
      </w:r>
    </w:p>
    <w:p>
      <w:pPr>
        <w:spacing w:after="0"/>
        <w:ind w:left="0"/>
        <w:jc w:val="both"/>
      </w:pPr>
      <w:r>
        <w:rPr>
          <w:rFonts w:ascii="Times New Roman"/>
          <w:b w:val="false"/>
          <w:i w:val="false"/>
          <w:color w:val="000000"/>
          <w:sz w:val="28"/>
        </w:rPr>
        <w:t xml:space="preserve">
      12) пользоваться ежедневной прогулкой продолжительностью не менее одного часа; </w:t>
      </w:r>
    </w:p>
    <w:p>
      <w:pPr>
        <w:spacing w:after="0"/>
        <w:ind w:left="0"/>
        <w:jc w:val="both"/>
      </w:pPr>
      <w:r>
        <w:rPr>
          <w:rFonts w:ascii="Times New Roman"/>
          <w:b w:val="false"/>
          <w:i w:val="false"/>
          <w:color w:val="000000"/>
          <w:sz w:val="28"/>
        </w:rPr>
        <w:t xml:space="preserve">
      13) пользоваться собственными постельными принадлежностями, а также  другими вещами и предметами, перечень и количество которых определяется настоящими Правилами; </w:t>
      </w:r>
    </w:p>
    <w:p>
      <w:pPr>
        <w:spacing w:after="0"/>
        <w:ind w:left="0"/>
        <w:jc w:val="both"/>
      </w:pPr>
      <w:r>
        <w:rPr>
          <w:rFonts w:ascii="Times New Roman"/>
          <w:b w:val="false"/>
          <w:i w:val="false"/>
          <w:color w:val="000000"/>
          <w:sz w:val="28"/>
        </w:rPr>
        <w:t xml:space="preserve">
      14) пользоваться литературой и изданиями периодической печати из библиотек изоляторов временного содержания, либо приобретенными через администрацию изолятора временного содержания в торговой сети, также настольными играми; </w:t>
      </w:r>
    </w:p>
    <w:p>
      <w:pPr>
        <w:spacing w:after="0"/>
        <w:ind w:left="0"/>
        <w:jc w:val="both"/>
      </w:pPr>
      <w:r>
        <w:rPr>
          <w:rFonts w:ascii="Times New Roman"/>
          <w:b w:val="false"/>
          <w:i w:val="false"/>
          <w:color w:val="000000"/>
          <w:sz w:val="28"/>
        </w:rPr>
        <w:t xml:space="preserve">
      15) отправлять религиозные обряды в помещениях изолятора временного содержания, иметь при себе религиозную литературу, предметы религиозного культа - при условии соблюдения Правил внутреннего распорядка и прав других подозреваемых и обвиняемых; </w:t>
      </w:r>
    </w:p>
    <w:p>
      <w:pPr>
        <w:spacing w:after="0"/>
        <w:ind w:left="0"/>
        <w:jc w:val="both"/>
      </w:pPr>
      <w:r>
        <w:rPr>
          <w:rFonts w:ascii="Times New Roman"/>
          <w:b w:val="false"/>
          <w:i w:val="false"/>
          <w:color w:val="000000"/>
          <w:sz w:val="28"/>
        </w:rPr>
        <w:t xml:space="preserve">
      16) заниматься самообразованием и пользоваться для этого специальной литературой; </w:t>
      </w:r>
    </w:p>
    <w:p>
      <w:pPr>
        <w:spacing w:after="0"/>
        <w:ind w:left="0"/>
        <w:jc w:val="both"/>
      </w:pPr>
      <w:r>
        <w:rPr>
          <w:rFonts w:ascii="Times New Roman"/>
          <w:b w:val="false"/>
          <w:i w:val="false"/>
          <w:color w:val="000000"/>
          <w:sz w:val="28"/>
        </w:rPr>
        <w:t xml:space="preserve">
      17) получать посылки, передачи; </w:t>
      </w:r>
    </w:p>
    <w:p>
      <w:pPr>
        <w:spacing w:after="0"/>
        <w:ind w:left="0"/>
        <w:jc w:val="both"/>
      </w:pPr>
      <w:r>
        <w:rPr>
          <w:rFonts w:ascii="Times New Roman"/>
          <w:b w:val="false"/>
          <w:i w:val="false"/>
          <w:color w:val="000000"/>
          <w:sz w:val="28"/>
        </w:rPr>
        <w:t xml:space="preserve">
      18) участвовать в гражданско-правовых сделках; </w:t>
      </w:r>
    </w:p>
    <w:p>
      <w:pPr>
        <w:spacing w:after="0"/>
        <w:ind w:left="0"/>
        <w:jc w:val="both"/>
      </w:pPr>
      <w:r>
        <w:rPr>
          <w:rFonts w:ascii="Times New Roman"/>
          <w:b w:val="false"/>
          <w:i w:val="false"/>
          <w:color w:val="000000"/>
          <w:sz w:val="28"/>
        </w:rPr>
        <w:t>
      19) осуществлять иные права, предусмотренные законодательными актами.</w:t>
      </w:r>
    </w:p>
    <w:bookmarkStart w:name="z27" w:id="186"/>
    <w:p>
      <w:pPr>
        <w:spacing w:after="0"/>
        <w:ind w:left="0"/>
        <w:jc w:val="left"/>
      </w:pPr>
      <w:r>
        <w:rPr>
          <w:rFonts w:ascii="Times New Roman"/>
          <w:b/>
          <w:i w:val="false"/>
          <w:color w:val="000000"/>
        </w:rPr>
        <w:t xml:space="preserve"> 22. Перечень и количество продуктов питания,</w:t>
      </w:r>
      <w:r>
        <w:br/>
      </w:r>
      <w:r>
        <w:rPr>
          <w:rFonts w:ascii="Times New Roman"/>
          <w:b/>
          <w:i w:val="false"/>
          <w:color w:val="000000"/>
        </w:rPr>
        <w:t>предметов первой необходимости, обуви,</w:t>
      </w:r>
      <w:r>
        <w:br/>
      </w:r>
      <w:r>
        <w:rPr>
          <w:rFonts w:ascii="Times New Roman"/>
          <w:b/>
          <w:i w:val="false"/>
          <w:color w:val="000000"/>
        </w:rPr>
        <w:t>одежды и других промышленных товаров, которые</w:t>
      </w:r>
      <w:r>
        <w:br/>
      </w:r>
      <w:r>
        <w:rPr>
          <w:rFonts w:ascii="Times New Roman"/>
          <w:b/>
          <w:i w:val="false"/>
          <w:color w:val="000000"/>
        </w:rPr>
        <w:t>подозреваемые и обвиняемые могут иметь при себе,</w:t>
      </w:r>
      <w:r>
        <w:br/>
      </w:r>
      <w:r>
        <w:rPr>
          <w:rFonts w:ascii="Times New Roman"/>
          <w:b/>
          <w:i w:val="false"/>
          <w:color w:val="000000"/>
        </w:rPr>
        <w:t>хранить, получать в посылках, передачах и приобретать</w:t>
      </w:r>
      <w:r>
        <w:br/>
      </w:r>
      <w:r>
        <w:rPr>
          <w:rFonts w:ascii="Times New Roman"/>
          <w:b/>
          <w:i w:val="false"/>
          <w:color w:val="000000"/>
        </w:rPr>
        <w:t>по безналичному расчету</w:t>
      </w:r>
    </w:p>
    <w:bookmarkEnd w:id="186"/>
    <w:bookmarkStart w:name="z210" w:id="187"/>
    <w:p>
      <w:pPr>
        <w:spacing w:after="0"/>
        <w:ind w:left="0"/>
        <w:jc w:val="both"/>
      </w:pPr>
      <w:r>
        <w:rPr>
          <w:rFonts w:ascii="Times New Roman"/>
          <w:b w:val="false"/>
          <w:i w:val="false"/>
          <w:color w:val="000000"/>
          <w:sz w:val="28"/>
        </w:rPr>
        <w:t xml:space="preserve">
      185. Подозреваемые и обвиняемые, содержащиеся под стражей, могут иметь при себе, хранить, получать в посылках, передачах и приобретать по безналичному расчету: </w:t>
      </w:r>
    </w:p>
    <w:bookmarkEnd w:id="187"/>
    <w:p>
      <w:pPr>
        <w:spacing w:after="0"/>
        <w:ind w:left="0"/>
        <w:jc w:val="both"/>
      </w:pPr>
      <w:r>
        <w:rPr>
          <w:rFonts w:ascii="Times New Roman"/>
          <w:b w:val="false"/>
          <w:i w:val="false"/>
          <w:color w:val="000000"/>
          <w:sz w:val="28"/>
        </w:rPr>
        <w:t xml:space="preserve">
      1) продукты питания, кроме требующих тепловой обработки, скоропортящихся с истекшим сроком хранения, а также дрожжей, алкогольных напитков и пива. Перечень продуктов питания может быть ограничен по предписанию санитарно-эпидемиологической службы. Общий вес продуктов питания, которые лицо, заключенное под стражу, может хранить при себе, не должен превышать 50 килограмм; </w:t>
      </w:r>
    </w:p>
    <w:p>
      <w:pPr>
        <w:spacing w:after="0"/>
        <w:ind w:left="0"/>
        <w:jc w:val="both"/>
      </w:pPr>
      <w:r>
        <w:rPr>
          <w:rFonts w:ascii="Times New Roman"/>
          <w:b w:val="false"/>
          <w:i w:val="false"/>
          <w:color w:val="000000"/>
          <w:sz w:val="28"/>
        </w:rPr>
        <w:t xml:space="preserve">
      2) табачные изделия, спички; </w:t>
      </w:r>
    </w:p>
    <w:p>
      <w:pPr>
        <w:spacing w:after="0"/>
        <w:ind w:left="0"/>
        <w:jc w:val="both"/>
      </w:pPr>
      <w:r>
        <w:rPr>
          <w:rFonts w:ascii="Times New Roman"/>
          <w:b w:val="false"/>
          <w:i w:val="false"/>
          <w:color w:val="000000"/>
          <w:sz w:val="28"/>
        </w:rPr>
        <w:t xml:space="preserve">
      3) одежду (в том числе установленного образца) в одном комплекте без поясных ремней, подтяжек и галстуков, а также головной убор, обувь по сезону (без супинаторов, металлических набоек); </w:t>
      </w:r>
    </w:p>
    <w:p>
      <w:pPr>
        <w:spacing w:after="0"/>
        <w:ind w:left="0"/>
        <w:jc w:val="both"/>
      </w:pPr>
      <w:r>
        <w:rPr>
          <w:rFonts w:ascii="Times New Roman"/>
          <w:b w:val="false"/>
          <w:i w:val="false"/>
          <w:color w:val="000000"/>
          <w:sz w:val="28"/>
        </w:rPr>
        <w:t xml:space="preserve">
      4) спортивный костюм в одном комплекте или домашний халат для женщин (кроме лиц, заключенных под стражу, получивших одежду установленного образца); </w:t>
      </w:r>
    </w:p>
    <w:p>
      <w:pPr>
        <w:spacing w:after="0"/>
        <w:ind w:left="0"/>
        <w:jc w:val="both"/>
      </w:pPr>
      <w:r>
        <w:rPr>
          <w:rFonts w:ascii="Times New Roman"/>
          <w:b w:val="false"/>
          <w:i w:val="false"/>
          <w:color w:val="000000"/>
          <w:sz w:val="28"/>
        </w:rPr>
        <w:t xml:space="preserve">
      5) нательное белье; </w:t>
      </w:r>
    </w:p>
    <w:p>
      <w:pPr>
        <w:spacing w:after="0"/>
        <w:ind w:left="0"/>
        <w:jc w:val="both"/>
      </w:pPr>
      <w:r>
        <w:rPr>
          <w:rFonts w:ascii="Times New Roman"/>
          <w:b w:val="false"/>
          <w:i w:val="false"/>
          <w:color w:val="000000"/>
          <w:sz w:val="28"/>
        </w:rPr>
        <w:t xml:space="preserve">
      6) носки; </w:t>
      </w:r>
    </w:p>
    <w:p>
      <w:pPr>
        <w:spacing w:after="0"/>
        <w:ind w:left="0"/>
        <w:jc w:val="both"/>
      </w:pPr>
      <w:r>
        <w:rPr>
          <w:rFonts w:ascii="Times New Roman"/>
          <w:b w:val="false"/>
          <w:i w:val="false"/>
          <w:color w:val="000000"/>
          <w:sz w:val="28"/>
        </w:rPr>
        <w:t xml:space="preserve">
      7) чулки или колготки (для женщин); </w:t>
      </w:r>
    </w:p>
    <w:p>
      <w:pPr>
        <w:spacing w:after="0"/>
        <w:ind w:left="0"/>
        <w:jc w:val="both"/>
      </w:pPr>
      <w:r>
        <w:rPr>
          <w:rFonts w:ascii="Times New Roman"/>
          <w:b w:val="false"/>
          <w:i w:val="false"/>
          <w:color w:val="000000"/>
          <w:sz w:val="28"/>
        </w:rPr>
        <w:t xml:space="preserve">
      8) перчатки или варежки; </w:t>
      </w:r>
    </w:p>
    <w:p>
      <w:pPr>
        <w:spacing w:after="0"/>
        <w:ind w:left="0"/>
        <w:jc w:val="both"/>
      </w:pPr>
      <w:r>
        <w:rPr>
          <w:rFonts w:ascii="Times New Roman"/>
          <w:b w:val="false"/>
          <w:i w:val="false"/>
          <w:color w:val="000000"/>
          <w:sz w:val="28"/>
        </w:rPr>
        <w:t xml:space="preserve">
      9) платки носовые; </w:t>
      </w:r>
    </w:p>
    <w:p>
      <w:pPr>
        <w:spacing w:after="0"/>
        <w:ind w:left="0"/>
        <w:jc w:val="both"/>
      </w:pPr>
      <w:r>
        <w:rPr>
          <w:rFonts w:ascii="Times New Roman"/>
          <w:b w:val="false"/>
          <w:i w:val="false"/>
          <w:color w:val="000000"/>
          <w:sz w:val="28"/>
        </w:rPr>
        <w:t xml:space="preserve">
      10) тапочки комнатные или спортивные (одну пару); </w:t>
      </w:r>
    </w:p>
    <w:p>
      <w:pPr>
        <w:spacing w:after="0"/>
        <w:ind w:left="0"/>
        <w:jc w:val="both"/>
      </w:pPr>
      <w:r>
        <w:rPr>
          <w:rFonts w:ascii="Times New Roman"/>
          <w:b w:val="false"/>
          <w:i w:val="false"/>
          <w:color w:val="000000"/>
          <w:sz w:val="28"/>
        </w:rPr>
        <w:t xml:space="preserve">
      11) туалетные принадлежности (туалетное, хозяйственное мыло, жидкое мыло или шампуни (по назначению врача следственного изолятора), зубная паста, зубная щетка, пластмассовые футляры для мыла и зубной щетки, крема, гребень, расческа); </w:t>
      </w:r>
    </w:p>
    <w:p>
      <w:pPr>
        <w:spacing w:after="0"/>
        <w:ind w:left="0"/>
        <w:jc w:val="both"/>
      </w:pPr>
      <w:r>
        <w:rPr>
          <w:rFonts w:ascii="Times New Roman"/>
          <w:b w:val="false"/>
          <w:i w:val="false"/>
          <w:color w:val="000000"/>
          <w:sz w:val="28"/>
        </w:rPr>
        <w:t xml:space="preserve">
      12) зеркало карманное (при отсутствии зеркала в камере), бритву электрическую или механическую, бритвы безопасные разового пользования; </w:t>
      </w:r>
    </w:p>
    <w:p>
      <w:pPr>
        <w:spacing w:after="0"/>
        <w:ind w:left="0"/>
        <w:jc w:val="both"/>
      </w:pPr>
      <w:r>
        <w:rPr>
          <w:rFonts w:ascii="Times New Roman"/>
          <w:b w:val="false"/>
          <w:i w:val="false"/>
          <w:color w:val="000000"/>
          <w:sz w:val="28"/>
        </w:rPr>
        <w:t xml:space="preserve">
      13) вещевой мешок или сумку; </w:t>
      </w:r>
    </w:p>
    <w:p>
      <w:pPr>
        <w:spacing w:after="0"/>
        <w:ind w:left="0"/>
        <w:jc w:val="both"/>
      </w:pPr>
      <w:r>
        <w:rPr>
          <w:rFonts w:ascii="Times New Roman"/>
          <w:b w:val="false"/>
          <w:i w:val="false"/>
          <w:color w:val="000000"/>
          <w:sz w:val="28"/>
        </w:rPr>
        <w:t xml:space="preserve">
      14) очки и футляры пластмассовые для очков; </w:t>
      </w:r>
    </w:p>
    <w:p>
      <w:pPr>
        <w:spacing w:after="0"/>
        <w:ind w:left="0"/>
        <w:jc w:val="both"/>
      </w:pPr>
      <w:r>
        <w:rPr>
          <w:rFonts w:ascii="Times New Roman"/>
          <w:b w:val="false"/>
          <w:i w:val="false"/>
          <w:color w:val="000000"/>
          <w:sz w:val="28"/>
        </w:rPr>
        <w:t xml:space="preserve">
      15) косынки, рейтузы, пояса, бюстгальтеры, марлю, заколки, вату, гигиенические и косметические принадлежности, бигуди пластмассовые (для женщин); </w:t>
      </w:r>
    </w:p>
    <w:p>
      <w:pPr>
        <w:spacing w:after="0"/>
        <w:ind w:left="0"/>
        <w:jc w:val="both"/>
      </w:pPr>
      <w:r>
        <w:rPr>
          <w:rFonts w:ascii="Times New Roman"/>
          <w:b w:val="false"/>
          <w:i w:val="false"/>
          <w:color w:val="000000"/>
          <w:sz w:val="28"/>
        </w:rPr>
        <w:t xml:space="preserve">
      16) костыли, деревянные трости, протезы (по разрешению врача); </w:t>
      </w:r>
    </w:p>
    <w:p>
      <w:pPr>
        <w:spacing w:after="0"/>
        <w:ind w:left="0"/>
        <w:jc w:val="both"/>
      </w:pPr>
      <w:r>
        <w:rPr>
          <w:rFonts w:ascii="Times New Roman"/>
          <w:b w:val="false"/>
          <w:i w:val="false"/>
          <w:color w:val="000000"/>
          <w:sz w:val="28"/>
        </w:rPr>
        <w:t xml:space="preserve">
      17) электрокипятильник бытовой заводского изготовления; </w:t>
      </w:r>
    </w:p>
    <w:p>
      <w:pPr>
        <w:spacing w:after="0"/>
        <w:ind w:left="0"/>
        <w:jc w:val="both"/>
      </w:pPr>
      <w:r>
        <w:rPr>
          <w:rFonts w:ascii="Times New Roman"/>
          <w:b w:val="false"/>
          <w:i w:val="false"/>
          <w:color w:val="000000"/>
          <w:sz w:val="28"/>
        </w:rPr>
        <w:t xml:space="preserve">
      18) мочалку или губку; </w:t>
      </w:r>
    </w:p>
    <w:p>
      <w:pPr>
        <w:spacing w:after="0"/>
        <w:ind w:left="0"/>
        <w:jc w:val="both"/>
      </w:pPr>
      <w:r>
        <w:rPr>
          <w:rFonts w:ascii="Times New Roman"/>
          <w:b w:val="false"/>
          <w:i w:val="false"/>
          <w:color w:val="000000"/>
          <w:sz w:val="28"/>
        </w:rPr>
        <w:t xml:space="preserve">
      19) шариковую авторучку, стержни к ней (черного, фиолетового, синего цвета), простой карандаш; </w:t>
      </w:r>
    </w:p>
    <w:p>
      <w:pPr>
        <w:spacing w:after="0"/>
        <w:ind w:left="0"/>
        <w:jc w:val="both"/>
      </w:pPr>
      <w:r>
        <w:rPr>
          <w:rFonts w:ascii="Times New Roman"/>
          <w:b w:val="false"/>
          <w:i w:val="false"/>
          <w:color w:val="000000"/>
          <w:sz w:val="28"/>
        </w:rPr>
        <w:t xml:space="preserve">
      20) бумагу для письма, ученические тетради, почтовые конверты, открытки, почтовые марки; </w:t>
      </w:r>
    </w:p>
    <w:p>
      <w:pPr>
        <w:spacing w:after="0"/>
        <w:ind w:left="0"/>
        <w:jc w:val="both"/>
      </w:pPr>
      <w:r>
        <w:rPr>
          <w:rFonts w:ascii="Times New Roman"/>
          <w:b w:val="false"/>
          <w:i w:val="false"/>
          <w:color w:val="000000"/>
          <w:sz w:val="28"/>
        </w:rPr>
        <w:t xml:space="preserve">
      21) туалетную бумагу; </w:t>
      </w:r>
    </w:p>
    <w:p>
      <w:pPr>
        <w:spacing w:after="0"/>
        <w:ind w:left="0"/>
        <w:jc w:val="both"/>
      </w:pPr>
      <w:r>
        <w:rPr>
          <w:rFonts w:ascii="Times New Roman"/>
          <w:b w:val="false"/>
          <w:i w:val="false"/>
          <w:color w:val="000000"/>
          <w:sz w:val="28"/>
        </w:rPr>
        <w:t xml:space="preserve">
      22) предметы религиозного культа для нательного или карманного ношения; </w:t>
      </w:r>
    </w:p>
    <w:p>
      <w:pPr>
        <w:spacing w:after="0"/>
        <w:ind w:left="0"/>
        <w:jc w:val="both"/>
      </w:pPr>
      <w:r>
        <w:rPr>
          <w:rFonts w:ascii="Times New Roman"/>
          <w:b w:val="false"/>
          <w:i w:val="false"/>
          <w:color w:val="000000"/>
          <w:sz w:val="28"/>
        </w:rPr>
        <w:t xml:space="preserve">
      23) постельное белье в одном комплекте (две простыни и наволочка), полотенце; </w:t>
      </w:r>
    </w:p>
    <w:p>
      <w:pPr>
        <w:spacing w:after="0"/>
        <w:ind w:left="0"/>
        <w:jc w:val="both"/>
      </w:pPr>
      <w:r>
        <w:rPr>
          <w:rFonts w:ascii="Times New Roman"/>
          <w:b w:val="false"/>
          <w:i w:val="false"/>
          <w:color w:val="000000"/>
          <w:sz w:val="28"/>
        </w:rPr>
        <w:t xml:space="preserve">
      24) художественную и иную литературу, а также издания периодической печати из библиотеки следственного изолятора либо приобретенные через его администрацию в торговой сети; </w:t>
      </w:r>
    </w:p>
    <w:p>
      <w:pPr>
        <w:spacing w:after="0"/>
        <w:ind w:left="0"/>
        <w:jc w:val="both"/>
      </w:pPr>
      <w:r>
        <w:rPr>
          <w:rFonts w:ascii="Times New Roman"/>
          <w:b w:val="false"/>
          <w:i w:val="false"/>
          <w:color w:val="000000"/>
          <w:sz w:val="28"/>
        </w:rPr>
        <w:t xml:space="preserve">
      25) фотокарточки - не более двух; </w:t>
      </w:r>
    </w:p>
    <w:p>
      <w:pPr>
        <w:spacing w:after="0"/>
        <w:ind w:left="0"/>
        <w:jc w:val="both"/>
      </w:pPr>
      <w:r>
        <w:rPr>
          <w:rFonts w:ascii="Times New Roman"/>
          <w:b w:val="false"/>
          <w:i w:val="false"/>
          <w:color w:val="000000"/>
          <w:sz w:val="28"/>
        </w:rPr>
        <w:t xml:space="preserve">
      26) настольные игры (шашки, шахматы, домино, нарды); </w:t>
      </w:r>
    </w:p>
    <w:p>
      <w:pPr>
        <w:spacing w:after="0"/>
        <w:ind w:left="0"/>
        <w:jc w:val="both"/>
      </w:pPr>
      <w:r>
        <w:rPr>
          <w:rFonts w:ascii="Times New Roman"/>
          <w:b w:val="false"/>
          <w:i w:val="false"/>
          <w:color w:val="000000"/>
          <w:sz w:val="28"/>
        </w:rPr>
        <w:t xml:space="preserve">
      27) предметы ухода за детьми (по разрешению врача женщинам, имеющим при себе детей в возрасте до трех лет); </w:t>
      </w:r>
    </w:p>
    <w:p>
      <w:pPr>
        <w:spacing w:after="0"/>
        <w:ind w:left="0"/>
        <w:jc w:val="both"/>
      </w:pPr>
      <w:r>
        <w:rPr>
          <w:rFonts w:ascii="Times New Roman"/>
          <w:b w:val="false"/>
          <w:i w:val="false"/>
          <w:color w:val="000000"/>
          <w:sz w:val="28"/>
        </w:rPr>
        <w:t xml:space="preserve">
      28) лекарственные препараты по назначению врача следственного изолятора. </w:t>
      </w:r>
    </w:p>
    <w:p>
      <w:pPr>
        <w:spacing w:after="0"/>
        <w:ind w:left="0"/>
        <w:jc w:val="both"/>
      </w:pPr>
      <w:r>
        <w:rPr>
          <w:rFonts w:ascii="Times New Roman"/>
          <w:b w:val="false"/>
          <w:i w:val="false"/>
          <w:color w:val="000000"/>
          <w:sz w:val="28"/>
        </w:rPr>
        <w:t xml:space="preserve">
      Помимо перечисленного, лицам, заключенным под стражу,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 </w:t>
      </w:r>
    </w:p>
    <w:bookmarkStart w:name="z48" w:id="188"/>
    <w:p>
      <w:pPr>
        <w:spacing w:after="0"/>
        <w:ind w:left="0"/>
        <w:jc w:val="both"/>
      </w:pPr>
      <w:r>
        <w:rPr>
          <w:rFonts w:ascii="Times New Roman"/>
          <w:b w:val="false"/>
          <w:i w:val="false"/>
          <w:color w:val="000000"/>
          <w:sz w:val="28"/>
        </w:rPr>
        <w:t xml:space="preserve">
      Предметы и вещи, не предусмотренные настоящим Перечнем, являются запрещенными. </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r>
              <w:br/>
            </w:r>
            <w:r>
              <w:rPr>
                <w:rFonts w:ascii="Times New Roman"/>
                <w:b w:val="false"/>
                <w:i w:val="false"/>
                <w:color w:val="000000"/>
                <w:sz w:val="20"/>
              </w:rPr>
              <w:t xml:space="preserve">"Утверждаю" </w:t>
            </w:r>
          </w:p>
        </w:tc>
      </w:tr>
    </w:tbl>
    <w:p>
      <w:pPr>
        <w:spacing w:after="0"/>
        <w:ind w:left="0"/>
        <w:jc w:val="both"/>
      </w:pPr>
      <w:r>
        <w:rPr>
          <w:rFonts w:ascii="Times New Roman"/>
          <w:b w:val="false"/>
          <w:i w:val="false"/>
          <w:color w:val="000000"/>
          <w:sz w:val="28"/>
        </w:rPr>
        <w:t xml:space="preserve">
                                            Начальник______________________ </w:t>
      </w:r>
    </w:p>
    <w:p>
      <w:pPr>
        <w:spacing w:after="0"/>
        <w:ind w:left="0"/>
        <w:jc w:val="both"/>
      </w:pPr>
      <w:r>
        <w:rPr>
          <w:rFonts w:ascii="Times New Roman"/>
          <w:b w:val="false"/>
          <w:i w:val="false"/>
          <w:color w:val="000000"/>
          <w:sz w:val="28"/>
        </w:rPr>
        <w:t xml:space="preserve">
                                                       (звание, Ф.И.О.)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 _______ 200__года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Протокол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 xml:space="preserve"> задержании по подозрению в совершении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преступления</w:t>
      </w:r>
      <w:r>
        <w:rPr>
          <w:rFonts w:ascii="Times New Roman"/>
          <w:b/>
          <w:i w:val="false"/>
          <w:color w:val="000000"/>
          <w:sz w:val="28"/>
        </w:rPr>
        <w:t xml:space="preserve"> (приобщается к уголовному делу) </w:t>
      </w:r>
    </w:p>
    <w:p>
      <w:pPr>
        <w:spacing w:after="0"/>
        <w:ind w:left="0"/>
        <w:jc w:val="both"/>
      </w:pPr>
      <w:r>
        <w:rPr>
          <w:rFonts w:ascii="Times New Roman"/>
          <w:b w:val="false"/>
          <w:i w:val="false"/>
          <w:color w:val="000000"/>
          <w:sz w:val="28"/>
        </w:rPr>
        <w:t xml:space="preserve">
      "___"_______200___год                       ______________________________ </w:t>
      </w:r>
    </w:p>
    <w:p>
      <w:pPr>
        <w:spacing w:after="0"/>
        <w:ind w:left="0"/>
        <w:jc w:val="both"/>
      </w:pPr>
      <w:r>
        <w:rPr>
          <w:rFonts w:ascii="Times New Roman"/>
          <w:b w:val="false"/>
          <w:i w:val="false"/>
          <w:color w:val="000000"/>
          <w:sz w:val="28"/>
        </w:rPr>
        <w:t xml:space="preserve">
                                                  (время составления протокола) </w:t>
      </w:r>
    </w:p>
    <w:p>
      <w:pPr>
        <w:spacing w:after="0"/>
        <w:ind w:left="0"/>
        <w:jc w:val="both"/>
      </w:pPr>
      <w:r>
        <w:rPr>
          <w:rFonts w:ascii="Times New Roman"/>
          <w:b w:val="false"/>
          <w:i w:val="false"/>
          <w:color w:val="000000"/>
          <w:sz w:val="28"/>
        </w:rPr>
        <w:t xml:space="preserve">
                1. Наименование населенного пункта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и фамилия лица, составившего протокол) </w:t>
      </w:r>
    </w:p>
    <w:p>
      <w:pPr>
        <w:spacing w:after="0"/>
        <w:ind w:left="0"/>
        <w:jc w:val="both"/>
      </w:pPr>
      <w:r>
        <w:rPr>
          <w:rFonts w:ascii="Times New Roman"/>
          <w:b w:val="false"/>
          <w:i w:val="false"/>
          <w:color w:val="000000"/>
          <w:sz w:val="28"/>
        </w:rPr>
        <w:t xml:space="preserve">
           в соответствии со статьей ____  Уголовно-процессуальный кодекса РК </w:t>
      </w:r>
    </w:p>
    <w:p>
      <w:pPr>
        <w:spacing w:after="0"/>
        <w:ind w:left="0"/>
        <w:jc w:val="both"/>
      </w:pPr>
      <w:r>
        <w:rPr>
          <w:rFonts w:ascii="Times New Roman"/>
          <w:b w:val="false"/>
          <w:i w:val="false"/>
          <w:color w:val="000000"/>
          <w:sz w:val="28"/>
        </w:rPr>
        <w:t xml:space="preserve">
      задержал по подозрению в совершении преступления___________________________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место, дата, месяц, год рождения, место работы,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должность, местожительство) </w:t>
      </w:r>
    </w:p>
    <w:p>
      <w:pPr>
        <w:spacing w:after="0"/>
        <w:ind w:left="0"/>
        <w:jc w:val="both"/>
      </w:pPr>
      <w:r>
        <w:rPr>
          <w:rFonts w:ascii="Times New Roman"/>
          <w:b w:val="false"/>
          <w:i w:val="false"/>
          <w:color w:val="000000"/>
          <w:sz w:val="28"/>
        </w:rPr>
        <w:t xml:space="preserve">
                Время доставления его (ее) к следователю (в орган дознания) или </w:t>
      </w:r>
    </w:p>
    <w:p>
      <w:pPr>
        <w:spacing w:after="0"/>
        <w:ind w:left="0"/>
        <w:jc w:val="both"/>
      </w:pPr>
      <w:r>
        <w:rPr>
          <w:rFonts w:ascii="Times New Roman"/>
          <w:b w:val="false"/>
          <w:i w:val="false"/>
          <w:color w:val="000000"/>
          <w:sz w:val="28"/>
        </w:rPr>
        <w:t xml:space="preserve">
      фактического задержания, если оно производилось на основании постановления </w:t>
      </w:r>
    </w:p>
    <w:p>
      <w:pPr>
        <w:spacing w:after="0"/>
        <w:ind w:left="0"/>
        <w:jc w:val="both"/>
      </w:pPr>
      <w:r>
        <w:rPr>
          <w:rFonts w:ascii="Times New Roman"/>
          <w:b w:val="false"/>
          <w:i w:val="false"/>
          <w:color w:val="000000"/>
          <w:sz w:val="28"/>
        </w:rPr>
        <w:t xml:space="preserve">
      следователя или органа дознания </w:t>
      </w:r>
    </w:p>
    <w:p>
      <w:pPr>
        <w:spacing w:after="0"/>
        <w:ind w:left="0"/>
        <w:jc w:val="both"/>
      </w:pPr>
      <w:r>
        <w:rPr>
          <w:rFonts w:ascii="Times New Roman"/>
          <w:b w:val="false"/>
          <w:i w:val="false"/>
          <w:color w:val="000000"/>
          <w:sz w:val="28"/>
        </w:rPr>
        <w:t xml:space="preserve">
      "___"________200___год                        _____________________________ </w:t>
      </w:r>
    </w:p>
    <w:p>
      <w:pPr>
        <w:spacing w:after="0"/>
        <w:ind w:left="0"/>
        <w:jc w:val="both"/>
      </w:pPr>
      <w:r>
        <w:rPr>
          <w:rFonts w:ascii="Times New Roman"/>
          <w:b w:val="false"/>
          <w:i w:val="false"/>
          <w:color w:val="000000"/>
          <w:sz w:val="28"/>
        </w:rPr>
        <w:t xml:space="preserve">
                                                    (время составления протокола)     </w:t>
      </w:r>
    </w:p>
    <w:p>
      <w:pPr>
        <w:spacing w:after="0"/>
        <w:ind w:left="0"/>
        <w:jc w:val="both"/>
      </w:pPr>
      <w:r>
        <w:rPr>
          <w:rFonts w:ascii="Times New Roman"/>
          <w:b w:val="false"/>
          <w:i w:val="false"/>
          <w:color w:val="000000"/>
          <w:sz w:val="28"/>
        </w:rPr>
        <w:t xml:space="preserve">
      2. Основания задержания (нужное подчеркнуть): </w:t>
      </w:r>
    </w:p>
    <w:p>
      <w:pPr>
        <w:spacing w:after="0"/>
        <w:ind w:left="0"/>
        <w:jc w:val="both"/>
      </w:pPr>
      <w:r>
        <w:rPr>
          <w:rFonts w:ascii="Times New Roman"/>
          <w:b w:val="false"/>
          <w:i w:val="false"/>
          <w:color w:val="000000"/>
          <w:sz w:val="28"/>
        </w:rPr>
        <w:t xml:space="preserve">
      1) Лицо застигнуто при совершении преступления или непосредственно после его совершения. </w:t>
      </w:r>
    </w:p>
    <w:p>
      <w:pPr>
        <w:spacing w:after="0"/>
        <w:ind w:left="0"/>
        <w:jc w:val="both"/>
      </w:pPr>
      <w:r>
        <w:rPr>
          <w:rFonts w:ascii="Times New Roman"/>
          <w:b w:val="false"/>
          <w:i w:val="false"/>
          <w:color w:val="000000"/>
          <w:sz w:val="28"/>
        </w:rPr>
        <w:t xml:space="preserve">
      2) Очевидцы, в том числе и потерпевшие, прямо указывают на данное лицо, как совершившее преступление. </w:t>
      </w:r>
    </w:p>
    <w:p>
      <w:pPr>
        <w:spacing w:after="0"/>
        <w:ind w:left="0"/>
        <w:jc w:val="both"/>
      </w:pPr>
      <w:r>
        <w:rPr>
          <w:rFonts w:ascii="Times New Roman"/>
          <w:b w:val="false"/>
          <w:i w:val="false"/>
          <w:color w:val="000000"/>
          <w:sz w:val="28"/>
        </w:rPr>
        <w:t xml:space="preserve">
      3) На подозреваемом или его одежде, при нем или в его жилище обнаружены явные следы преступления. </w:t>
      </w:r>
    </w:p>
    <w:p>
      <w:pPr>
        <w:spacing w:after="0"/>
        <w:ind w:left="0"/>
        <w:jc w:val="both"/>
      </w:pPr>
      <w:r>
        <w:rPr>
          <w:rFonts w:ascii="Times New Roman"/>
          <w:b w:val="false"/>
          <w:i w:val="false"/>
          <w:color w:val="000000"/>
          <w:sz w:val="28"/>
        </w:rPr>
        <w:t xml:space="preserve">
      4) Иные данные, дающие основание подозревать лицо в совершении преступления при условии, что оно покушалось на побег или не имеет постоянного места жительства, или не установлена личность подозреваемого.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Мотивы задержания: _________________________________________________________________________ </w:t>
      </w:r>
    </w:p>
    <w:p>
      <w:pPr>
        <w:spacing w:after="0"/>
        <w:ind w:left="0"/>
        <w:jc w:val="both"/>
      </w:pPr>
      <w:r>
        <w:rPr>
          <w:rFonts w:ascii="Times New Roman"/>
          <w:b w:val="false"/>
          <w:i w:val="false"/>
          <w:color w:val="000000"/>
          <w:sz w:val="28"/>
        </w:rPr>
        <w:t xml:space="preserve">
      Подозреваемому (ой) _____________________ объявлено, что он подозревается в совершении ____________________________________________________________ _________________________________________________________________________ (указывается место, время, способ и иные существенные обстоятельства совершенного преступления, насколько они установлены к моменту задержания и достаточны для индивидуализации этого преступления) </w:t>
      </w:r>
    </w:p>
    <w:p>
      <w:pPr>
        <w:spacing w:after="0"/>
        <w:ind w:left="0"/>
        <w:jc w:val="both"/>
      </w:pPr>
      <w:r>
        <w:rPr>
          <w:rFonts w:ascii="Times New Roman"/>
          <w:b w:val="false"/>
          <w:i w:val="false"/>
          <w:color w:val="000000"/>
          <w:sz w:val="28"/>
        </w:rPr>
        <w:t xml:space="preserve">
            Одновременно ___________________ разъяснены права </w:t>
      </w:r>
    </w:p>
    <w:p>
      <w:pPr>
        <w:spacing w:after="0"/>
        <w:ind w:left="0"/>
        <w:jc w:val="both"/>
      </w:pPr>
      <w:r>
        <w:rPr>
          <w:rFonts w:ascii="Times New Roman"/>
          <w:b w:val="false"/>
          <w:i w:val="false"/>
          <w:color w:val="000000"/>
          <w:sz w:val="28"/>
        </w:rPr>
        <w:t xml:space="preserve">
                         (фамилия, инициалы) подозреваемого и обвиняемого; знать в чем он обвиняется; иметь защитника с момента задержания; требовать проверки прокурором правомерности задержания; обжаловать действия дознавателя, следователя или прокурора, давать объяснения и заявлять ходатайства и отводы; предоставлять доказательства, давать показания; в установленном порядке обращаться с жалобами и заявлениями в государственные органы, общественные организации и должностным лицам; пользоваться своей одеждой и обувью, а также другими необходимыми предметами и вещами, перечень которых определяется Правилами внутреннего распорядка. Лица, задержанные по подозрению в совершении преступления, обязаны соблюдать требования Правил внутреннего распорядка в ИВС. </w:t>
      </w:r>
    </w:p>
    <w:p>
      <w:pPr>
        <w:spacing w:after="0"/>
        <w:ind w:left="0"/>
        <w:jc w:val="both"/>
      </w:pPr>
      <w:r>
        <w:rPr>
          <w:rFonts w:ascii="Times New Roman"/>
          <w:b w:val="false"/>
          <w:i w:val="false"/>
          <w:color w:val="000000"/>
          <w:sz w:val="28"/>
        </w:rPr>
        <w:t xml:space="preserve">
           По поводу задержания _____________________ пояснил следующее: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С протоколом ознакомлен, права разъяснены, объяснение записано правильно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(подпись подозреваемого) </w:t>
      </w:r>
    </w:p>
    <w:p>
      <w:pPr>
        <w:spacing w:after="0"/>
        <w:ind w:left="0"/>
        <w:jc w:val="both"/>
      </w:pPr>
      <w:r>
        <w:rPr>
          <w:rFonts w:ascii="Times New Roman"/>
          <w:b w:val="false"/>
          <w:i w:val="false"/>
          <w:color w:val="000000"/>
          <w:sz w:val="28"/>
        </w:rPr>
        <w:t xml:space="preserve">
           Дознаватель ___________________ </w:t>
      </w:r>
    </w:p>
    <w:p>
      <w:pPr>
        <w:spacing w:after="0"/>
        <w:ind w:left="0"/>
        <w:jc w:val="both"/>
      </w:pPr>
      <w:r>
        <w:rPr>
          <w:rFonts w:ascii="Times New Roman"/>
          <w:b w:val="false"/>
          <w:i w:val="false"/>
          <w:color w:val="000000"/>
          <w:sz w:val="28"/>
        </w:rPr>
        <w:t xml:space="preserve">
      Следователь____________________ </w:t>
      </w:r>
    </w:p>
    <w:p>
      <w:pPr>
        <w:spacing w:after="0"/>
        <w:ind w:left="0"/>
        <w:jc w:val="both"/>
      </w:pPr>
      <w:r>
        <w:rPr>
          <w:rFonts w:ascii="Times New Roman"/>
          <w:b w:val="false"/>
          <w:i w:val="false"/>
          <w:color w:val="000000"/>
          <w:sz w:val="28"/>
        </w:rPr>
        <w:t xml:space="preserve">
      Оперуполномоченный ____________ </w:t>
      </w:r>
    </w:p>
    <w:p>
      <w:pPr>
        <w:spacing w:after="0"/>
        <w:ind w:left="0"/>
        <w:jc w:val="both"/>
      </w:pPr>
      <w:r>
        <w:rPr>
          <w:rFonts w:ascii="Times New Roman"/>
          <w:b w:val="false"/>
          <w:i w:val="false"/>
          <w:color w:val="000000"/>
          <w:sz w:val="28"/>
        </w:rPr>
        <w:t xml:space="preserve">
      Подозреваемым (ой) ___________________ заявлено о желании иметь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
      защитника_________________________________________________________________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защитника или по назначению коллегии </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адвокатов) </w:t>
      </w:r>
    </w:p>
    <w:p>
      <w:pPr>
        <w:spacing w:after="0"/>
        <w:ind w:left="0"/>
        <w:jc w:val="both"/>
      </w:pPr>
      <w:r>
        <w:rPr>
          <w:rFonts w:ascii="Times New Roman"/>
          <w:b w:val="false"/>
          <w:i w:val="false"/>
          <w:color w:val="000000"/>
          <w:sz w:val="28"/>
        </w:rPr>
        <w:t xml:space="preserve">
      с момента __________________________ (подпись подозреваемого) </w:t>
      </w:r>
    </w:p>
    <w:p>
      <w:pPr>
        <w:spacing w:after="0"/>
        <w:ind w:left="0"/>
        <w:jc w:val="both"/>
      </w:pPr>
      <w:r>
        <w:rPr>
          <w:rFonts w:ascii="Times New Roman"/>
          <w:b w:val="false"/>
          <w:i w:val="false"/>
          <w:color w:val="000000"/>
          <w:sz w:val="28"/>
        </w:rPr>
        <w:t xml:space="preserve">
      о чем "__"_____ 200__год в "__" часов "__" минут сообщено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(указать наименование юрконсультации или общественной организации и лица, </w:t>
      </w:r>
    </w:p>
    <w:p>
      <w:pPr>
        <w:spacing w:after="0"/>
        <w:ind w:left="0"/>
        <w:jc w:val="both"/>
      </w:pPr>
      <w:r>
        <w:rPr>
          <w:rFonts w:ascii="Times New Roman"/>
          <w:b w:val="false"/>
          <w:i w:val="false"/>
          <w:color w:val="000000"/>
          <w:sz w:val="28"/>
        </w:rPr>
        <w:t xml:space="preserve">
      принявшего сообщение, способ его передачи) </w:t>
      </w:r>
    </w:p>
    <w:p>
      <w:pPr>
        <w:spacing w:after="0"/>
        <w:ind w:left="0"/>
        <w:jc w:val="both"/>
      </w:pPr>
      <w:r>
        <w:rPr>
          <w:rFonts w:ascii="Times New Roman"/>
          <w:b w:val="false"/>
          <w:i w:val="false"/>
          <w:color w:val="000000"/>
          <w:sz w:val="28"/>
        </w:rPr>
        <w:t xml:space="preserve">
      Для участия в деле в качестве защитника "__" ________200_год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(подпись защитника) </w:t>
      </w:r>
    </w:p>
    <w:p>
      <w:pPr>
        <w:spacing w:after="0"/>
        <w:ind w:left="0"/>
        <w:jc w:val="both"/>
      </w:pPr>
      <w:r>
        <w:rPr>
          <w:rFonts w:ascii="Times New Roman"/>
          <w:b w:val="false"/>
          <w:i w:val="false"/>
          <w:color w:val="000000"/>
          <w:sz w:val="28"/>
        </w:rPr>
        <w:t xml:space="preserve">
      __" часов "__" минут прибыл ______________________________________________ </w:t>
      </w:r>
    </w:p>
    <w:p>
      <w:pPr>
        <w:spacing w:after="0"/>
        <w:ind w:left="0"/>
        <w:jc w:val="both"/>
      </w:pPr>
      <w:r>
        <w:rPr>
          <w:rFonts w:ascii="Times New Roman"/>
          <w:b w:val="false"/>
          <w:i w:val="false"/>
          <w:color w:val="000000"/>
          <w:sz w:val="28"/>
        </w:rPr>
        <w:t xml:space="preserve">
                                    (должность, фамилия, инициалы защитника) </w:t>
      </w:r>
    </w:p>
    <w:p>
      <w:pPr>
        <w:spacing w:after="0"/>
        <w:ind w:left="0"/>
        <w:jc w:val="both"/>
      </w:pPr>
      <w:r>
        <w:rPr>
          <w:rFonts w:ascii="Times New Roman"/>
          <w:b w:val="false"/>
          <w:i w:val="false"/>
          <w:color w:val="000000"/>
          <w:sz w:val="28"/>
        </w:rPr>
        <w:t xml:space="preserve">
           Сообщение о задержании 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направлено прокурору __________________________________ "___"_______200_год </w:t>
      </w:r>
    </w:p>
    <w:p>
      <w:pPr>
        <w:spacing w:after="0"/>
        <w:ind w:left="0"/>
        <w:jc w:val="both"/>
      </w:pPr>
      <w:r>
        <w:rPr>
          <w:rFonts w:ascii="Times New Roman"/>
          <w:b w:val="false"/>
          <w:i w:val="false"/>
          <w:color w:val="000000"/>
          <w:sz w:val="28"/>
        </w:rPr>
        <w:t xml:space="preserve">
                                   (города, района) </w:t>
      </w:r>
    </w:p>
    <w:p>
      <w:pPr>
        <w:spacing w:after="0"/>
        <w:ind w:left="0"/>
        <w:jc w:val="both"/>
      </w:pPr>
      <w:r>
        <w:rPr>
          <w:rFonts w:ascii="Times New Roman"/>
          <w:b w:val="false"/>
          <w:i w:val="false"/>
          <w:color w:val="000000"/>
          <w:sz w:val="28"/>
        </w:rPr>
        <w:t xml:space="preserve">
      в "__" часов "__" минут исходящий номер _______ </w:t>
      </w:r>
    </w:p>
    <w:p>
      <w:pPr>
        <w:spacing w:after="0"/>
        <w:ind w:left="0"/>
        <w:jc w:val="both"/>
      </w:pPr>
      <w:r>
        <w:rPr>
          <w:rFonts w:ascii="Times New Roman"/>
          <w:b w:val="false"/>
          <w:i w:val="false"/>
          <w:color w:val="000000"/>
          <w:sz w:val="28"/>
        </w:rPr>
        <w:t xml:space="preserve">
      О задержании _________________________________________ уведомлен (а)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___________________________________________его (ее)________________________ </w:t>
      </w:r>
    </w:p>
    <w:p>
      <w:pPr>
        <w:spacing w:after="0"/>
        <w:ind w:left="0"/>
        <w:jc w:val="both"/>
      </w:pPr>
      <w:r>
        <w:rPr>
          <w:rFonts w:ascii="Times New Roman"/>
          <w:b w:val="false"/>
          <w:i w:val="false"/>
          <w:color w:val="000000"/>
          <w:sz w:val="28"/>
        </w:rPr>
        <w:t xml:space="preserve">
      (устно или письменно, дата, исходящий номер)     (указать степень родства,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Уведомление семьи задержанного (ой) не производилось ввиду того, что 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(указать причину) </w:t>
      </w:r>
    </w:p>
    <w:p>
      <w:pPr>
        <w:spacing w:after="0"/>
        <w:ind w:left="0"/>
        <w:jc w:val="both"/>
      </w:pPr>
      <w:r>
        <w:rPr>
          <w:rFonts w:ascii="Times New Roman"/>
          <w:b w:val="false"/>
          <w:i w:val="false"/>
          <w:color w:val="000000"/>
          <w:sz w:val="28"/>
        </w:rPr>
        <w:t xml:space="preserve">
      Дознаватель _______________________ </w:t>
      </w:r>
    </w:p>
    <w:p>
      <w:pPr>
        <w:spacing w:after="0"/>
        <w:ind w:left="0"/>
        <w:jc w:val="both"/>
      </w:pPr>
      <w:r>
        <w:rPr>
          <w:rFonts w:ascii="Times New Roman"/>
          <w:b w:val="false"/>
          <w:i w:val="false"/>
          <w:color w:val="000000"/>
          <w:sz w:val="28"/>
        </w:rPr>
        <w:t xml:space="preserve">
      Следователь _______________________ </w:t>
      </w:r>
    </w:p>
    <w:bookmarkStart w:name="z29" w:id="189"/>
    <w:p>
      <w:pPr>
        <w:spacing w:after="0"/>
        <w:ind w:left="0"/>
        <w:jc w:val="both"/>
      </w:pPr>
      <w:r>
        <w:rPr>
          <w:rFonts w:ascii="Times New Roman"/>
          <w:b w:val="false"/>
          <w:i w:val="false"/>
          <w:color w:val="000000"/>
          <w:sz w:val="28"/>
        </w:rPr>
        <w:t xml:space="preserve">
                                               Продолжение к Приложению 1 </w:t>
      </w:r>
    </w:p>
    <w:bookmarkEnd w:id="189"/>
    <w:p>
      <w:pPr>
        <w:spacing w:after="0"/>
        <w:ind w:left="0"/>
        <w:jc w:val="both"/>
      </w:pPr>
      <w:r>
        <w:rPr>
          <w:rFonts w:ascii="Times New Roman"/>
          <w:b w:val="false"/>
          <w:i w:val="false"/>
          <w:color w:val="000000"/>
          <w:sz w:val="28"/>
        </w:rPr>
        <w:t xml:space="preserve">
                                            к Правилам внутреннего распорядка </w:t>
      </w:r>
    </w:p>
    <w:p>
      <w:pPr>
        <w:spacing w:after="0"/>
        <w:ind w:left="0"/>
        <w:jc w:val="both"/>
      </w:pPr>
      <w:r>
        <w:rPr>
          <w:rFonts w:ascii="Times New Roman"/>
          <w:b w:val="false"/>
          <w:i w:val="false"/>
          <w:color w:val="000000"/>
          <w:sz w:val="28"/>
        </w:rPr>
        <w:t xml:space="preserve">
                                            изоляторов временного содержания </w:t>
      </w:r>
    </w:p>
    <w:p>
      <w:pPr>
        <w:spacing w:after="0"/>
        <w:ind w:left="0"/>
        <w:jc w:val="both"/>
      </w:pPr>
      <w:r>
        <w:rPr>
          <w:rFonts w:ascii="Times New Roman"/>
          <w:b w:val="false"/>
          <w:i w:val="false"/>
          <w:color w:val="000000"/>
          <w:sz w:val="28"/>
        </w:rPr>
        <w:t xml:space="preserve">
                                                 органов внутренних дел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Корешок к протоколу N__ о задержании по подозрению  </w:t>
      </w:r>
    </w:p>
    <w:p>
      <w:pPr>
        <w:spacing w:after="0"/>
        <w:ind w:left="0"/>
        <w:jc w:val="both"/>
      </w:pPr>
      <w:r>
        <w:rPr>
          <w:rFonts w:ascii="Times New Roman"/>
          <w:b w:val="false"/>
          <w:i w:val="false"/>
          <w:color w:val="000000"/>
          <w:sz w:val="28"/>
        </w:rPr>
        <w:t xml:space="preserve">
      в совершении преступления </w:t>
      </w:r>
    </w:p>
    <w:p>
      <w:pPr>
        <w:spacing w:after="0"/>
        <w:ind w:left="0"/>
        <w:jc w:val="both"/>
      </w:pPr>
      <w:r>
        <w:rPr>
          <w:rFonts w:ascii="Times New Roman"/>
          <w:b w:val="false"/>
          <w:i w:val="false"/>
          <w:color w:val="000000"/>
          <w:sz w:val="28"/>
        </w:rPr>
        <w:t xml:space="preserve">
           "______"__________________ 200_ г.             "___" часов "___" минут </w:t>
      </w:r>
    </w:p>
    <w:p>
      <w:pPr>
        <w:spacing w:after="0"/>
        <w:ind w:left="0"/>
        <w:jc w:val="both"/>
      </w:pPr>
      <w:r>
        <w:rPr>
          <w:rFonts w:ascii="Times New Roman"/>
          <w:b w:val="false"/>
          <w:i w:val="false"/>
          <w:color w:val="000000"/>
          <w:sz w:val="28"/>
        </w:rPr>
        <w:t xml:space="preserve">
      (дата, время составления протокола)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(место, населенный пункт составления протокола)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и фамилия лица, составившего протокол) </w:t>
      </w:r>
    </w:p>
    <w:p>
      <w:pPr>
        <w:spacing w:after="0"/>
        <w:ind w:left="0"/>
        <w:jc w:val="both"/>
      </w:pPr>
      <w:r>
        <w:rPr>
          <w:rFonts w:ascii="Times New Roman"/>
          <w:b w:val="false"/>
          <w:i w:val="false"/>
          <w:color w:val="000000"/>
          <w:sz w:val="28"/>
        </w:rPr>
        <w:t xml:space="preserve">
           "___"__________ 200__г.                           "__" часов "__" минут </w:t>
      </w:r>
    </w:p>
    <w:p>
      <w:pPr>
        <w:spacing w:after="0"/>
        <w:ind w:left="0"/>
        <w:jc w:val="both"/>
      </w:pPr>
      <w:r>
        <w:rPr>
          <w:rFonts w:ascii="Times New Roman"/>
          <w:b w:val="false"/>
          <w:i w:val="false"/>
          <w:color w:val="000000"/>
          <w:sz w:val="28"/>
        </w:rPr>
        <w:t xml:space="preserve">
      в соответствии со статьей ____  Уголовно-процессуального кодекса </w:t>
      </w:r>
    </w:p>
    <w:p>
      <w:pPr>
        <w:spacing w:after="0"/>
        <w:ind w:left="0"/>
        <w:jc w:val="both"/>
      </w:pPr>
      <w:r>
        <w:rPr>
          <w:rFonts w:ascii="Times New Roman"/>
          <w:b w:val="false"/>
          <w:i w:val="false"/>
          <w:color w:val="000000"/>
          <w:sz w:val="28"/>
        </w:rPr>
        <w:t xml:space="preserve">
      Республики Казахстан задержал в совершении преступления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инициалы, место, год и дата рождения, место работы, должность) </w:t>
      </w:r>
    </w:p>
    <w:p>
      <w:pPr>
        <w:spacing w:after="0"/>
        <w:ind w:left="0"/>
        <w:jc w:val="both"/>
      </w:pPr>
      <w:r>
        <w:rPr>
          <w:rFonts w:ascii="Times New Roman"/>
          <w:b w:val="false"/>
          <w:i w:val="false"/>
          <w:color w:val="000000"/>
          <w:sz w:val="28"/>
        </w:rPr>
        <w:t xml:space="preserve">
      Время доставления его к следователю (лицу, производящему дознание) или </w:t>
      </w:r>
    </w:p>
    <w:p>
      <w:pPr>
        <w:spacing w:after="0"/>
        <w:ind w:left="0"/>
        <w:jc w:val="both"/>
      </w:pPr>
      <w:r>
        <w:rPr>
          <w:rFonts w:ascii="Times New Roman"/>
          <w:b w:val="false"/>
          <w:i w:val="false"/>
          <w:color w:val="000000"/>
          <w:sz w:val="28"/>
        </w:rPr>
        <w:t xml:space="preserve">
      фактического задержания __________________________________________________ </w:t>
      </w:r>
    </w:p>
    <w:p>
      <w:pPr>
        <w:spacing w:after="0"/>
        <w:ind w:left="0"/>
        <w:jc w:val="both"/>
      </w:pPr>
      <w:r>
        <w:rPr>
          <w:rFonts w:ascii="Times New Roman"/>
          <w:b w:val="false"/>
          <w:i w:val="false"/>
          <w:color w:val="000000"/>
          <w:sz w:val="28"/>
        </w:rPr>
        <w:t xml:space="preserve">
      Квалификация преступления, по подозрению в совершении которого задержан (а)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отчество/формулировка, статья Уголовного кодекса _________________________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Основания и мотивы задержания ____________________________________________ </w:t>
      </w:r>
    </w:p>
    <w:p>
      <w:pPr>
        <w:spacing w:after="0"/>
        <w:ind w:left="0"/>
        <w:jc w:val="both"/>
      </w:pPr>
      <w:r>
        <w:rPr>
          <w:rFonts w:ascii="Times New Roman"/>
          <w:b w:val="false"/>
          <w:i w:val="false"/>
          <w:color w:val="000000"/>
          <w:sz w:val="28"/>
        </w:rPr>
        <w:t xml:space="preserve">
      Сообщение о задержании 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направлено прокурору _______________               "__" _______ 200 _ год </w:t>
      </w:r>
    </w:p>
    <w:p>
      <w:pPr>
        <w:spacing w:after="0"/>
        <w:ind w:left="0"/>
        <w:jc w:val="both"/>
      </w:pPr>
      <w:r>
        <w:rPr>
          <w:rFonts w:ascii="Times New Roman"/>
          <w:b w:val="false"/>
          <w:i w:val="false"/>
          <w:color w:val="000000"/>
          <w:sz w:val="28"/>
        </w:rPr>
        <w:t xml:space="preserve">
                          (города, района) </w:t>
      </w:r>
    </w:p>
    <w:p>
      <w:pPr>
        <w:spacing w:after="0"/>
        <w:ind w:left="0"/>
        <w:jc w:val="both"/>
      </w:pPr>
      <w:r>
        <w:rPr>
          <w:rFonts w:ascii="Times New Roman"/>
          <w:b w:val="false"/>
          <w:i w:val="false"/>
          <w:color w:val="000000"/>
          <w:sz w:val="28"/>
        </w:rPr>
        <w:t xml:space="preserve">
      "__" час "__" минут, исходящий номер __________ </w:t>
      </w:r>
    </w:p>
    <w:p>
      <w:pPr>
        <w:spacing w:after="0"/>
        <w:ind w:left="0"/>
        <w:jc w:val="both"/>
      </w:pPr>
      <w:r>
        <w:rPr>
          <w:rFonts w:ascii="Times New Roman"/>
          <w:b w:val="false"/>
          <w:i w:val="false"/>
          <w:color w:val="000000"/>
          <w:sz w:val="28"/>
        </w:rPr>
        <w:t xml:space="preserve">
      О задержании 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уведомлен (а) _____________________________________________________________ </w:t>
      </w:r>
    </w:p>
    <w:p>
      <w:pPr>
        <w:spacing w:after="0"/>
        <w:ind w:left="0"/>
        <w:jc w:val="both"/>
      </w:pPr>
      <w:r>
        <w:rPr>
          <w:rFonts w:ascii="Times New Roman"/>
          <w:b w:val="false"/>
          <w:i w:val="false"/>
          <w:color w:val="000000"/>
          <w:sz w:val="28"/>
        </w:rPr>
        <w:t xml:space="preserve">
                          (устно или письменно, дата, исходящий номер) </w:t>
      </w:r>
    </w:p>
    <w:p>
      <w:pPr>
        <w:spacing w:after="0"/>
        <w:ind w:left="0"/>
        <w:jc w:val="both"/>
      </w:pPr>
      <w:r>
        <w:rPr>
          <w:rFonts w:ascii="Times New Roman"/>
          <w:b w:val="false"/>
          <w:i w:val="false"/>
          <w:color w:val="000000"/>
          <w:sz w:val="28"/>
        </w:rPr>
        <w:t xml:space="preserve">
      его _______________________________________________________________________ </w:t>
      </w:r>
    </w:p>
    <w:p>
      <w:pPr>
        <w:spacing w:after="0"/>
        <w:ind w:left="0"/>
        <w:jc w:val="both"/>
      </w:pPr>
      <w:r>
        <w:rPr>
          <w:rFonts w:ascii="Times New Roman"/>
          <w:b w:val="false"/>
          <w:i w:val="false"/>
          <w:color w:val="000000"/>
          <w:sz w:val="28"/>
        </w:rPr>
        <w:t xml:space="preserve">
                        (указать степень родства, фамилия, имя, отчество) </w:t>
      </w:r>
    </w:p>
    <w:p>
      <w:pPr>
        <w:spacing w:after="0"/>
        <w:ind w:left="0"/>
        <w:jc w:val="both"/>
      </w:pPr>
      <w:r>
        <w:rPr>
          <w:rFonts w:ascii="Times New Roman"/>
          <w:b w:val="false"/>
          <w:i w:val="false"/>
          <w:color w:val="000000"/>
          <w:sz w:val="28"/>
        </w:rPr>
        <w:t xml:space="preserve">
      Уведомление семьи задержанного (ой) не производилось ввиду того, </w:t>
      </w:r>
    </w:p>
    <w:p>
      <w:pPr>
        <w:spacing w:after="0"/>
        <w:ind w:left="0"/>
        <w:jc w:val="both"/>
      </w:pPr>
      <w:r>
        <w:rPr>
          <w:rFonts w:ascii="Times New Roman"/>
          <w:b w:val="false"/>
          <w:i w:val="false"/>
          <w:color w:val="000000"/>
          <w:sz w:val="28"/>
        </w:rPr>
        <w:t xml:space="preserve">
      что _______________________________________________________________________ </w:t>
      </w:r>
    </w:p>
    <w:p>
      <w:pPr>
        <w:spacing w:after="0"/>
        <w:ind w:left="0"/>
        <w:jc w:val="both"/>
      </w:pPr>
      <w:r>
        <w:rPr>
          <w:rFonts w:ascii="Times New Roman"/>
          <w:b w:val="false"/>
          <w:i w:val="false"/>
          <w:color w:val="000000"/>
          <w:sz w:val="28"/>
        </w:rPr>
        <w:t xml:space="preserve">
                                      (указать причину) </w:t>
      </w:r>
    </w:p>
    <w:p>
      <w:pPr>
        <w:spacing w:after="0"/>
        <w:ind w:left="0"/>
        <w:jc w:val="both"/>
      </w:pPr>
      <w:r>
        <w:rPr>
          <w:rFonts w:ascii="Times New Roman"/>
          <w:b w:val="false"/>
          <w:i w:val="false"/>
          <w:color w:val="000000"/>
          <w:sz w:val="28"/>
        </w:rPr>
        <w:t xml:space="preserve">
      Задержанный (ая) заключена под стражу _____________________________________ </w:t>
      </w:r>
    </w:p>
    <w:p>
      <w:pPr>
        <w:spacing w:after="0"/>
        <w:ind w:left="0"/>
        <w:jc w:val="both"/>
      </w:pPr>
      <w:r>
        <w:rPr>
          <w:rFonts w:ascii="Times New Roman"/>
          <w:b w:val="false"/>
          <w:i w:val="false"/>
          <w:color w:val="000000"/>
          <w:sz w:val="28"/>
        </w:rPr>
        <w:t xml:space="preserve">
                                                     (дата и время) </w:t>
      </w:r>
    </w:p>
    <w:p>
      <w:pPr>
        <w:spacing w:after="0"/>
        <w:ind w:left="0"/>
        <w:jc w:val="both"/>
      </w:pPr>
      <w:r>
        <w:rPr>
          <w:rFonts w:ascii="Times New Roman"/>
          <w:b w:val="false"/>
          <w:i w:val="false"/>
          <w:color w:val="000000"/>
          <w:sz w:val="28"/>
        </w:rPr>
        <w:t xml:space="preserve">
      Следователь_____________ Дознаватель ______________________________________ </w:t>
      </w:r>
    </w:p>
    <w:p>
      <w:pPr>
        <w:spacing w:after="0"/>
        <w:ind w:left="0"/>
        <w:jc w:val="both"/>
      </w:pPr>
      <w:r>
        <w:rPr>
          <w:rFonts w:ascii="Times New Roman"/>
          <w:b w:val="false"/>
          <w:i w:val="false"/>
          <w:color w:val="000000"/>
          <w:sz w:val="28"/>
        </w:rPr>
        <w:t xml:space="preserve">
      Задержанный (ая) освобожден (а)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(дата, время освобождения, кем освобожден)     </w:t>
      </w:r>
    </w:p>
    <w:p>
      <w:pPr>
        <w:spacing w:after="0"/>
        <w:ind w:left="0"/>
        <w:jc w:val="both"/>
      </w:pPr>
      <w:r>
        <w:rPr>
          <w:rFonts w:ascii="Times New Roman"/>
          <w:b w:val="false"/>
          <w:i w:val="false"/>
          <w:color w:val="000000"/>
          <w:sz w:val="28"/>
        </w:rPr>
        <w:t xml:space="preserve">
      4. Основания освобождения (нужное подчеркнуть): </w:t>
      </w:r>
    </w:p>
    <w:p>
      <w:pPr>
        <w:spacing w:after="0"/>
        <w:ind w:left="0"/>
        <w:jc w:val="both"/>
      </w:pPr>
      <w:r>
        <w:rPr>
          <w:rFonts w:ascii="Times New Roman"/>
          <w:b w:val="false"/>
          <w:i w:val="false"/>
          <w:color w:val="000000"/>
          <w:sz w:val="28"/>
        </w:rPr>
        <w:t xml:space="preserve">
      1) не подтвердилось подозрение в совершении преступления; </w:t>
      </w:r>
    </w:p>
    <w:p>
      <w:pPr>
        <w:spacing w:after="0"/>
        <w:ind w:left="0"/>
        <w:jc w:val="both"/>
      </w:pPr>
      <w:r>
        <w:rPr>
          <w:rFonts w:ascii="Times New Roman"/>
          <w:b w:val="false"/>
          <w:i w:val="false"/>
          <w:color w:val="000000"/>
          <w:sz w:val="28"/>
        </w:rPr>
        <w:t xml:space="preserve">
      2) отсутствует необходимость применения меры пресечения в виде заключения под стражу; </w:t>
      </w:r>
    </w:p>
    <w:p>
      <w:pPr>
        <w:spacing w:after="0"/>
        <w:ind w:left="0"/>
        <w:jc w:val="both"/>
      </w:pPr>
      <w:r>
        <w:rPr>
          <w:rFonts w:ascii="Times New Roman"/>
          <w:b w:val="false"/>
          <w:i w:val="false"/>
          <w:color w:val="000000"/>
          <w:sz w:val="28"/>
        </w:rPr>
        <w:t xml:space="preserve">
      3) истек установленный законом срок задержания.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(подпись освобожденного (ой) </w:t>
      </w:r>
    </w:p>
    <w:p>
      <w:pPr>
        <w:spacing w:after="0"/>
        <w:ind w:left="0"/>
        <w:jc w:val="both"/>
      </w:pPr>
      <w:r>
        <w:rPr>
          <w:rFonts w:ascii="Times New Roman"/>
          <w:b w:val="false"/>
          <w:i w:val="false"/>
          <w:color w:val="000000"/>
          <w:sz w:val="28"/>
        </w:rPr>
        <w:t xml:space="preserve">
      5. Корешок к протоколу о задержании по подозрению в совершении преступления составляется в 2-х экз.: первый - в случае освобождения задержанного (ой) приобщается к уголовному делу, а при избрании меры пресечения в виде содержания под стражей - к личному делу заключенного под стражу - к личному делу заключенного (ой) под стражу; второй - хранится у дежурного по изолятору временного содержания.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1 июня 2002 года N 385</w:t>
            </w:r>
          </w:p>
        </w:tc>
      </w:tr>
    </w:tbl>
    <w:p>
      <w:pPr>
        <w:spacing w:after="0"/>
        <w:ind w:left="0"/>
        <w:jc w:val="both"/>
      </w:pPr>
      <w:r>
        <w:rPr>
          <w:rFonts w:ascii="Times New Roman"/>
          <w:b w:val="false"/>
          <w:i w:val="false"/>
          <w:color w:val="000000"/>
          <w:sz w:val="28"/>
        </w:rPr>
        <w:t xml:space="preserve">
      Журнал учета подозреваемых и обвиняемых, </w:t>
      </w:r>
    </w:p>
    <w:p>
      <w:pPr>
        <w:spacing w:after="0"/>
        <w:ind w:left="0"/>
        <w:jc w:val="both"/>
      </w:pPr>
      <w:r>
        <w:rPr>
          <w:rFonts w:ascii="Times New Roman"/>
          <w:b w:val="false"/>
          <w:i w:val="false"/>
          <w:color w:val="000000"/>
          <w:sz w:val="28"/>
        </w:rPr>
        <w:t xml:space="preserve">
      содержащихся в изоляторе временного содержания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|Фамилия, имя,|Место рождения|Основания задер- |Должностное лицо, задер| </w:t>
      </w:r>
    </w:p>
    <w:p>
      <w:pPr>
        <w:spacing w:after="0"/>
        <w:ind w:left="0"/>
        <w:jc w:val="both"/>
      </w:pPr>
      <w:r>
        <w:rPr>
          <w:rFonts w:ascii="Times New Roman"/>
          <w:b w:val="false"/>
          <w:i w:val="false"/>
          <w:color w:val="000000"/>
          <w:sz w:val="28"/>
        </w:rPr>
        <w:t xml:space="preserve">
      п/п|  отчество,  |              |жания подозревае-|жавшее подозреваемого, | </w:t>
      </w:r>
    </w:p>
    <w:p>
      <w:pPr>
        <w:spacing w:after="0"/>
        <w:ind w:left="0"/>
        <w:jc w:val="both"/>
      </w:pPr>
      <w:r>
        <w:rPr>
          <w:rFonts w:ascii="Times New Roman"/>
          <w:b w:val="false"/>
          <w:i w:val="false"/>
          <w:color w:val="000000"/>
          <w:sz w:val="28"/>
        </w:rPr>
        <w:t xml:space="preserve">
         |год рождения,|              |мого в совершении|основания водворения в | </w:t>
      </w:r>
    </w:p>
    <w:p>
      <w:pPr>
        <w:spacing w:after="0"/>
        <w:ind w:left="0"/>
        <w:jc w:val="both"/>
      </w:pPr>
      <w:r>
        <w:rPr>
          <w:rFonts w:ascii="Times New Roman"/>
          <w:b w:val="false"/>
          <w:i w:val="false"/>
          <w:color w:val="000000"/>
          <w:sz w:val="28"/>
        </w:rPr>
        <w:t xml:space="preserve">
         | гражданство |              |преступления, пре|изолятор временного    | </w:t>
      </w:r>
    </w:p>
    <w:p>
      <w:pPr>
        <w:spacing w:after="0"/>
        <w:ind w:left="0"/>
        <w:jc w:val="both"/>
      </w:pPr>
      <w:r>
        <w:rPr>
          <w:rFonts w:ascii="Times New Roman"/>
          <w:b w:val="false"/>
          <w:i w:val="false"/>
          <w:color w:val="000000"/>
          <w:sz w:val="28"/>
        </w:rPr>
        <w:t xml:space="preserve">
         |             |              |дусмотренного ст.|содержания             | </w:t>
      </w:r>
    </w:p>
    <w:p>
      <w:pPr>
        <w:spacing w:after="0"/>
        <w:ind w:left="0"/>
        <w:jc w:val="both"/>
      </w:pPr>
      <w:r>
        <w:rPr>
          <w:rFonts w:ascii="Times New Roman"/>
          <w:b w:val="false"/>
          <w:i w:val="false"/>
          <w:color w:val="000000"/>
          <w:sz w:val="28"/>
        </w:rPr>
        <w:t xml:space="preserve">
         |             |              |Уголовного кодек-|                       | </w:t>
      </w:r>
    </w:p>
    <w:p>
      <w:pPr>
        <w:spacing w:after="0"/>
        <w:ind w:left="0"/>
        <w:jc w:val="both"/>
      </w:pPr>
      <w:r>
        <w:rPr>
          <w:rFonts w:ascii="Times New Roman"/>
          <w:b w:val="false"/>
          <w:i w:val="false"/>
          <w:color w:val="000000"/>
          <w:sz w:val="28"/>
        </w:rPr>
        <w:t xml:space="preserve">
         |             |              |са Республики Ка-|                       | </w:t>
      </w:r>
    </w:p>
    <w:p>
      <w:pPr>
        <w:spacing w:after="0"/>
        <w:ind w:left="0"/>
        <w:jc w:val="both"/>
      </w:pPr>
      <w:r>
        <w:rPr>
          <w:rFonts w:ascii="Times New Roman"/>
          <w:b w:val="false"/>
          <w:i w:val="false"/>
          <w:color w:val="000000"/>
          <w:sz w:val="28"/>
        </w:rPr>
        <w:t xml:space="preserve">
         |             |              |захстан, дата,   |                       | </w:t>
      </w:r>
    </w:p>
    <w:p>
      <w:pPr>
        <w:spacing w:after="0"/>
        <w:ind w:left="0"/>
        <w:jc w:val="both"/>
      </w:pPr>
      <w:r>
        <w:rPr>
          <w:rFonts w:ascii="Times New Roman"/>
          <w:b w:val="false"/>
          <w:i w:val="false"/>
          <w:color w:val="000000"/>
          <w:sz w:val="28"/>
        </w:rPr>
        <w:t xml:space="preserve">
         |             |              |время задержания |                       |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1      |       2      |        3        |            4          |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инициалы,|За кем числит-|   Основания убытия:    |Фамилия, ини-   </w:t>
      </w:r>
    </w:p>
    <w:p>
      <w:pPr>
        <w:spacing w:after="0"/>
        <w:ind w:left="0"/>
        <w:jc w:val="both"/>
      </w:pPr>
      <w:r>
        <w:rPr>
          <w:rFonts w:ascii="Times New Roman"/>
          <w:b w:val="false"/>
          <w:i w:val="false"/>
          <w:color w:val="000000"/>
          <w:sz w:val="28"/>
        </w:rPr>
        <w:t xml:space="preserve">
      звание дежурного  |ся подозревае-|- освобождение;         |циалы, звание </w:t>
      </w:r>
    </w:p>
    <w:p>
      <w:pPr>
        <w:spacing w:after="0"/>
        <w:ind w:left="0"/>
        <w:jc w:val="both"/>
      </w:pPr>
      <w:r>
        <w:rPr>
          <w:rFonts w:ascii="Times New Roman"/>
          <w:b w:val="false"/>
          <w:i w:val="false"/>
          <w:color w:val="000000"/>
          <w:sz w:val="28"/>
        </w:rPr>
        <w:t xml:space="preserve">
      изолятора времен- |мый, обвиняе- |- изменение меры пресече|должностного </w:t>
      </w:r>
    </w:p>
    <w:p>
      <w:pPr>
        <w:spacing w:after="0"/>
        <w:ind w:left="0"/>
        <w:jc w:val="both"/>
      </w:pPr>
      <w:r>
        <w:rPr>
          <w:rFonts w:ascii="Times New Roman"/>
          <w:b w:val="false"/>
          <w:i w:val="false"/>
          <w:color w:val="000000"/>
          <w:sz w:val="28"/>
        </w:rPr>
        <w:t xml:space="preserve">
      ного содержания   |мый, осужден- |ния лицу, содержащемуся |лица, освободив- </w:t>
      </w:r>
    </w:p>
    <w:p>
      <w:pPr>
        <w:spacing w:after="0"/>
        <w:ind w:left="0"/>
        <w:jc w:val="both"/>
      </w:pPr>
      <w:r>
        <w:rPr>
          <w:rFonts w:ascii="Times New Roman"/>
          <w:b w:val="false"/>
          <w:i w:val="false"/>
          <w:color w:val="000000"/>
          <w:sz w:val="28"/>
        </w:rPr>
        <w:t xml:space="preserve">
      (дежурного по ор- |ный           |в ИВС на основании ст.  |шего (напра- </w:t>
      </w:r>
    </w:p>
    <w:p>
      <w:pPr>
        <w:spacing w:after="0"/>
        <w:ind w:left="0"/>
        <w:jc w:val="both"/>
      </w:pPr>
      <w:r>
        <w:rPr>
          <w:rFonts w:ascii="Times New Roman"/>
          <w:b w:val="false"/>
          <w:i w:val="false"/>
          <w:color w:val="000000"/>
          <w:sz w:val="28"/>
        </w:rPr>
        <w:t xml:space="preserve">
      гану внутренних   |              |136 ч.1, ч.2, ст.142,   |вившего) из </w:t>
      </w:r>
    </w:p>
    <w:p>
      <w:pPr>
        <w:spacing w:after="0"/>
        <w:ind w:left="0"/>
        <w:jc w:val="both"/>
      </w:pPr>
      <w:r>
        <w:rPr>
          <w:rFonts w:ascii="Times New Roman"/>
          <w:b w:val="false"/>
          <w:i w:val="false"/>
          <w:color w:val="000000"/>
          <w:sz w:val="28"/>
        </w:rPr>
        <w:t xml:space="preserve">
      дел), принявшего  |              |ст.150 Уголовно-процес- |изолятора вре- </w:t>
      </w:r>
    </w:p>
    <w:p>
      <w:pPr>
        <w:spacing w:after="0"/>
        <w:ind w:left="0"/>
        <w:jc w:val="both"/>
      </w:pPr>
      <w:r>
        <w:rPr>
          <w:rFonts w:ascii="Times New Roman"/>
          <w:b w:val="false"/>
          <w:i w:val="false"/>
          <w:color w:val="000000"/>
          <w:sz w:val="28"/>
        </w:rPr>
        <w:t xml:space="preserve">
      лицо для содержа- |              |суального кодекса Рес-  |менного содер- </w:t>
      </w:r>
    </w:p>
    <w:p>
      <w:pPr>
        <w:spacing w:after="0"/>
        <w:ind w:left="0"/>
        <w:jc w:val="both"/>
      </w:pPr>
      <w:r>
        <w:rPr>
          <w:rFonts w:ascii="Times New Roman"/>
          <w:b w:val="false"/>
          <w:i w:val="false"/>
          <w:color w:val="000000"/>
          <w:sz w:val="28"/>
        </w:rPr>
        <w:t xml:space="preserve">
      ния (дата, время, |              |публики Казахстан;      |жания, содержав- </w:t>
      </w:r>
    </w:p>
    <w:p>
      <w:pPr>
        <w:spacing w:after="0"/>
        <w:ind w:left="0"/>
        <w:jc w:val="both"/>
      </w:pPr>
      <w:r>
        <w:rPr>
          <w:rFonts w:ascii="Times New Roman"/>
          <w:b w:val="false"/>
          <w:i w:val="false"/>
          <w:color w:val="000000"/>
          <w:sz w:val="28"/>
        </w:rPr>
        <w:t xml:space="preserve">
      роспись)          |              |перевод в следственный  |шего под стра- </w:t>
      </w:r>
    </w:p>
    <w:p>
      <w:pPr>
        <w:spacing w:after="0"/>
        <w:ind w:left="0"/>
        <w:jc w:val="both"/>
      </w:pPr>
      <w:r>
        <w:rPr>
          <w:rFonts w:ascii="Times New Roman"/>
          <w:b w:val="false"/>
          <w:i w:val="false"/>
          <w:color w:val="000000"/>
          <w:sz w:val="28"/>
        </w:rPr>
        <w:t xml:space="preserve">
                        |              |изолятор (дата, долж-   |жей (дата, </w:t>
      </w:r>
    </w:p>
    <w:p>
      <w:pPr>
        <w:spacing w:after="0"/>
        <w:ind w:left="0"/>
        <w:jc w:val="both"/>
      </w:pPr>
      <w:r>
        <w:rPr>
          <w:rFonts w:ascii="Times New Roman"/>
          <w:b w:val="false"/>
          <w:i w:val="false"/>
          <w:color w:val="000000"/>
          <w:sz w:val="28"/>
        </w:rPr>
        <w:t xml:space="preserve">
                        |              |ностное лицо, освободив-|время, роспись) </w:t>
      </w:r>
    </w:p>
    <w:p>
      <w:pPr>
        <w:spacing w:after="0"/>
        <w:ind w:left="0"/>
        <w:jc w:val="both"/>
      </w:pPr>
      <w:r>
        <w:rPr>
          <w:rFonts w:ascii="Times New Roman"/>
          <w:b w:val="false"/>
          <w:i w:val="false"/>
          <w:color w:val="000000"/>
          <w:sz w:val="28"/>
        </w:rPr>
        <w:t xml:space="preserve">
                        |              |шее, изменившее меру    | </w:t>
      </w:r>
    </w:p>
    <w:p>
      <w:pPr>
        <w:spacing w:after="0"/>
        <w:ind w:left="0"/>
        <w:jc w:val="both"/>
      </w:pPr>
      <w:r>
        <w:rPr>
          <w:rFonts w:ascii="Times New Roman"/>
          <w:b w:val="false"/>
          <w:i w:val="false"/>
          <w:color w:val="000000"/>
          <w:sz w:val="28"/>
        </w:rPr>
        <w:t xml:space="preserve">
                        |              |пресечения)             |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5         |      6       |           7            |        8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1 июня 2002 года N 385</w:t>
            </w:r>
          </w:p>
        </w:tc>
      </w:tr>
    </w:tbl>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
      регистрации вывода подозреваемых </w:t>
      </w:r>
    </w:p>
    <w:p>
      <w:pPr>
        <w:spacing w:after="0"/>
        <w:ind w:left="0"/>
        <w:jc w:val="both"/>
      </w:pPr>
      <w:r>
        <w:rPr>
          <w:rFonts w:ascii="Times New Roman"/>
          <w:b w:val="false"/>
          <w:i w:val="false"/>
          <w:color w:val="000000"/>
          <w:sz w:val="28"/>
        </w:rPr>
        <w:t xml:space="preserve">
      и обвиняемых из камер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 Фамилия, имя  | Цель |Основание|Дата и про-|Вывод-|Расписка дежурного </w:t>
      </w:r>
    </w:p>
    <w:p>
      <w:pPr>
        <w:spacing w:after="0"/>
        <w:ind w:left="0"/>
        <w:jc w:val="both"/>
      </w:pPr>
      <w:r>
        <w:rPr>
          <w:rFonts w:ascii="Times New Roman"/>
          <w:b w:val="false"/>
          <w:i w:val="false"/>
          <w:color w:val="000000"/>
          <w:sz w:val="28"/>
        </w:rPr>
        <w:t xml:space="preserve">
      п/п|   отчество    |вывода|вывода из|должитель- |ной   |о выдворении по- </w:t>
      </w:r>
    </w:p>
    <w:p>
      <w:pPr>
        <w:spacing w:after="0"/>
        <w:ind w:left="0"/>
        <w:jc w:val="both"/>
      </w:pPr>
      <w:r>
        <w:rPr>
          <w:rFonts w:ascii="Times New Roman"/>
          <w:b w:val="false"/>
          <w:i w:val="false"/>
          <w:color w:val="000000"/>
          <w:sz w:val="28"/>
        </w:rPr>
        <w:t xml:space="preserve">
         |подозреваемого,|      | камеры  |ность доп- |      |дозреваемого, об- </w:t>
      </w:r>
    </w:p>
    <w:p>
      <w:pPr>
        <w:spacing w:after="0"/>
        <w:ind w:left="0"/>
        <w:jc w:val="both"/>
      </w:pPr>
      <w:r>
        <w:rPr>
          <w:rFonts w:ascii="Times New Roman"/>
          <w:b w:val="false"/>
          <w:i w:val="false"/>
          <w:color w:val="000000"/>
          <w:sz w:val="28"/>
        </w:rPr>
        <w:t xml:space="preserve">
         | обвиняемого   |      |         |роса, след-|      |виняемого в камеру </w:t>
      </w:r>
    </w:p>
    <w:p>
      <w:pPr>
        <w:spacing w:after="0"/>
        <w:ind w:left="0"/>
        <w:jc w:val="both"/>
      </w:pPr>
      <w:r>
        <w:rPr>
          <w:rFonts w:ascii="Times New Roman"/>
          <w:b w:val="false"/>
          <w:i w:val="false"/>
          <w:color w:val="000000"/>
          <w:sz w:val="28"/>
        </w:rPr>
        <w:t xml:space="preserve">
         |               |      |         |ственных   |      | </w:t>
      </w:r>
    </w:p>
    <w:p>
      <w:pPr>
        <w:spacing w:after="0"/>
        <w:ind w:left="0"/>
        <w:jc w:val="both"/>
      </w:pPr>
      <w:r>
        <w:rPr>
          <w:rFonts w:ascii="Times New Roman"/>
          <w:b w:val="false"/>
          <w:i w:val="false"/>
          <w:color w:val="000000"/>
          <w:sz w:val="28"/>
        </w:rPr>
        <w:t xml:space="preserve">
         |               |      |         |действий,  |      | </w:t>
      </w:r>
    </w:p>
    <w:p>
      <w:pPr>
        <w:spacing w:after="0"/>
        <w:ind w:left="0"/>
        <w:jc w:val="both"/>
      </w:pPr>
      <w:r>
        <w:rPr>
          <w:rFonts w:ascii="Times New Roman"/>
          <w:b w:val="false"/>
          <w:i w:val="false"/>
          <w:color w:val="000000"/>
          <w:sz w:val="28"/>
        </w:rPr>
        <w:t xml:space="preserve">
         |               |      |         |свидания   |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4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1 июня 2002 года N 385</w:t>
            </w: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органа</w:t>
            </w:r>
            <w:r>
              <w:br/>
            </w:r>
            <w:r>
              <w:rPr>
                <w:rFonts w:ascii="Times New Roman"/>
                <w:b w:val="false"/>
                <w:i w:val="false"/>
                <w:color w:val="000000"/>
                <w:sz w:val="20"/>
              </w:rPr>
              <w:t>внутренних дел</w:t>
            </w: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изолятора</w:t>
            </w:r>
            <w:r>
              <w:br/>
            </w:r>
            <w:r>
              <w:rPr>
                <w:rFonts w:ascii="Times New Roman"/>
                <w:b w:val="false"/>
                <w:i w:val="false"/>
                <w:color w:val="000000"/>
                <w:sz w:val="20"/>
              </w:rPr>
              <w:t>временного содержания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Требование на вывод </w:t>
      </w:r>
    </w:p>
    <w:p>
      <w:pPr>
        <w:spacing w:after="0"/>
        <w:ind w:left="0"/>
        <w:jc w:val="both"/>
      </w:pPr>
      <w:r>
        <w:rPr>
          <w:rFonts w:ascii="Times New Roman"/>
          <w:b w:val="false"/>
          <w:i w:val="false"/>
          <w:color w:val="000000"/>
          <w:sz w:val="28"/>
        </w:rPr>
        <w:t xml:space="preserve">
      подозреваемого, обвиняемого для допроса, проведения </w:t>
      </w:r>
    </w:p>
    <w:p>
      <w:pPr>
        <w:spacing w:after="0"/>
        <w:ind w:left="0"/>
        <w:jc w:val="both"/>
      </w:pPr>
      <w:r>
        <w:rPr>
          <w:rFonts w:ascii="Times New Roman"/>
          <w:b w:val="false"/>
          <w:i w:val="false"/>
          <w:color w:val="000000"/>
          <w:sz w:val="28"/>
        </w:rPr>
        <w:t xml:space="preserve">
      оперативно-следственных действий и свидания N _____________ </w:t>
      </w:r>
    </w:p>
    <w:p>
      <w:pPr>
        <w:spacing w:after="0"/>
        <w:ind w:left="0"/>
        <w:jc w:val="both"/>
      </w:pPr>
      <w:r>
        <w:rPr>
          <w:rFonts w:ascii="Times New Roman"/>
          <w:b w:val="false"/>
          <w:i w:val="false"/>
          <w:color w:val="000000"/>
          <w:sz w:val="28"/>
        </w:rPr>
        <w:t xml:space="preserve">
                Прошу Вас выдать задержанного по </w:t>
      </w:r>
      <w:r>
        <w:rPr>
          <w:rFonts w:ascii="Times New Roman"/>
          <w:b w:val="false"/>
          <w:i w:val="false"/>
          <w:color w:val="000000"/>
          <w:sz w:val="28"/>
        </w:rPr>
        <w:t xml:space="preserve">статье 132 </w:t>
      </w:r>
      <w:r>
        <w:rPr>
          <w:rFonts w:ascii="Times New Roman"/>
          <w:b w:val="false"/>
          <w:i w:val="false"/>
          <w:color w:val="000000"/>
          <w:sz w:val="28"/>
        </w:rPr>
        <w:t xml:space="preserve">    Уголовно-процессуального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(обвиняемого по статьям </w:t>
      </w:r>
      <w:r>
        <w:rPr>
          <w:rFonts w:ascii="Times New Roman"/>
          <w:b w:val="false"/>
          <w:i w:val="false"/>
          <w:color w:val="000000"/>
          <w:sz w:val="28"/>
        </w:rPr>
        <w:t xml:space="preserve">142, </w:t>
      </w:r>
      <w:r>
        <w:rPr>
          <w:rFonts w:ascii="Times New Roman"/>
          <w:b w:val="false"/>
          <w:i w:val="false"/>
          <w:color w:val="000000"/>
          <w:sz w:val="28"/>
        </w:rPr>
        <w:t xml:space="preserve">150 Уголовно-процессуального кодекса Республики Казахстан)____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год рождения, по какой статье </w:t>
      </w:r>
    </w:p>
    <w:p>
      <w:pPr>
        <w:spacing w:after="0"/>
        <w:ind w:left="0"/>
        <w:jc w:val="both"/>
      </w:pPr>
      <w:r>
        <w:rPr>
          <w:rFonts w:ascii="Times New Roman"/>
          <w:b w:val="false"/>
          <w:i w:val="false"/>
          <w:color w:val="000000"/>
          <w:sz w:val="28"/>
        </w:rPr>
        <w:t xml:space="preserve">
        Уголовного кодекса Республики Казахстан подозревается, обвиняется, </w:t>
      </w:r>
    </w:p>
    <w:p>
      <w:pPr>
        <w:spacing w:after="0"/>
        <w:ind w:left="0"/>
        <w:jc w:val="both"/>
      </w:pPr>
      <w:r>
        <w:rPr>
          <w:rFonts w:ascii="Times New Roman"/>
          <w:b w:val="false"/>
          <w:i w:val="false"/>
          <w:color w:val="000000"/>
          <w:sz w:val="28"/>
        </w:rPr>
        <w:t xml:space="preserve">
                                дата и время выдачи)     </w:t>
      </w:r>
    </w:p>
    <w:p>
      <w:pPr>
        <w:spacing w:after="0"/>
        <w:ind w:left="0"/>
        <w:jc w:val="both"/>
      </w:pPr>
      <w:r>
        <w:rPr>
          <w:rFonts w:ascii="Times New Roman"/>
          <w:b w:val="false"/>
          <w:i w:val="false"/>
          <w:color w:val="000000"/>
          <w:sz w:val="28"/>
        </w:rPr>
        <w:t xml:space="preserve">
           Для допроса, проведения оперативно-следственных действий, свидания </w:t>
      </w:r>
    </w:p>
    <w:p>
      <w:pPr>
        <w:spacing w:after="0"/>
        <w:ind w:left="0"/>
        <w:jc w:val="both"/>
      </w:pPr>
      <w:r>
        <w:rPr>
          <w:rFonts w:ascii="Times New Roman"/>
          <w:b w:val="false"/>
          <w:i w:val="false"/>
          <w:color w:val="000000"/>
          <w:sz w:val="28"/>
        </w:rPr>
        <w:t xml:space="preserve">
      (ненужное зачеркнуть) _____________________________________________________ </w:t>
      </w:r>
    </w:p>
    <w:p>
      <w:pPr>
        <w:spacing w:after="0"/>
        <w:ind w:left="0"/>
        <w:jc w:val="both"/>
      </w:pPr>
      <w:r>
        <w:rPr>
          <w:rFonts w:ascii="Times New Roman"/>
          <w:b w:val="false"/>
          <w:i w:val="false"/>
          <w:color w:val="000000"/>
          <w:sz w:val="28"/>
        </w:rPr>
        <w:t xml:space="preserve">
                            (место допроса, производства следственных действий, </w:t>
      </w:r>
    </w:p>
    <w:p>
      <w:pPr>
        <w:spacing w:after="0"/>
        <w:ind w:left="0"/>
        <w:jc w:val="both"/>
      </w:pPr>
      <w:r>
        <w:rPr>
          <w:rFonts w:ascii="Times New Roman"/>
          <w:b w:val="false"/>
          <w:i w:val="false"/>
          <w:color w:val="000000"/>
          <w:sz w:val="28"/>
        </w:rPr>
        <w:t xml:space="preserve">
                               свидания, конкретное время доставки в изолятор </w:t>
      </w:r>
    </w:p>
    <w:p>
      <w:pPr>
        <w:spacing w:after="0"/>
        <w:ind w:left="0"/>
        <w:jc w:val="both"/>
      </w:pPr>
      <w:r>
        <w:rPr>
          <w:rFonts w:ascii="Times New Roman"/>
          <w:b w:val="false"/>
          <w:i w:val="false"/>
          <w:color w:val="000000"/>
          <w:sz w:val="28"/>
        </w:rPr>
        <w:t xml:space="preserve">
                             временного содержания подозреваемого, обвиняемого) </w:t>
      </w:r>
    </w:p>
    <w:p>
      <w:pPr>
        <w:spacing w:after="0"/>
        <w:ind w:left="0"/>
        <w:jc w:val="both"/>
      </w:pPr>
      <w:r>
        <w:rPr>
          <w:rFonts w:ascii="Times New Roman"/>
          <w:b w:val="false"/>
          <w:i w:val="false"/>
          <w:color w:val="000000"/>
          <w:sz w:val="28"/>
        </w:rPr>
        <w:t xml:space="preserve">
                Кем вызывается на свидание (фамилия, инициалы, должность, N </w:t>
      </w:r>
    </w:p>
    <w:p>
      <w:pPr>
        <w:spacing w:after="0"/>
        <w:ind w:left="0"/>
        <w:jc w:val="both"/>
      </w:pPr>
      <w:r>
        <w:rPr>
          <w:rFonts w:ascii="Times New Roman"/>
          <w:b w:val="false"/>
          <w:i w:val="false"/>
          <w:color w:val="000000"/>
          <w:sz w:val="28"/>
        </w:rPr>
        <w:t xml:space="preserve">
      удостоверения) ____________________________________________________________ </w:t>
      </w:r>
    </w:p>
    <w:p>
      <w:pPr>
        <w:spacing w:after="0"/>
        <w:ind w:left="0"/>
        <w:jc w:val="both"/>
      </w:pPr>
      <w:r>
        <w:rPr>
          <w:rFonts w:ascii="Times New Roman"/>
          <w:b w:val="false"/>
          <w:i w:val="false"/>
          <w:color w:val="000000"/>
          <w:sz w:val="28"/>
        </w:rPr>
        <w:t xml:space="preserve">
           Конвой назначен Вашим распоряжением, в составе: </w:t>
      </w:r>
    </w:p>
    <w:p>
      <w:pPr>
        <w:spacing w:after="0"/>
        <w:ind w:left="0"/>
        <w:jc w:val="both"/>
      </w:pPr>
      <w:r>
        <w:rPr>
          <w:rFonts w:ascii="Times New Roman"/>
          <w:b w:val="false"/>
          <w:i w:val="false"/>
          <w:color w:val="000000"/>
          <w:sz w:val="28"/>
        </w:rPr>
        <w:t xml:space="preserve">
           1.____________________________________________________________________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
           2.____________________________________________________________________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
           3.____________________________________________________________________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
           Инструктаж конвою произвел:___________________________________________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w:t>
      </w:r>
    </w:p>
    <w:p>
      <w:pPr>
        <w:spacing w:after="0"/>
        <w:ind w:left="0"/>
        <w:jc w:val="both"/>
      </w:pPr>
      <w:r>
        <w:rPr>
          <w:rFonts w:ascii="Times New Roman"/>
          <w:b w:val="false"/>
          <w:i w:val="false"/>
          <w:color w:val="000000"/>
          <w:sz w:val="28"/>
        </w:rPr>
        <w:t xml:space="preserve">
           Конвой обеспечен специальным автотранспортом:_________________________ </w:t>
      </w:r>
    </w:p>
    <w:p>
      <w:pPr>
        <w:spacing w:after="0"/>
        <w:ind w:left="0"/>
        <w:jc w:val="both"/>
      </w:pPr>
      <w:r>
        <w:rPr>
          <w:rFonts w:ascii="Times New Roman"/>
          <w:b w:val="false"/>
          <w:i w:val="false"/>
          <w:color w:val="000000"/>
          <w:sz w:val="28"/>
        </w:rPr>
        <w:t xml:space="preserve">
                                                   (марка, государственный номер) </w:t>
      </w:r>
    </w:p>
    <w:p>
      <w:pPr>
        <w:spacing w:after="0"/>
        <w:ind w:left="0"/>
        <w:jc w:val="both"/>
      </w:pPr>
      <w:r>
        <w:rPr>
          <w:rFonts w:ascii="Times New Roman"/>
          <w:b w:val="false"/>
          <w:i w:val="false"/>
          <w:color w:val="000000"/>
          <w:sz w:val="28"/>
        </w:rPr>
        <w:t xml:space="preserve">
      наручниками _______ (количество), табельным оружием _________ (количество)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инициалы и подпись сотрудника, за которым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числится подозреваемый или обвиняемый)  </w:t>
      </w:r>
    </w:p>
    <w:p>
      <w:pPr>
        <w:spacing w:after="0"/>
        <w:ind w:left="0"/>
        <w:jc w:val="both"/>
      </w:pPr>
      <w:r>
        <w:rPr>
          <w:rFonts w:ascii="Times New Roman"/>
          <w:b w:val="false"/>
          <w:i w:val="false"/>
          <w:color w:val="000000"/>
          <w:sz w:val="28"/>
        </w:rPr>
        <w:t xml:space="preserve">
      "____"__________200__год.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Сведения о времени допроса, оперативно-следственных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действий</w:t>
      </w:r>
      <w:r>
        <w:rPr>
          <w:rFonts w:ascii="Times New Roman"/>
          <w:b/>
          <w:i w:val="false"/>
          <w:color w:val="000000"/>
          <w:sz w:val="28"/>
        </w:rPr>
        <w:t xml:space="preserve"> и свидания </w:t>
      </w:r>
    </w:p>
    <w:p>
      <w:pPr>
        <w:spacing w:after="0"/>
        <w:ind w:left="0"/>
        <w:jc w:val="both"/>
      </w:pPr>
      <w:r>
        <w:rPr>
          <w:rFonts w:ascii="Times New Roman"/>
          <w:b w:val="false"/>
          <w:i w:val="false"/>
          <w:color w:val="000000"/>
          <w:sz w:val="28"/>
        </w:rPr>
        <w:t xml:space="preserve">
                Начат "___"_______200__году в ___час ____ минут </w:t>
      </w:r>
    </w:p>
    <w:p>
      <w:pPr>
        <w:spacing w:after="0"/>
        <w:ind w:left="0"/>
        <w:jc w:val="both"/>
      </w:pPr>
      <w:r>
        <w:rPr>
          <w:rFonts w:ascii="Times New Roman"/>
          <w:b w:val="false"/>
          <w:i w:val="false"/>
          <w:color w:val="000000"/>
          <w:sz w:val="28"/>
        </w:rPr>
        <w:t xml:space="preserve">
           Окончен _____ час ____ минут </w:t>
      </w:r>
    </w:p>
    <w:p>
      <w:pPr>
        <w:spacing w:after="0"/>
        <w:ind w:left="0"/>
        <w:jc w:val="both"/>
      </w:pPr>
      <w:r>
        <w:rPr>
          <w:rFonts w:ascii="Times New Roman"/>
          <w:b w:val="false"/>
          <w:i w:val="false"/>
          <w:color w:val="000000"/>
          <w:sz w:val="28"/>
        </w:rPr>
        <w:t xml:space="preserve">
           Подпись лица, производившего допрос, оперативно-следственные действия </w:t>
      </w:r>
    </w:p>
    <w:p>
      <w:pPr>
        <w:spacing w:after="0"/>
        <w:ind w:left="0"/>
        <w:jc w:val="both"/>
      </w:pPr>
      <w:r>
        <w:rPr>
          <w:rFonts w:ascii="Times New Roman"/>
          <w:b w:val="false"/>
          <w:i w:val="false"/>
          <w:color w:val="000000"/>
          <w:sz w:val="28"/>
        </w:rPr>
        <w:t xml:space="preserve">
      или защитника ____________________________________________________________ </w:t>
      </w:r>
    </w:p>
    <w:p>
      <w:pPr>
        <w:spacing w:after="0"/>
        <w:ind w:left="0"/>
        <w:jc w:val="both"/>
      </w:pPr>
      <w:r>
        <w:rPr>
          <w:rFonts w:ascii="Times New Roman"/>
          <w:b w:val="false"/>
          <w:i w:val="false"/>
          <w:color w:val="000000"/>
          <w:sz w:val="28"/>
        </w:rPr>
        <w:t xml:space="preserve">
           Подпись дежурного о водворении подозреваемого (обвиняемого) в </w:t>
      </w:r>
    </w:p>
    <w:p>
      <w:pPr>
        <w:spacing w:after="0"/>
        <w:ind w:left="0"/>
        <w:jc w:val="both"/>
      </w:pPr>
      <w:r>
        <w:rPr>
          <w:rFonts w:ascii="Times New Roman"/>
          <w:b w:val="false"/>
          <w:i w:val="false"/>
          <w:color w:val="000000"/>
          <w:sz w:val="28"/>
        </w:rPr>
        <w:t xml:space="preserve">
           камеру 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5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Протокол </w:t>
      </w:r>
    </w:p>
    <w:p>
      <w:pPr>
        <w:spacing w:after="0"/>
        <w:ind w:left="0"/>
        <w:jc w:val="both"/>
      </w:pPr>
      <w:r>
        <w:rPr>
          <w:rFonts w:ascii="Times New Roman"/>
          <w:b w:val="false"/>
          <w:i w:val="false"/>
          <w:color w:val="000000"/>
          <w:sz w:val="28"/>
        </w:rPr>
        <w:t xml:space="preserve">
      личного обыска подозреваемого (ой) или обвиняемого (ой) </w:t>
      </w:r>
    </w:p>
    <w:p>
      <w:pPr>
        <w:spacing w:after="0"/>
        <w:ind w:left="0"/>
        <w:jc w:val="both"/>
      </w:pPr>
      <w:r>
        <w:rPr>
          <w:rFonts w:ascii="Times New Roman"/>
          <w:b w:val="false"/>
          <w:i w:val="false"/>
          <w:color w:val="000000"/>
          <w:sz w:val="28"/>
        </w:rPr>
        <w:t xml:space="preserve">
      и досмотра находящихся при нем (ней) вещей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и фамилия лица, составившего протокол) </w:t>
      </w:r>
    </w:p>
    <w:p>
      <w:pPr>
        <w:spacing w:after="0"/>
        <w:ind w:left="0"/>
        <w:jc w:val="both"/>
      </w:pPr>
      <w:r>
        <w:rPr>
          <w:rFonts w:ascii="Times New Roman"/>
          <w:b w:val="false"/>
          <w:i w:val="false"/>
          <w:color w:val="000000"/>
          <w:sz w:val="28"/>
        </w:rPr>
        <w:t xml:space="preserve">
      "____"_________200__год              в                "___" час "___" минут </w:t>
      </w:r>
    </w:p>
    <w:p>
      <w:pPr>
        <w:spacing w:after="0"/>
        <w:ind w:left="0"/>
        <w:jc w:val="both"/>
      </w:pPr>
      <w:r>
        <w:rPr>
          <w:rFonts w:ascii="Times New Roman"/>
          <w:b w:val="false"/>
          <w:i w:val="false"/>
          <w:color w:val="000000"/>
          <w:sz w:val="28"/>
        </w:rPr>
        <w:t xml:space="preserve">
      в помещении _______________________________________________________________ </w:t>
      </w:r>
    </w:p>
    <w:p>
      <w:pPr>
        <w:spacing w:after="0"/>
        <w:ind w:left="0"/>
        <w:jc w:val="both"/>
      </w:pPr>
      <w:r>
        <w:rPr>
          <w:rFonts w:ascii="Times New Roman"/>
          <w:b w:val="false"/>
          <w:i w:val="false"/>
          <w:color w:val="000000"/>
          <w:sz w:val="28"/>
        </w:rPr>
        <w:t xml:space="preserve">
                           (наименование изолятора временного содержания) </w:t>
      </w:r>
    </w:p>
    <w:p>
      <w:pPr>
        <w:spacing w:after="0"/>
        <w:ind w:left="0"/>
        <w:jc w:val="both"/>
      </w:pPr>
      <w:r>
        <w:rPr>
          <w:rFonts w:ascii="Times New Roman"/>
          <w:b w:val="false"/>
          <w:i w:val="false"/>
          <w:color w:val="000000"/>
          <w:sz w:val="28"/>
        </w:rPr>
        <w:t xml:space="preserve">
      произвел личный обыск, ____________________________________________________ </w:t>
      </w:r>
    </w:p>
    <w:p>
      <w:pPr>
        <w:spacing w:after="0"/>
        <w:ind w:left="0"/>
        <w:jc w:val="both"/>
      </w:pPr>
      <w:r>
        <w:rPr>
          <w:rFonts w:ascii="Times New Roman"/>
          <w:b w:val="false"/>
          <w:i w:val="false"/>
          <w:color w:val="000000"/>
          <w:sz w:val="28"/>
        </w:rPr>
        <w:t xml:space="preserve">
                            (фамилия задержанного (ой) по подозрению в совершении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преступления (обвиняемого) </w:t>
      </w:r>
    </w:p>
    <w:p>
      <w:pPr>
        <w:spacing w:after="0"/>
        <w:ind w:left="0"/>
        <w:jc w:val="both"/>
      </w:pPr>
      <w:r>
        <w:rPr>
          <w:rFonts w:ascii="Times New Roman"/>
          <w:b w:val="false"/>
          <w:i w:val="false"/>
          <w:color w:val="000000"/>
          <w:sz w:val="28"/>
        </w:rPr>
        <w:t xml:space="preserve">
      а также досмотр находящихся при нем (ней) вещей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Обыскиваемый (ая) одет (а):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(перечислить предметы одежды и обуви)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Результаты </w:t>
      </w:r>
    </w:p>
    <w:p>
      <w:pPr>
        <w:spacing w:after="0"/>
        <w:ind w:left="0"/>
        <w:jc w:val="both"/>
      </w:pPr>
      <w:r>
        <w:rPr>
          <w:rFonts w:ascii="Times New Roman"/>
          <w:b w:val="false"/>
          <w:i w:val="false"/>
          <w:color w:val="000000"/>
          <w:sz w:val="28"/>
        </w:rPr>
        <w:t xml:space="preserve">
      При обыске и досмотре обнаружено и изъято:_________________________________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(указать перечень изъятых предметов, вещей, документов и ценностей с    </w:t>
      </w:r>
    </w:p>
    <w:p>
      <w:pPr>
        <w:spacing w:after="0"/>
        <w:ind w:left="0"/>
        <w:jc w:val="both"/>
      </w:pPr>
      <w:r>
        <w:rPr>
          <w:rFonts w:ascii="Times New Roman"/>
          <w:b w:val="false"/>
          <w:i w:val="false"/>
          <w:color w:val="000000"/>
          <w:sz w:val="28"/>
        </w:rPr>
        <w:t xml:space="preserve">
          описанием их индивидуальных признаков, а при необходимости мест и     </w:t>
      </w:r>
    </w:p>
    <w:p>
      <w:pPr>
        <w:spacing w:after="0"/>
        <w:ind w:left="0"/>
        <w:jc w:val="both"/>
      </w:pPr>
      <w:r>
        <w:rPr>
          <w:rFonts w:ascii="Times New Roman"/>
          <w:b w:val="false"/>
          <w:i w:val="false"/>
          <w:color w:val="000000"/>
          <w:sz w:val="28"/>
        </w:rPr>
        <w:t xml:space="preserve">
                         других обстоятельств их обнаружения) </w:t>
      </w:r>
    </w:p>
    <w:p>
      <w:pPr>
        <w:spacing w:after="0"/>
        <w:ind w:left="0"/>
        <w:jc w:val="both"/>
      </w:pPr>
      <w:r>
        <w:rPr>
          <w:rFonts w:ascii="Times New Roman"/>
          <w:b w:val="false"/>
          <w:i w:val="false"/>
          <w:color w:val="000000"/>
          <w:sz w:val="28"/>
        </w:rPr>
        <w:t xml:space="preserve">
           Заявление и замечания, сделанные при обыске и досмотре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(обыскиваемого) </w:t>
      </w:r>
    </w:p>
    <w:p>
      <w:pPr>
        <w:spacing w:after="0"/>
        <w:ind w:left="0"/>
        <w:jc w:val="both"/>
      </w:pPr>
      <w:r>
        <w:rPr>
          <w:rFonts w:ascii="Times New Roman"/>
          <w:b w:val="false"/>
          <w:i w:val="false"/>
          <w:color w:val="000000"/>
          <w:sz w:val="28"/>
        </w:rPr>
        <w:t xml:space="preserve">
      Протокол прочитан вслух, записан правильно  _______________________________ </w:t>
      </w:r>
    </w:p>
    <w:p>
      <w:pPr>
        <w:spacing w:after="0"/>
        <w:ind w:left="0"/>
        <w:jc w:val="both"/>
      </w:pPr>
      <w:r>
        <w:rPr>
          <w:rFonts w:ascii="Times New Roman"/>
          <w:b w:val="false"/>
          <w:i w:val="false"/>
          <w:color w:val="000000"/>
          <w:sz w:val="28"/>
        </w:rPr>
        <w:t xml:space="preserve">
                                                   (подписи подозреваемого (ой)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обвиняемого (ой) </w:t>
      </w:r>
    </w:p>
    <w:p>
      <w:pPr>
        <w:spacing w:after="0"/>
        <w:ind w:left="0"/>
        <w:jc w:val="both"/>
      </w:pPr>
      <w:r>
        <w:rPr>
          <w:rFonts w:ascii="Times New Roman"/>
          <w:b w:val="false"/>
          <w:i w:val="false"/>
          <w:color w:val="000000"/>
          <w:sz w:val="28"/>
        </w:rPr>
        <w:t xml:space="preserve">
      Лица, производившие обыск, досмотр и составившие протокол 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Изъятые при обыске и досмотре предметы, вещи, документы и ценности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(указать какие)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(приобщены к уголовному делу, уничтожены по просьбе подозреваемого (ой), </w:t>
      </w:r>
    </w:p>
    <w:p>
      <w:pPr>
        <w:spacing w:after="0"/>
        <w:ind w:left="0"/>
        <w:jc w:val="both"/>
      </w:pPr>
      <w:r>
        <w:rPr>
          <w:rFonts w:ascii="Times New Roman"/>
          <w:b w:val="false"/>
          <w:i w:val="false"/>
          <w:color w:val="000000"/>
          <w:sz w:val="28"/>
        </w:rPr>
        <w:t xml:space="preserve">
      обвиняемого под стражу, переданы родственникам, сданы на хранение и куда, </w:t>
      </w:r>
    </w:p>
    <w:p>
      <w:pPr>
        <w:spacing w:after="0"/>
        <w:ind w:left="0"/>
        <w:jc w:val="both"/>
      </w:pPr>
      <w:r>
        <w:rPr>
          <w:rFonts w:ascii="Times New Roman"/>
          <w:b w:val="false"/>
          <w:i w:val="false"/>
          <w:color w:val="000000"/>
          <w:sz w:val="28"/>
        </w:rPr>
        <w:t xml:space="preserve">
                                      N квитанции)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(подпись лица, составившего протокол) </w:t>
      </w:r>
    </w:p>
    <w:p>
      <w:pPr>
        <w:spacing w:after="0"/>
        <w:ind w:left="0"/>
        <w:jc w:val="both"/>
      </w:pPr>
      <w:r>
        <w:rPr>
          <w:rFonts w:ascii="Times New Roman"/>
          <w:b w:val="false"/>
          <w:i w:val="false"/>
          <w:color w:val="000000"/>
          <w:sz w:val="28"/>
        </w:rPr>
        <w:t xml:space="preserve">
           Копия квитанции на принятые для хранения деньги и ценности получил (а)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(подпись подозреваемого (ой) или обвиняемого (ой) </w:t>
      </w:r>
    </w:p>
    <w:p>
      <w:pPr>
        <w:spacing w:after="0"/>
        <w:ind w:left="0"/>
        <w:jc w:val="both"/>
      </w:pPr>
      <w:r>
        <w:rPr>
          <w:rFonts w:ascii="Times New Roman"/>
          <w:b w:val="false"/>
          <w:i w:val="false"/>
          <w:color w:val="000000"/>
          <w:sz w:val="28"/>
        </w:rPr>
        <w:t xml:space="preserve">
           Изъятые при обыске и досмотре предметы, вещи, документы и ценности </w:t>
      </w:r>
    </w:p>
    <w:p>
      <w:pPr>
        <w:spacing w:after="0"/>
        <w:ind w:left="0"/>
        <w:jc w:val="both"/>
      </w:pPr>
      <w:r>
        <w:rPr>
          <w:rFonts w:ascii="Times New Roman"/>
          <w:b w:val="false"/>
          <w:i w:val="false"/>
          <w:color w:val="000000"/>
          <w:sz w:val="28"/>
        </w:rPr>
        <w:t xml:space="preserve">
      получил (а)________________________________________________________________ </w:t>
      </w:r>
    </w:p>
    <w:p>
      <w:pPr>
        <w:spacing w:after="0"/>
        <w:ind w:left="0"/>
        <w:jc w:val="both"/>
      </w:pPr>
      <w:r>
        <w:rPr>
          <w:rFonts w:ascii="Times New Roman"/>
          <w:b w:val="false"/>
          <w:i w:val="false"/>
          <w:color w:val="000000"/>
          <w:sz w:val="28"/>
        </w:rPr>
        <w:t xml:space="preserve">
                                   (указать какие)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(подпись подозреваемого (ой) или обвиняемого (ой) </w:t>
      </w:r>
    </w:p>
    <w:p>
      <w:pPr>
        <w:spacing w:after="0"/>
        <w:ind w:left="0"/>
        <w:jc w:val="both"/>
      </w:pPr>
      <w:r>
        <w:rPr>
          <w:rFonts w:ascii="Times New Roman"/>
          <w:b w:val="false"/>
          <w:i w:val="false"/>
          <w:color w:val="000000"/>
          <w:sz w:val="28"/>
        </w:rPr>
        <w:t xml:space="preserve">
           "____"______________ 200__г.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6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r>
              <w:br/>
            </w: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xml:space="preserve">
                                            Начальник_______________________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(наименование органа)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(звание, фамилия, подпись) </w:t>
      </w:r>
    </w:p>
    <w:p>
      <w:pPr>
        <w:spacing w:after="0"/>
        <w:ind w:left="0"/>
        <w:jc w:val="both"/>
      </w:pPr>
      <w:r>
        <w:rPr>
          <w:rFonts w:ascii="Times New Roman"/>
          <w:b w:val="false"/>
          <w:i w:val="false"/>
          <w:color w:val="000000"/>
          <w:sz w:val="28"/>
        </w:rPr>
        <w:t xml:space="preserve">
                                            "_____"________________200___год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Постановление N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 xml:space="preserve"> взыскании материального ущерба </w:t>
      </w:r>
    </w:p>
    <w:p>
      <w:pPr>
        <w:spacing w:after="0"/>
        <w:ind w:left="0"/>
        <w:jc w:val="both"/>
      </w:pPr>
      <w:r>
        <w:rPr>
          <w:rFonts w:ascii="Times New Roman"/>
          <w:b w:val="false"/>
          <w:i w:val="false"/>
          <w:color w:val="000000"/>
          <w:sz w:val="28"/>
        </w:rPr>
        <w:t xml:space="preserve">
           "___"_________200___г.                       _________________________ </w:t>
      </w:r>
    </w:p>
    <w:p>
      <w:pPr>
        <w:spacing w:after="0"/>
        <w:ind w:left="0"/>
        <w:jc w:val="both"/>
      </w:pP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(должность, звание, фамилия лица, вынесшего постановление)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рассмотрев материалы служебного расследования о причинении материального </w:t>
      </w:r>
    </w:p>
    <w:p>
      <w:pPr>
        <w:spacing w:after="0"/>
        <w:ind w:left="0"/>
        <w:jc w:val="both"/>
      </w:pPr>
      <w:r>
        <w:rPr>
          <w:rFonts w:ascii="Times New Roman"/>
          <w:b w:val="false"/>
          <w:i w:val="false"/>
          <w:color w:val="000000"/>
          <w:sz w:val="28"/>
        </w:rPr>
        <w:t xml:space="preserve">
      ущерба имуществу изолятора временного содержания _______________________ </w:t>
      </w:r>
    </w:p>
    <w:p>
      <w:pPr>
        <w:spacing w:after="0"/>
        <w:ind w:left="0"/>
        <w:jc w:val="both"/>
      </w:pPr>
      <w:r>
        <w:rPr>
          <w:rFonts w:ascii="Times New Roman"/>
          <w:b w:val="false"/>
          <w:i w:val="false"/>
          <w:color w:val="000000"/>
          <w:sz w:val="28"/>
        </w:rPr>
        <w:t xml:space="preserve">
                                                        (наименование органа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внутренних дел) </w:t>
      </w:r>
    </w:p>
    <w:p>
      <w:pPr>
        <w:spacing w:after="0"/>
        <w:ind w:left="0"/>
        <w:jc w:val="both"/>
      </w:pPr>
      <w:r>
        <w:rPr>
          <w:rFonts w:ascii="Times New Roman"/>
          <w:b w:val="false"/>
          <w:i w:val="false"/>
          <w:color w:val="000000"/>
          <w:sz w:val="28"/>
        </w:rPr>
        <w:t xml:space="preserve">
      гражданином (кой)_______________________________________________________ </w:t>
      </w:r>
    </w:p>
    <w:p>
      <w:pPr>
        <w:spacing w:after="0"/>
        <w:ind w:left="0"/>
        <w:jc w:val="both"/>
      </w:pPr>
      <w:r>
        <w:rPr>
          <w:rFonts w:ascii="Times New Roman"/>
          <w:b w:val="false"/>
          <w:i w:val="false"/>
          <w:color w:val="000000"/>
          <w:sz w:val="28"/>
        </w:rPr>
        <w:t xml:space="preserve">
                              (фамилия, имя, отчество, дата рождения) </w:t>
      </w:r>
    </w:p>
    <w:p>
      <w:pPr>
        <w:spacing w:after="0"/>
        <w:ind w:left="0"/>
        <w:jc w:val="both"/>
      </w:pPr>
      <w:r>
        <w:rPr>
          <w:rFonts w:ascii="Times New Roman"/>
          <w:b w:val="false"/>
          <w:i w:val="false"/>
          <w:color w:val="000000"/>
          <w:sz w:val="28"/>
        </w:rPr>
        <w:t xml:space="preserve">
                                    Установил: </w:t>
      </w:r>
    </w:p>
    <w:p>
      <w:pPr>
        <w:spacing w:after="0"/>
        <w:ind w:left="0"/>
        <w:jc w:val="both"/>
      </w:pPr>
      <w:r>
        <w:rPr>
          <w:rFonts w:ascii="Times New Roman"/>
          <w:b w:val="false"/>
          <w:i w:val="false"/>
          <w:color w:val="000000"/>
          <w:sz w:val="28"/>
        </w:rPr>
        <w:t xml:space="preserve">
      ________________________________________________________________________   ________________________________________________________________________  </w:t>
      </w:r>
    </w:p>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 xml:space="preserve">статьи 40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w:t>
      </w:r>
    </w:p>
    <w:p>
      <w:pPr>
        <w:spacing w:after="0"/>
        <w:ind w:left="0"/>
        <w:jc w:val="both"/>
      </w:pPr>
      <w:r>
        <w:rPr>
          <w:rFonts w:ascii="Times New Roman"/>
          <w:b w:val="false"/>
          <w:i w:val="false"/>
          <w:color w:val="000000"/>
          <w:sz w:val="28"/>
        </w:rPr>
        <w:t xml:space="preserve">
      порядке и условиях содержания под стражей подозреваемых и обвиняемых в </w:t>
      </w:r>
    </w:p>
    <w:p>
      <w:pPr>
        <w:spacing w:after="0"/>
        <w:ind w:left="0"/>
        <w:jc w:val="both"/>
      </w:pPr>
      <w:r>
        <w:rPr>
          <w:rFonts w:ascii="Times New Roman"/>
          <w:b w:val="false"/>
          <w:i w:val="false"/>
          <w:color w:val="000000"/>
          <w:sz w:val="28"/>
        </w:rPr>
        <w:t xml:space="preserve">
      совершении преступлений"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Взыскать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Постановление мне объявлено                         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"____"________200___год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7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Протокол </w:t>
      </w:r>
    </w:p>
    <w:p>
      <w:pPr>
        <w:spacing w:after="0"/>
        <w:ind w:left="0"/>
        <w:jc w:val="both"/>
      </w:pPr>
      <w:r>
        <w:rPr>
          <w:rFonts w:ascii="Times New Roman"/>
          <w:b w:val="false"/>
          <w:i w:val="false"/>
          <w:color w:val="000000"/>
          <w:sz w:val="28"/>
        </w:rPr>
        <w:t xml:space="preserve">
      взыскания материального ущерба из наличных </w:t>
      </w:r>
    </w:p>
    <w:p>
      <w:pPr>
        <w:spacing w:after="0"/>
        <w:ind w:left="0"/>
        <w:jc w:val="both"/>
      </w:pPr>
      <w:r>
        <w:rPr>
          <w:rFonts w:ascii="Times New Roman"/>
          <w:b w:val="false"/>
          <w:i w:val="false"/>
          <w:color w:val="000000"/>
          <w:sz w:val="28"/>
        </w:rPr>
        <w:t xml:space="preserve">
      денежных средств подозреваемого или обвиняемого </w:t>
      </w:r>
    </w:p>
    <w:p>
      <w:pPr>
        <w:spacing w:after="0"/>
        <w:ind w:left="0"/>
        <w:jc w:val="both"/>
      </w:pPr>
      <w:r>
        <w:rPr>
          <w:rFonts w:ascii="Times New Roman"/>
          <w:b w:val="false"/>
          <w:i w:val="false"/>
          <w:color w:val="000000"/>
          <w:sz w:val="28"/>
        </w:rPr>
        <w:t xml:space="preserve">
      Начальник ИВС______________________________________________________________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(звание, фамилия, инициалы) </w:t>
      </w:r>
    </w:p>
    <w:p>
      <w:pPr>
        <w:spacing w:after="0"/>
        <w:ind w:left="0"/>
        <w:jc w:val="both"/>
      </w:pPr>
      <w:r>
        <w:rPr>
          <w:rFonts w:ascii="Times New Roman"/>
          <w:b w:val="false"/>
          <w:i w:val="false"/>
          <w:color w:val="000000"/>
          <w:sz w:val="28"/>
        </w:rPr>
        <w:t xml:space="preserve">
           "___"___________200____г.     в "__" час. "__" минут в помещении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в присутствии: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на основании постановления N__ от "__" ___________ 200 __ год </w:t>
      </w:r>
    </w:p>
    <w:p>
      <w:pPr>
        <w:spacing w:after="0"/>
        <w:ind w:left="0"/>
        <w:jc w:val="both"/>
      </w:pPr>
      <w:r>
        <w:rPr>
          <w:rFonts w:ascii="Times New Roman"/>
          <w:b w:val="false"/>
          <w:i w:val="false"/>
          <w:color w:val="000000"/>
          <w:sz w:val="28"/>
        </w:rPr>
        <w:t xml:space="preserve">
      взыскал из суммы, имеющейся на лицевом счете N____________________________ </w:t>
      </w:r>
    </w:p>
    <w:p>
      <w:pPr>
        <w:spacing w:after="0"/>
        <w:ind w:left="0"/>
        <w:jc w:val="both"/>
      </w:pPr>
      <w:r>
        <w:rPr>
          <w:rFonts w:ascii="Times New Roman"/>
          <w:b w:val="false"/>
          <w:i w:val="false"/>
          <w:color w:val="000000"/>
          <w:sz w:val="28"/>
        </w:rPr>
        <w:t xml:space="preserve">
      гражданина (ки) __________________________________________________________ </w:t>
      </w:r>
    </w:p>
    <w:p>
      <w:pPr>
        <w:spacing w:after="0"/>
        <w:ind w:left="0"/>
        <w:jc w:val="both"/>
      </w:pPr>
      <w:r>
        <w:rPr>
          <w:rFonts w:ascii="Times New Roman"/>
          <w:b w:val="false"/>
          <w:i w:val="false"/>
          <w:color w:val="000000"/>
          <w:sz w:val="28"/>
        </w:rPr>
        <w:t xml:space="preserve">
                       (фамилия, инициалы подозреваемого (ой), обвиняемого (ой) </w:t>
      </w:r>
    </w:p>
    <w:p>
      <w:pPr>
        <w:spacing w:after="0"/>
        <w:ind w:left="0"/>
        <w:jc w:val="both"/>
      </w:pPr>
      <w:r>
        <w:rPr>
          <w:rFonts w:ascii="Times New Roman"/>
          <w:b w:val="false"/>
          <w:i w:val="false"/>
          <w:color w:val="000000"/>
          <w:sz w:val="28"/>
        </w:rPr>
        <w:t xml:space="preserve">
      _______________________________________________________ тенге ______ тиын </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Начальник изолятора временного содержания       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Дежурный по органу внутренних дел (изолятору временного содержания)________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Подозреваемый (обвиняемый) __________________ </w:t>
      </w:r>
    </w:p>
    <w:p>
      <w:pPr>
        <w:spacing w:after="0"/>
        <w:ind w:left="0"/>
        <w:jc w:val="both"/>
      </w:pPr>
      <w:r>
        <w:rPr>
          <w:rFonts w:ascii="Times New Roman"/>
          <w:b w:val="false"/>
          <w:i w:val="false"/>
          <w:color w:val="000000"/>
          <w:sz w:val="28"/>
        </w:rPr>
        <w:t xml:space="preserve">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8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1 июня 2002 года N 385</w:t>
            </w:r>
          </w:p>
        </w:tc>
      </w:tr>
    </w:tbl>
    <w:p>
      <w:pPr>
        <w:spacing w:after="0"/>
        <w:ind w:left="0"/>
        <w:jc w:val="both"/>
      </w:pPr>
      <w:r>
        <w:rPr>
          <w:rFonts w:ascii="Times New Roman"/>
          <w:b w:val="false"/>
          <w:i w:val="false"/>
          <w:color w:val="000000"/>
          <w:sz w:val="28"/>
        </w:rPr>
        <w:t xml:space="preserve">
                                       В народный суд _________________________ </w:t>
      </w:r>
    </w:p>
    <w:p>
      <w:pPr>
        <w:spacing w:after="0"/>
        <w:ind w:left="0"/>
        <w:jc w:val="both"/>
      </w:pPr>
      <w:r>
        <w:rPr>
          <w:rFonts w:ascii="Times New Roman"/>
          <w:b w:val="false"/>
          <w:i w:val="false"/>
          <w:color w:val="000000"/>
          <w:sz w:val="28"/>
        </w:rPr>
        <w:t xml:space="preserve">
                                       Истец __________________________________ </w:t>
      </w:r>
    </w:p>
    <w:p>
      <w:pPr>
        <w:spacing w:after="0"/>
        <w:ind w:left="0"/>
        <w:jc w:val="both"/>
      </w:pPr>
      <w:r>
        <w:rPr>
          <w:rFonts w:ascii="Times New Roman"/>
          <w:b w:val="false"/>
          <w:i w:val="false"/>
          <w:color w:val="000000"/>
          <w:sz w:val="28"/>
        </w:rPr>
        <w:t xml:space="preserve">
                                             (местонахождение органа внутренних </w:t>
      </w:r>
    </w:p>
    <w:p>
      <w:pPr>
        <w:spacing w:after="0"/>
        <w:ind w:left="0"/>
        <w:jc w:val="both"/>
      </w:pPr>
      <w:r>
        <w:rPr>
          <w:rFonts w:ascii="Times New Roman"/>
          <w:b w:val="false"/>
          <w:i w:val="false"/>
          <w:color w:val="000000"/>
          <w:sz w:val="28"/>
        </w:rPr>
        <w:t xml:space="preserve">
                                              дел, наименование представителя и </w:t>
      </w:r>
    </w:p>
    <w:p>
      <w:pPr>
        <w:spacing w:after="0"/>
        <w:ind w:left="0"/>
        <w:jc w:val="both"/>
      </w:pPr>
      <w:r>
        <w:rPr>
          <w:rFonts w:ascii="Times New Roman"/>
          <w:b w:val="false"/>
          <w:i w:val="false"/>
          <w:color w:val="000000"/>
          <w:sz w:val="28"/>
        </w:rPr>
        <w:t xml:space="preserve">
                                                          его адрес) </w:t>
      </w:r>
    </w:p>
    <w:p>
      <w:pPr>
        <w:spacing w:after="0"/>
        <w:ind w:left="0"/>
        <w:jc w:val="both"/>
      </w:pPr>
      <w:r>
        <w:rPr>
          <w:rFonts w:ascii="Times New Roman"/>
          <w:b w:val="false"/>
          <w:i w:val="false"/>
          <w:color w:val="000000"/>
          <w:sz w:val="28"/>
        </w:rPr>
        <w:t xml:space="preserve">
                                       Ответчик________________________________ </w:t>
      </w:r>
    </w:p>
    <w:p>
      <w:pPr>
        <w:spacing w:after="0"/>
        <w:ind w:left="0"/>
        <w:jc w:val="both"/>
      </w:pPr>
      <w:r>
        <w:rPr>
          <w:rFonts w:ascii="Times New Roman"/>
          <w:b w:val="false"/>
          <w:i w:val="false"/>
          <w:color w:val="000000"/>
          <w:sz w:val="28"/>
        </w:rPr>
        <w:t xml:space="preserve">
                                             (фамилия, имя, отчество, его адрес)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Исковое заявление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 xml:space="preserve"> возмещении материального ущерба </w:t>
      </w:r>
    </w:p>
    <w:p>
      <w:pPr>
        <w:spacing w:after="0"/>
        <w:ind w:left="0"/>
        <w:jc w:val="both"/>
      </w:pPr>
      <w:r>
        <w:rPr>
          <w:rFonts w:ascii="Times New Roman"/>
          <w:b w:val="false"/>
          <w:i w:val="false"/>
          <w:color w:val="000000"/>
          <w:sz w:val="28"/>
        </w:rPr>
        <w:t xml:space="preserve">
           "___" _________200 ___ год во время нахождения гражданина (ки)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в изоляторе временного содержания 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им нанесен материальный ущерб имуществу изолятора временного </w:t>
      </w:r>
    </w:p>
    <w:p>
      <w:pPr>
        <w:spacing w:after="0"/>
        <w:ind w:left="0"/>
        <w:jc w:val="both"/>
      </w:pPr>
      <w:r>
        <w:rPr>
          <w:rFonts w:ascii="Times New Roman"/>
          <w:b w:val="false"/>
          <w:i w:val="false"/>
          <w:color w:val="000000"/>
          <w:sz w:val="28"/>
        </w:rPr>
        <w:t xml:space="preserve">
      содержания______________________________________ расположенного по адресу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улица ________________, дом _____________ город __________________________ </w:t>
      </w:r>
    </w:p>
    <w:p>
      <w:pPr>
        <w:spacing w:after="0"/>
        <w:ind w:left="0"/>
        <w:jc w:val="both"/>
      </w:pPr>
      <w:r>
        <w:rPr>
          <w:rFonts w:ascii="Times New Roman"/>
          <w:b w:val="false"/>
          <w:i w:val="false"/>
          <w:color w:val="000000"/>
          <w:sz w:val="28"/>
        </w:rPr>
        <w:t xml:space="preserve">
      который выразился в ______________________________________________________ </w:t>
      </w:r>
    </w:p>
    <w:p>
      <w:pPr>
        <w:spacing w:after="0"/>
        <w:ind w:left="0"/>
        <w:jc w:val="both"/>
      </w:pPr>
      <w:r>
        <w:rPr>
          <w:rFonts w:ascii="Times New Roman"/>
          <w:b w:val="false"/>
          <w:i w:val="false"/>
          <w:color w:val="000000"/>
          <w:sz w:val="28"/>
        </w:rPr>
        <w:t xml:space="preserve">
                                         (обстоятельства дела) </w:t>
      </w:r>
    </w:p>
    <w:p>
      <w:pPr>
        <w:spacing w:after="0"/>
        <w:ind w:left="0"/>
        <w:jc w:val="both"/>
      </w:pPr>
      <w:r>
        <w:rPr>
          <w:rFonts w:ascii="Times New Roman"/>
          <w:b w:val="false"/>
          <w:i w:val="false"/>
          <w:color w:val="000000"/>
          <w:sz w:val="28"/>
        </w:rPr>
        <w:t xml:space="preserve">
      Данными действиями имуществу ИВС 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причинен материальный ущерб в сумме _______________ тенге _________тиын, </w:t>
      </w:r>
    </w:p>
    <w:p>
      <w:pPr>
        <w:spacing w:after="0"/>
        <w:ind w:left="0"/>
        <w:jc w:val="both"/>
      </w:pPr>
      <w:r>
        <w:rPr>
          <w:rFonts w:ascii="Times New Roman"/>
          <w:b w:val="false"/>
          <w:i w:val="false"/>
          <w:color w:val="000000"/>
          <w:sz w:val="28"/>
        </w:rPr>
        <w:t xml:space="preserve">
      который исчисляется из следующего: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(расчет материального ущерба и подтверждающие его доказательства)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В соответствии со ст.______ и ст. ______ Гражданского кодекса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признать 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гражданским истцом. </w:t>
      </w:r>
    </w:p>
    <w:p>
      <w:pPr>
        <w:spacing w:after="0"/>
        <w:ind w:left="0"/>
        <w:jc w:val="both"/>
      </w:pPr>
      <w:r>
        <w:rPr>
          <w:rFonts w:ascii="Times New Roman"/>
          <w:b w:val="false"/>
          <w:i w:val="false"/>
          <w:color w:val="000000"/>
          <w:sz w:val="28"/>
        </w:rPr>
        <w:t xml:space="preserve">
      Взыскать с ответчика 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в пользу 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материальный ущерб в сумме _________ тенге ___________ тиын. </w:t>
      </w:r>
    </w:p>
    <w:p>
      <w:pPr>
        <w:spacing w:after="0"/>
        <w:ind w:left="0"/>
        <w:jc w:val="both"/>
      </w:pPr>
      <w:r>
        <w:rPr>
          <w:rFonts w:ascii="Times New Roman"/>
          <w:b w:val="false"/>
          <w:i w:val="false"/>
          <w:color w:val="000000"/>
          <w:sz w:val="28"/>
        </w:rPr>
        <w:t xml:space="preserve">
           Принять меры по обеспечению настоящего иска.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Прилагаю: </w:t>
      </w:r>
    </w:p>
    <w:p>
      <w:pPr>
        <w:spacing w:after="0"/>
        <w:ind w:left="0"/>
        <w:jc w:val="both"/>
      </w:pPr>
      <w:r>
        <w:rPr>
          <w:rFonts w:ascii="Times New Roman"/>
          <w:b w:val="false"/>
          <w:i w:val="false"/>
          <w:color w:val="000000"/>
          <w:sz w:val="28"/>
        </w:rPr>
        <w:t xml:space="preserve">
      1. Копии искового заявления ________________ </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(письменные и иные доказательства о наличии и размере материального ущерба)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9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На лицевом счету                             Камера N______ </w:t>
      </w:r>
    </w:p>
    <w:p>
      <w:pPr>
        <w:spacing w:after="0"/>
        <w:ind w:left="0"/>
        <w:jc w:val="both"/>
      </w:pPr>
      <w:r>
        <w:rPr>
          <w:rFonts w:ascii="Times New Roman"/>
          <w:b w:val="false"/>
          <w:i w:val="false"/>
          <w:color w:val="000000"/>
          <w:sz w:val="28"/>
        </w:rPr>
        <w:t xml:space="preserve">
           N квитанции ____ </w:t>
      </w:r>
    </w:p>
    <w:p>
      <w:pPr>
        <w:spacing w:after="0"/>
        <w:ind w:left="0"/>
        <w:jc w:val="both"/>
      </w:pPr>
      <w:r>
        <w:rPr>
          <w:rFonts w:ascii="Times New Roman"/>
          <w:b w:val="false"/>
          <w:i w:val="false"/>
          <w:color w:val="000000"/>
          <w:sz w:val="28"/>
        </w:rPr>
        <w:t xml:space="preserve">
           тенге _______ тиын _______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(фамилия, инициалы подозреваемого, обвиняемого (ой) </w:t>
      </w:r>
    </w:p>
    <w:p>
      <w:pPr>
        <w:spacing w:after="0"/>
        <w:ind w:left="0"/>
        <w:jc w:val="both"/>
      </w:pPr>
      <w:r>
        <w:rPr>
          <w:rFonts w:ascii="Times New Roman"/>
          <w:b w:val="false"/>
          <w:i w:val="false"/>
          <w:color w:val="000000"/>
          <w:sz w:val="28"/>
        </w:rPr>
        <w:t xml:space="preserve">
           Бухгалтер ______________________ </w:t>
      </w:r>
    </w:p>
    <w:p>
      <w:pPr>
        <w:spacing w:after="0"/>
        <w:ind w:left="0"/>
        <w:jc w:val="both"/>
      </w:pPr>
      <w:r>
        <w:rPr>
          <w:rFonts w:ascii="Times New Roman"/>
          <w:b w:val="false"/>
          <w:i w:val="false"/>
          <w:color w:val="000000"/>
          <w:sz w:val="28"/>
        </w:rPr>
        <w:t xml:space="preserve">
           "___" _________ 200 ____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
           Прошу приобрести нижеследующие продукты питания и предметы первой </w:t>
      </w:r>
    </w:p>
    <w:p>
      <w:pPr>
        <w:spacing w:after="0"/>
        <w:ind w:left="0"/>
        <w:jc w:val="both"/>
      </w:pPr>
      <w:r>
        <w:rPr>
          <w:rFonts w:ascii="Times New Roman"/>
          <w:b w:val="false"/>
          <w:i w:val="false"/>
          <w:color w:val="000000"/>
          <w:sz w:val="28"/>
        </w:rPr>
        <w:t xml:space="preserve">
      необходимости: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|Наименование продуктов или|Сколько требуется|количество,|  Отпущено  </w:t>
      </w:r>
    </w:p>
    <w:p>
      <w:pPr>
        <w:spacing w:after="0"/>
        <w:ind w:left="0"/>
        <w:jc w:val="both"/>
      </w:pPr>
      <w:r>
        <w:rPr>
          <w:rFonts w:ascii="Times New Roman"/>
          <w:b w:val="false"/>
          <w:i w:val="false"/>
          <w:color w:val="000000"/>
          <w:sz w:val="28"/>
        </w:rPr>
        <w:t xml:space="preserve">
      п/п|        предметов         |   приобрести    |   вес     |  Стоимость </w:t>
      </w:r>
    </w:p>
    <w:p>
      <w:pPr>
        <w:spacing w:after="0"/>
        <w:ind w:left="0"/>
        <w:jc w:val="both"/>
      </w:pPr>
      <w:r>
        <w:rPr>
          <w:rFonts w:ascii="Times New Roman"/>
          <w:b w:val="false"/>
          <w:i w:val="false"/>
          <w:color w:val="000000"/>
          <w:sz w:val="28"/>
        </w:rPr>
        <w:t xml:space="preserve">
         |                          |                 |           | тенге.тиын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Итого:_________________________ </w:t>
      </w:r>
    </w:p>
    <w:p>
      <w:pPr>
        <w:spacing w:after="0"/>
        <w:ind w:left="0"/>
        <w:jc w:val="both"/>
      </w:pPr>
      <w:r>
        <w:rPr>
          <w:rFonts w:ascii="Times New Roman"/>
          <w:b w:val="false"/>
          <w:i w:val="false"/>
          <w:color w:val="000000"/>
          <w:sz w:val="28"/>
        </w:rPr>
        <w:t xml:space="preserve">
           Подозреваемый (ая), обвиняемый (ая), должен (а) заполнить заявление, </w:t>
      </w:r>
    </w:p>
    <w:p>
      <w:pPr>
        <w:spacing w:after="0"/>
        <w:ind w:left="0"/>
        <w:jc w:val="both"/>
      </w:pPr>
      <w:r>
        <w:rPr>
          <w:rFonts w:ascii="Times New Roman"/>
          <w:b w:val="false"/>
          <w:i w:val="false"/>
          <w:color w:val="000000"/>
          <w:sz w:val="28"/>
        </w:rPr>
        <w:t xml:space="preserve">
      указав наименование и количество каждого продукта или предмета, который он </w:t>
      </w:r>
    </w:p>
    <w:p>
      <w:pPr>
        <w:spacing w:after="0"/>
        <w:ind w:left="0"/>
        <w:jc w:val="both"/>
      </w:pPr>
      <w:r>
        <w:rPr>
          <w:rFonts w:ascii="Times New Roman"/>
          <w:b w:val="false"/>
          <w:i w:val="false"/>
          <w:color w:val="000000"/>
          <w:sz w:val="28"/>
        </w:rPr>
        <w:t xml:space="preserve">
      (она) желает приобрести. </w:t>
      </w:r>
    </w:p>
    <w:p>
      <w:pPr>
        <w:spacing w:after="0"/>
        <w:ind w:left="0"/>
        <w:jc w:val="both"/>
      </w:pPr>
      <w:r>
        <w:rPr>
          <w:rFonts w:ascii="Times New Roman"/>
          <w:b w:val="false"/>
          <w:i w:val="false"/>
          <w:color w:val="000000"/>
          <w:sz w:val="28"/>
        </w:rPr>
        <w:t xml:space="preserve">
           Подпись подозреваемого (ой), обвиняемого (ой)____________________ </w:t>
      </w:r>
    </w:p>
    <w:p>
      <w:pPr>
        <w:spacing w:after="0"/>
        <w:ind w:left="0"/>
        <w:jc w:val="both"/>
      </w:pPr>
      <w:r>
        <w:rPr>
          <w:rFonts w:ascii="Times New Roman"/>
          <w:b w:val="false"/>
          <w:i w:val="false"/>
          <w:color w:val="000000"/>
          <w:sz w:val="28"/>
        </w:rPr>
        <w:t xml:space="preserve">
           Расписка в получении </w:t>
      </w:r>
    </w:p>
    <w:p>
      <w:pPr>
        <w:spacing w:after="0"/>
        <w:ind w:left="0"/>
        <w:jc w:val="both"/>
      </w:pPr>
      <w:r>
        <w:rPr>
          <w:rFonts w:ascii="Times New Roman"/>
          <w:b w:val="false"/>
          <w:i w:val="false"/>
          <w:color w:val="000000"/>
          <w:sz w:val="28"/>
        </w:rPr>
        <w:t xml:space="preserve">
           Продукты и предметы первой необходимости на сумму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получила (а). Эту сумму прошу списать с моего лицевого счета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(подпись подозреваемого (ой), обвиняемого (ой)) </w:t>
      </w:r>
    </w:p>
    <w:p>
      <w:pPr>
        <w:spacing w:after="0"/>
        <w:ind w:left="0"/>
        <w:jc w:val="both"/>
      </w:pPr>
      <w:r>
        <w:rPr>
          <w:rFonts w:ascii="Times New Roman"/>
          <w:b w:val="false"/>
          <w:i w:val="false"/>
          <w:color w:val="000000"/>
          <w:sz w:val="28"/>
        </w:rPr>
        <w:t xml:space="preserve">
           "____"_________200__год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10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
          От гражданина (ки)____________________________________________________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проживающего (ей) _________________________________________________________ </w:t>
      </w:r>
    </w:p>
    <w:p>
      <w:pPr>
        <w:spacing w:after="0"/>
        <w:ind w:left="0"/>
        <w:jc w:val="both"/>
      </w:pPr>
      <w:r>
        <w:rPr>
          <w:rFonts w:ascii="Times New Roman"/>
          <w:b w:val="false"/>
          <w:i w:val="false"/>
          <w:color w:val="000000"/>
          <w:sz w:val="28"/>
        </w:rPr>
        <w:t xml:space="preserve">
                                             (местожительство)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(какие имеет отношения к содержавшемуся в изоляторе временного содержания) </w:t>
      </w:r>
    </w:p>
    <w:p>
      <w:pPr>
        <w:spacing w:after="0"/>
        <w:ind w:left="0"/>
        <w:jc w:val="both"/>
      </w:pPr>
      <w:r>
        <w:rPr>
          <w:rFonts w:ascii="Times New Roman"/>
          <w:b w:val="false"/>
          <w:i w:val="false"/>
          <w:color w:val="000000"/>
          <w:sz w:val="28"/>
        </w:rPr>
        <w:t xml:space="preserve">
                Прошу принять передачу для ___________________________________________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|Наименование продуктов|       Вес        | Количество   | Примечание   </w:t>
      </w:r>
    </w:p>
    <w:p>
      <w:pPr>
        <w:spacing w:after="0"/>
        <w:ind w:left="0"/>
        <w:jc w:val="both"/>
      </w:pPr>
      <w:r>
        <w:rPr>
          <w:rFonts w:ascii="Times New Roman"/>
          <w:b w:val="false"/>
          <w:i w:val="false"/>
          <w:color w:val="000000"/>
          <w:sz w:val="28"/>
        </w:rPr>
        <w:t xml:space="preserve">
      п/п|                      |__________________|              | </w:t>
      </w:r>
    </w:p>
    <w:p>
      <w:pPr>
        <w:spacing w:after="0"/>
        <w:ind w:left="0"/>
        <w:jc w:val="both"/>
      </w:pPr>
      <w:r>
        <w:rPr>
          <w:rFonts w:ascii="Times New Roman"/>
          <w:b w:val="false"/>
          <w:i w:val="false"/>
          <w:color w:val="000000"/>
          <w:sz w:val="28"/>
        </w:rPr>
        <w:t xml:space="preserve">
         |                      |килограмм|  грамм |              |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Подпись заявителя_______________________________________ </w:t>
      </w:r>
    </w:p>
    <w:p>
      <w:pPr>
        <w:spacing w:after="0"/>
        <w:ind w:left="0"/>
        <w:jc w:val="both"/>
      </w:pPr>
      <w:r>
        <w:rPr>
          <w:rFonts w:ascii="Times New Roman"/>
          <w:b w:val="false"/>
          <w:i w:val="false"/>
          <w:color w:val="000000"/>
          <w:sz w:val="28"/>
        </w:rPr>
        <w:t xml:space="preserve">
                                                             "___"________200_год </w:t>
      </w:r>
    </w:p>
    <w:p>
      <w:pPr>
        <w:spacing w:after="0"/>
        <w:ind w:left="0"/>
        <w:jc w:val="both"/>
      </w:pPr>
      <w:r>
        <w:rPr>
          <w:rFonts w:ascii="Times New Roman"/>
          <w:b w:val="false"/>
          <w:i w:val="false"/>
          <w:color w:val="000000"/>
          <w:sz w:val="28"/>
        </w:rPr>
        <w:t xml:space="preserve">
                          Передачу разрешил______________________________________ </w:t>
      </w:r>
    </w:p>
    <w:p>
      <w:pPr>
        <w:spacing w:after="0"/>
        <w:ind w:left="0"/>
        <w:jc w:val="both"/>
      </w:pPr>
      <w:r>
        <w:rPr>
          <w:rFonts w:ascii="Times New Roman"/>
          <w:b w:val="false"/>
          <w:i w:val="false"/>
          <w:color w:val="000000"/>
          <w:sz w:val="28"/>
        </w:rPr>
        <w:t xml:space="preserve">
                                        (фамилия, инициалы, должность сотрудника) </w:t>
      </w:r>
    </w:p>
    <w:p>
      <w:pPr>
        <w:spacing w:after="0"/>
        <w:ind w:left="0"/>
        <w:jc w:val="both"/>
      </w:pPr>
      <w:r>
        <w:rPr>
          <w:rFonts w:ascii="Times New Roman"/>
          <w:b w:val="false"/>
          <w:i w:val="false"/>
          <w:color w:val="000000"/>
          <w:sz w:val="28"/>
        </w:rPr>
        <w:t xml:space="preserve">
                          Передачу принял________________________________________ </w:t>
      </w:r>
    </w:p>
    <w:p>
      <w:pPr>
        <w:spacing w:after="0"/>
        <w:ind w:left="0"/>
        <w:jc w:val="both"/>
      </w:pPr>
      <w:r>
        <w:rPr>
          <w:rFonts w:ascii="Times New Roman"/>
          <w:b w:val="false"/>
          <w:i w:val="false"/>
          <w:color w:val="000000"/>
          <w:sz w:val="28"/>
        </w:rPr>
        <w:t xml:space="preserve">
                                        (подпись сотрудника, принявшего передачу) </w:t>
      </w:r>
    </w:p>
    <w:p>
      <w:pPr>
        <w:spacing w:after="0"/>
        <w:ind w:left="0"/>
        <w:jc w:val="both"/>
      </w:pPr>
      <w:r>
        <w:rPr>
          <w:rFonts w:ascii="Times New Roman"/>
          <w:b w:val="false"/>
          <w:i w:val="false"/>
          <w:color w:val="000000"/>
          <w:sz w:val="28"/>
        </w:rPr>
        <w:t xml:space="preserve">
                          Передачу получил (а)___________________________________ </w:t>
      </w:r>
    </w:p>
    <w:p>
      <w:pPr>
        <w:spacing w:after="0"/>
        <w:ind w:left="0"/>
        <w:jc w:val="both"/>
      </w:pPr>
      <w:r>
        <w:rPr>
          <w:rFonts w:ascii="Times New Roman"/>
          <w:b w:val="false"/>
          <w:i w:val="false"/>
          <w:color w:val="000000"/>
          <w:sz w:val="28"/>
        </w:rPr>
        <w:t xml:space="preserve">
                                             (подпись лица, получившего передачу) </w:t>
      </w:r>
    </w:p>
    <w:p>
      <w:pPr>
        <w:spacing w:after="0"/>
        <w:ind w:left="0"/>
        <w:jc w:val="both"/>
      </w:pPr>
      <w:r>
        <w:rPr>
          <w:rFonts w:ascii="Times New Roman"/>
          <w:b w:val="false"/>
          <w:i w:val="false"/>
          <w:color w:val="000000"/>
          <w:sz w:val="28"/>
        </w:rPr>
        <w:t xml:space="preserve">
                          "___"_____________200___год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11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Штамп </w:t>
      </w:r>
    </w:p>
    <w:p>
      <w:pPr>
        <w:spacing w:after="0"/>
        <w:ind w:left="0"/>
        <w:jc w:val="both"/>
      </w:pPr>
      <w:r>
        <w:rPr>
          <w:rFonts w:ascii="Times New Roman"/>
          <w:b w:val="false"/>
          <w:i w:val="false"/>
          <w:color w:val="000000"/>
          <w:sz w:val="28"/>
        </w:rPr>
        <w:t xml:space="preserve">
           органа внутренних дел </w:t>
      </w:r>
    </w:p>
    <w:p>
      <w:pPr>
        <w:spacing w:after="0"/>
        <w:ind w:left="0"/>
        <w:jc w:val="both"/>
      </w:pPr>
      <w:r>
        <w:rPr>
          <w:rFonts w:ascii="Times New Roman"/>
          <w:b w:val="false"/>
          <w:i w:val="false"/>
          <w:color w:val="000000"/>
          <w:sz w:val="28"/>
        </w:rPr>
        <w:t xml:space="preserve">
      Лицевой счет N 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Год рождения_________________               Личное дело N__________________ </w:t>
      </w:r>
    </w:p>
    <w:p>
      <w:pPr>
        <w:spacing w:after="0"/>
        <w:ind w:left="0"/>
        <w:jc w:val="both"/>
      </w:pPr>
      <w:r>
        <w:rPr>
          <w:rFonts w:ascii="Times New Roman"/>
          <w:b w:val="false"/>
          <w:i w:val="false"/>
          <w:color w:val="000000"/>
          <w:sz w:val="28"/>
        </w:rPr>
        <w:t xml:space="preserve">
                                       Начальник (руководитель) </w:t>
      </w:r>
    </w:p>
    <w:p>
      <w:pPr>
        <w:spacing w:after="0"/>
        <w:ind w:left="0"/>
        <w:jc w:val="both"/>
      </w:pPr>
      <w:r>
        <w:rPr>
          <w:rFonts w:ascii="Times New Roman"/>
          <w:b w:val="false"/>
          <w:i w:val="false"/>
          <w:color w:val="000000"/>
          <w:sz w:val="28"/>
        </w:rPr>
        <w:t xml:space="preserve">
                                       финансовой части органа_________________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Приход и источник  |Лимит расхода денег|Расход|Остаток|   Расписка о </w:t>
      </w:r>
    </w:p>
    <w:p>
      <w:pPr>
        <w:spacing w:after="0"/>
        <w:ind w:left="0"/>
        <w:jc w:val="both"/>
      </w:pPr>
      <w:r>
        <w:rPr>
          <w:rFonts w:ascii="Times New Roman"/>
          <w:b w:val="false"/>
          <w:i w:val="false"/>
          <w:color w:val="000000"/>
          <w:sz w:val="28"/>
        </w:rPr>
        <w:t xml:space="preserve">
            поступления    | подозреваемого,   |      |       |  подтверждении </w:t>
      </w:r>
    </w:p>
    <w:p>
      <w:pPr>
        <w:spacing w:after="0"/>
        <w:ind w:left="0"/>
        <w:jc w:val="both"/>
      </w:pPr>
      <w:r>
        <w:rPr>
          <w:rFonts w:ascii="Times New Roman"/>
          <w:b w:val="false"/>
          <w:i w:val="false"/>
          <w:color w:val="000000"/>
          <w:sz w:val="28"/>
        </w:rPr>
        <w:t xml:space="preserve">
                           |    обвиняемого    |      |       |     остатка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
           Личность и подпись подозреваемого (ой), </w:t>
      </w:r>
    </w:p>
    <w:p>
      <w:pPr>
        <w:spacing w:after="0"/>
        <w:ind w:left="0"/>
        <w:jc w:val="both"/>
      </w:pPr>
      <w:r>
        <w:rPr>
          <w:rFonts w:ascii="Times New Roman"/>
          <w:b w:val="false"/>
          <w:i w:val="false"/>
          <w:color w:val="000000"/>
          <w:sz w:val="28"/>
        </w:rPr>
        <w:t xml:space="preserve">
      обвиняемого (ой), удостоверяю: </w:t>
      </w:r>
    </w:p>
    <w:p>
      <w:pPr>
        <w:spacing w:after="0"/>
        <w:ind w:left="0"/>
        <w:jc w:val="both"/>
      </w:pPr>
      <w:r>
        <w:rPr>
          <w:rFonts w:ascii="Times New Roman"/>
          <w:b w:val="false"/>
          <w:i w:val="false"/>
          <w:color w:val="000000"/>
          <w:sz w:val="28"/>
        </w:rPr>
        <w:t xml:space="preserve">
      Начальник изолятора временного содержания (дежурный по органу внутренних </w:t>
      </w:r>
    </w:p>
    <w:p>
      <w:pPr>
        <w:spacing w:after="0"/>
        <w:ind w:left="0"/>
        <w:jc w:val="both"/>
      </w:pPr>
      <w:r>
        <w:rPr>
          <w:rFonts w:ascii="Times New Roman"/>
          <w:b w:val="false"/>
          <w:i w:val="false"/>
          <w:color w:val="000000"/>
          <w:sz w:val="28"/>
        </w:rPr>
        <w:t xml:space="preserve">
      дел)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12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
      первичного опроса и регистрации оказания медицинской </w:t>
      </w:r>
    </w:p>
    <w:p>
      <w:pPr>
        <w:spacing w:after="0"/>
        <w:ind w:left="0"/>
        <w:jc w:val="both"/>
      </w:pPr>
      <w:r>
        <w:rPr>
          <w:rFonts w:ascii="Times New Roman"/>
          <w:b w:val="false"/>
          <w:i w:val="false"/>
          <w:color w:val="000000"/>
          <w:sz w:val="28"/>
        </w:rPr>
        <w:t xml:space="preserve">
      помощи подозреваемым и обвиняемым, поступающим для </w:t>
      </w:r>
    </w:p>
    <w:p>
      <w:pPr>
        <w:spacing w:after="0"/>
        <w:ind w:left="0"/>
        <w:jc w:val="both"/>
      </w:pPr>
      <w:r>
        <w:rPr>
          <w:rFonts w:ascii="Times New Roman"/>
          <w:b w:val="false"/>
          <w:i w:val="false"/>
          <w:color w:val="000000"/>
          <w:sz w:val="28"/>
        </w:rPr>
        <w:t xml:space="preserve">
      содержания в изолятор временного содержания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|Фамилия, имя, отчество|Возраст|Дата поступления|Жалобы|При поступлении| </w:t>
      </w:r>
    </w:p>
    <w:p>
      <w:pPr>
        <w:spacing w:after="0"/>
        <w:ind w:left="0"/>
        <w:jc w:val="both"/>
      </w:pPr>
      <w:r>
        <w:rPr>
          <w:rFonts w:ascii="Times New Roman"/>
          <w:b w:val="false"/>
          <w:i w:val="false"/>
          <w:color w:val="000000"/>
          <w:sz w:val="28"/>
        </w:rPr>
        <w:t xml:space="preserve">
      п/п|                      |       |                |      |   выявлено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 |           2          |   3   |        4       |  5   |        6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Принятые меры                |  Роспись    | Примечание  </w:t>
      </w:r>
    </w:p>
    <w:p>
      <w:pPr>
        <w:spacing w:after="0"/>
        <w:ind w:left="0"/>
        <w:jc w:val="both"/>
      </w:pPr>
      <w:r>
        <w:rPr>
          <w:rFonts w:ascii="Times New Roman"/>
          <w:b w:val="false"/>
          <w:i w:val="false"/>
          <w:color w:val="000000"/>
          <w:sz w:val="28"/>
        </w:rPr>
        <w:t xml:space="preserve">
      _______________________________________________|дежурного по | </w:t>
      </w:r>
    </w:p>
    <w:p>
      <w:pPr>
        <w:spacing w:after="0"/>
        <w:ind w:left="0"/>
        <w:jc w:val="both"/>
      </w:pPr>
      <w:r>
        <w:rPr>
          <w:rFonts w:ascii="Times New Roman"/>
          <w:b w:val="false"/>
          <w:i w:val="false"/>
          <w:color w:val="000000"/>
          <w:sz w:val="28"/>
        </w:rPr>
        <w:t xml:space="preserve">
      время вызова|характер|госпитализа-|рекомендация|  изолятору  | </w:t>
      </w:r>
    </w:p>
    <w:p>
      <w:pPr>
        <w:spacing w:after="0"/>
        <w:ind w:left="0"/>
        <w:jc w:val="both"/>
      </w:pPr>
      <w:r>
        <w:rPr>
          <w:rFonts w:ascii="Times New Roman"/>
          <w:b w:val="false"/>
          <w:i w:val="false"/>
          <w:color w:val="000000"/>
          <w:sz w:val="28"/>
        </w:rPr>
        <w:t xml:space="preserve">
      и прибытия  |оказан- |ция, наиме- |наряду изо- | временного  |   </w:t>
      </w:r>
    </w:p>
    <w:p>
      <w:pPr>
        <w:spacing w:after="0"/>
        <w:ind w:left="0"/>
        <w:jc w:val="both"/>
      </w:pPr>
      <w:r>
        <w:rPr>
          <w:rFonts w:ascii="Times New Roman"/>
          <w:b w:val="false"/>
          <w:i w:val="false"/>
          <w:color w:val="000000"/>
          <w:sz w:val="28"/>
        </w:rPr>
        <w:t xml:space="preserve">
      медицинского|ной ме- |нование ле- |лятора вре- | содержания  | </w:t>
      </w:r>
    </w:p>
    <w:p>
      <w:pPr>
        <w:spacing w:after="0"/>
        <w:ind w:left="0"/>
        <w:jc w:val="both"/>
      </w:pPr>
      <w:r>
        <w:rPr>
          <w:rFonts w:ascii="Times New Roman"/>
          <w:b w:val="false"/>
          <w:i w:val="false"/>
          <w:color w:val="000000"/>
          <w:sz w:val="28"/>
        </w:rPr>
        <w:t xml:space="preserve">
      работника  |дицин-  |чебного уч- |менного     |             | </w:t>
      </w:r>
    </w:p>
    <w:p>
      <w:pPr>
        <w:spacing w:after="0"/>
        <w:ind w:left="0"/>
        <w:jc w:val="both"/>
      </w:pPr>
      <w:r>
        <w:rPr>
          <w:rFonts w:ascii="Times New Roman"/>
          <w:b w:val="false"/>
          <w:i w:val="false"/>
          <w:color w:val="000000"/>
          <w:sz w:val="28"/>
        </w:rPr>
        <w:t xml:space="preserve">
                  |ской    |реждения    |содержания  |             | </w:t>
      </w:r>
    </w:p>
    <w:p>
      <w:pPr>
        <w:spacing w:after="0"/>
        <w:ind w:left="0"/>
        <w:jc w:val="both"/>
      </w:pPr>
      <w:r>
        <w:rPr>
          <w:rFonts w:ascii="Times New Roman"/>
          <w:b w:val="false"/>
          <w:i w:val="false"/>
          <w:color w:val="000000"/>
          <w:sz w:val="28"/>
        </w:rPr>
        <w:t xml:space="preserve">
                  |помощи  |            |            |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7      |   8    |      9     |     10     |      11     |     12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13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Карта медицинского осмотра N_____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Фамилия, имя, отчество_____________________________________________________ </w:t>
      </w:r>
    </w:p>
    <w:p>
      <w:pPr>
        <w:spacing w:after="0"/>
        <w:ind w:left="0"/>
        <w:jc w:val="both"/>
      </w:pPr>
      <w:r>
        <w:rPr>
          <w:rFonts w:ascii="Times New Roman"/>
          <w:b w:val="false"/>
          <w:i w:val="false"/>
          <w:color w:val="000000"/>
          <w:sz w:val="28"/>
        </w:rPr>
        <w:t xml:space="preserve">
      Пол____ Год рождения__________ Адрес_______________________________________ </w:t>
      </w:r>
    </w:p>
    <w:p>
      <w:pPr>
        <w:spacing w:after="0"/>
        <w:ind w:left="0"/>
        <w:jc w:val="both"/>
      </w:pPr>
      <w:r>
        <w:rPr>
          <w:rFonts w:ascii="Times New Roman"/>
          <w:b w:val="false"/>
          <w:i w:val="false"/>
          <w:color w:val="000000"/>
          <w:sz w:val="28"/>
        </w:rPr>
        <w:t xml:space="preserve">
      Жалобы при поступлении_____________________________________________________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Данные объективного осмотра: рост____, вес____, артериальное давление____ . </w:t>
      </w:r>
    </w:p>
    <w:p>
      <w:pPr>
        <w:spacing w:after="0"/>
        <w:ind w:left="0"/>
        <w:jc w:val="both"/>
      </w:pPr>
      <w:r>
        <w:rPr>
          <w:rFonts w:ascii="Times New Roman"/>
          <w:b w:val="false"/>
          <w:i w:val="false"/>
          <w:color w:val="000000"/>
          <w:sz w:val="28"/>
        </w:rPr>
        <w:t xml:space="preserve">
      Данные по телесному осмотру (описать кожные покровы на предмет  </w:t>
      </w:r>
    </w:p>
    <w:p>
      <w:pPr>
        <w:spacing w:after="0"/>
        <w:ind w:left="0"/>
        <w:jc w:val="both"/>
      </w:pPr>
      <w:r>
        <w:rPr>
          <w:rFonts w:ascii="Times New Roman"/>
          <w:b w:val="false"/>
          <w:i w:val="false"/>
          <w:color w:val="000000"/>
          <w:sz w:val="28"/>
        </w:rPr>
        <w:t xml:space="preserve">
      повреждений, наличие рубцов, ссадин, следов от инъекций, наколок и так </w:t>
      </w:r>
    </w:p>
    <w:p>
      <w:pPr>
        <w:spacing w:after="0"/>
        <w:ind w:left="0"/>
        <w:jc w:val="both"/>
      </w:pPr>
      <w:r>
        <w:rPr>
          <w:rFonts w:ascii="Times New Roman"/>
          <w:b w:val="false"/>
          <w:i w:val="false"/>
          <w:color w:val="000000"/>
          <w:sz w:val="28"/>
        </w:rPr>
        <w:t xml:space="preserve">
      далее подобное)____________________________________________________________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Данные обследования по органам и системам (костно-мышечный аппарат, </w:t>
      </w:r>
    </w:p>
    <w:p>
      <w:pPr>
        <w:spacing w:after="0"/>
        <w:ind w:left="0"/>
        <w:jc w:val="both"/>
      </w:pPr>
      <w:r>
        <w:rPr>
          <w:rFonts w:ascii="Times New Roman"/>
          <w:b w:val="false"/>
          <w:i w:val="false"/>
          <w:color w:val="000000"/>
          <w:sz w:val="28"/>
        </w:rPr>
        <w:t xml:space="preserve">
      сердце, легкие, ЖКТ, мочеполовая система)__________________________________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Психоневрологический статус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Дата направления: </w:t>
      </w:r>
    </w:p>
    <w:p>
      <w:pPr>
        <w:spacing w:after="0"/>
        <w:ind w:left="0"/>
        <w:jc w:val="both"/>
      </w:pPr>
      <w:r>
        <w:rPr>
          <w:rFonts w:ascii="Times New Roman"/>
          <w:b w:val="false"/>
          <w:i w:val="false"/>
          <w:color w:val="000000"/>
          <w:sz w:val="28"/>
        </w:rPr>
        <w:t xml:space="preserve">
      1. на рентген - флюорографическое обследование ____________________________ </w:t>
      </w:r>
    </w:p>
    <w:p>
      <w:pPr>
        <w:spacing w:after="0"/>
        <w:ind w:left="0"/>
        <w:jc w:val="both"/>
      </w:pPr>
      <w:r>
        <w:rPr>
          <w:rFonts w:ascii="Times New Roman"/>
          <w:b w:val="false"/>
          <w:i w:val="false"/>
          <w:color w:val="000000"/>
          <w:sz w:val="28"/>
        </w:rPr>
        <w:t xml:space="preserve">
      Результат _________________________________________________________________ </w:t>
      </w:r>
    </w:p>
    <w:p>
      <w:pPr>
        <w:spacing w:after="0"/>
        <w:ind w:left="0"/>
        <w:jc w:val="both"/>
      </w:pPr>
      <w:r>
        <w:rPr>
          <w:rFonts w:ascii="Times New Roman"/>
          <w:b w:val="false"/>
          <w:i w:val="false"/>
          <w:color w:val="000000"/>
          <w:sz w:val="28"/>
        </w:rPr>
        <w:t xml:space="preserve">
      2. на ВИЧ-инфекцию _______, результат______________________________________ </w:t>
      </w:r>
    </w:p>
    <w:p>
      <w:pPr>
        <w:spacing w:after="0"/>
        <w:ind w:left="0"/>
        <w:jc w:val="both"/>
      </w:pPr>
      <w:r>
        <w:rPr>
          <w:rFonts w:ascii="Times New Roman"/>
          <w:b w:val="false"/>
          <w:i w:val="false"/>
          <w:color w:val="000000"/>
          <w:sz w:val="28"/>
        </w:rPr>
        <w:t xml:space="preserve">
      3. на сифилис _________, результат ________________________________________ </w:t>
      </w:r>
    </w:p>
    <w:p>
      <w:pPr>
        <w:spacing w:after="0"/>
        <w:ind w:left="0"/>
        <w:jc w:val="both"/>
      </w:pPr>
      <w:r>
        <w:rPr>
          <w:rFonts w:ascii="Times New Roman"/>
          <w:b w:val="false"/>
          <w:i w:val="false"/>
          <w:color w:val="000000"/>
          <w:sz w:val="28"/>
        </w:rPr>
        <w:t xml:space="preserve">
      Результаты других лабораторных исследований________________________________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Дата и данные заключительного осмотра при переводе в следственный изолятор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инициалы медицинского работника, заполнившего карту медицинского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осмотра, роспись)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14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изолятора временного содержания</w:t>
            </w:r>
          </w:p>
        </w:tc>
      </w:tr>
    </w:tbl>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Прошу предоставить____________________________________________________ </w:t>
      </w:r>
    </w:p>
    <w:p>
      <w:pPr>
        <w:spacing w:after="0"/>
        <w:ind w:left="0"/>
        <w:jc w:val="both"/>
      </w:pPr>
      <w:r>
        <w:rPr>
          <w:rFonts w:ascii="Times New Roman"/>
          <w:b w:val="false"/>
          <w:i w:val="false"/>
          <w:color w:val="000000"/>
          <w:sz w:val="28"/>
        </w:rPr>
        <w:t xml:space="preserve">
                                (фамилия, инициалы подозреваемого (ой) или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обвиняемого (ой) в совершении преступления) </w:t>
      </w:r>
    </w:p>
    <w:p>
      <w:pPr>
        <w:spacing w:after="0"/>
        <w:ind w:left="0"/>
        <w:jc w:val="both"/>
      </w:pPr>
      <w:r>
        <w:rPr>
          <w:rFonts w:ascii="Times New Roman"/>
          <w:b w:val="false"/>
          <w:i w:val="false"/>
          <w:color w:val="000000"/>
          <w:sz w:val="28"/>
        </w:rPr>
        <w:t xml:space="preserve">
           числящемуся (ейся) за _____________________________________________________ </w:t>
      </w:r>
    </w:p>
    <w:p>
      <w:pPr>
        <w:spacing w:after="0"/>
        <w:ind w:left="0"/>
        <w:jc w:val="both"/>
      </w:pPr>
      <w:r>
        <w:rPr>
          <w:rFonts w:ascii="Times New Roman"/>
          <w:b w:val="false"/>
          <w:i w:val="false"/>
          <w:color w:val="000000"/>
          <w:sz w:val="28"/>
        </w:rPr>
        <w:t xml:space="preserve">
                                (данные дознавателя, следователя и т.д.) </w:t>
      </w:r>
    </w:p>
    <w:p>
      <w:pPr>
        <w:spacing w:after="0"/>
        <w:ind w:left="0"/>
        <w:jc w:val="both"/>
      </w:pPr>
      <w:r>
        <w:rPr>
          <w:rFonts w:ascii="Times New Roman"/>
          <w:b w:val="false"/>
          <w:i w:val="false"/>
          <w:color w:val="000000"/>
          <w:sz w:val="28"/>
        </w:rPr>
        <w:t xml:space="preserve">
      свидание с ________________________________________________________________ </w:t>
      </w:r>
    </w:p>
    <w:p>
      <w:pPr>
        <w:spacing w:after="0"/>
        <w:ind w:left="0"/>
        <w:jc w:val="both"/>
      </w:pPr>
      <w:r>
        <w:rPr>
          <w:rFonts w:ascii="Times New Roman"/>
          <w:b w:val="false"/>
          <w:i w:val="false"/>
          <w:color w:val="000000"/>
          <w:sz w:val="28"/>
        </w:rPr>
        <w:t xml:space="preserve">
                (фамилия, инициалы, год рождения, место жительства, род занятий) </w:t>
      </w:r>
    </w:p>
    <w:p>
      <w:pPr>
        <w:spacing w:after="0"/>
        <w:ind w:left="0"/>
        <w:jc w:val="both"/>
      </w:pPr>
      <w:r>
        <w:rPr>
          <w:rFonts w:ascii="Times New Roman"/>
          <w:b w:val="false"/>
          <w:i w:val="false"/>
          <w:color w:val="000000"/>
          <w:sz w:val="28"/>
        </w:rPr>
        <w:t xml:space="preserve">
           "__"____________200___год         _________________________________________ </w:t>
      </w:r>
    </w:p>
    <w:p>
      <w:pPr>
        <w:spacing w:after="0"/>
        <w:ind w:left="0"/>
        <w:jc w:val="both"/>
      </w:pPr>
      <w:r>
        <w:rPr>
          <w:rFonts w:ascii="Times New Roman"/>
          <w:b w:val="false"/>
          <w:i w:val="false"/>
          <w:color w:val="000000"/>
          <w:sz w:val="28"/>
        </w:rPr>
        <w:t xml:space="preserve">
                                          (подпись лица, разрешившего свидание) </w:t>
      </w:r>
    </w:p>
    <w:p>
      <w:pPr>
        <w:spacing w:after="0"/>
        <w:ind w:left="0"/>
        <w:jc w:val="both"/>
      </w:pPr>
      <w:r>
        <w:rPr>
          <w:rFonts w:ascii="Times New Roman"/>
          <w:b w:val="false"/>
          <w:i w:val="false"/>
          <w:color w:val="000000"/>
          <w:sz w:val="28"/>
        </w:rPr>
        <w:t xml:space="preserve">
                      Отметка о проведении свидания (заполняется администрацией изолятора </w:t>
      </w:r>
    </w:p>
    <w:p>
      <w:pPr>
        <w:spacing w:after="0"/>
        <w:ind w:left="0"/>
        <w:jc w:val="both"/>
      </w:pPr>
      <w:r>
        <w:rPr>
          <w:rFonts w:ascii="Times New Roman"/>
          <w:b w:val="false"/>
          <w:i w:val="false"/>
          <w:color w:val="000000"/>
          <w:sz w:val="28"/>
        </w:rPr>
        <w:t xml:space="preserve">
      временного содержания) </w:t>
      </w:r>
    </w:p>
    <w:p>
      <w:pPr>
        <w:spacing w:after="0"/>
        <w:ind w:left="0"/>
        <w:jc w:val="both"/>
      </w:pPr>
      <w:r>
        <w:rPr>
          <w:rFonts w:ascii="Times New Roman"/>
          <w:b w:val="false"/>
          <w:i w:val="false"/>
          <w:color w:val="000000"/>
          <w:sz w:val="28"/>
        </w:rPr>
        <w:t xml:space="preserve">
            Свидание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(фамилия подозреваемого (ой) или обвиняемого (ой) </w:t>
      </w:r>
    </w:p>
    <w:p>
      <w:pPr>
        <w:spacing w:after="0"/>
        <w:ind w:left="0"/>
        <w:jc w:val="both"/>
      </w:pPr>
      <w:r>
        <w:rPr>
          <w:rFonts w:ascii="Times New Roman"/>
          <w:b w:val="false"/>
          <w:i w:val="false"/>
          <w:color w:val="000000"/>
          <w:sz w:val="28"/>
        </w:rPr>
        <w:t xml:space="preserve">
           представлено "__"_________200__год с "__" час. "__" минут до "__" час. </w:t>
      </w:r>
    </w:p>
    <w:p>
      <w:pPr>
        <w:spacing w:after="0"/>
        <w:ind w:left="0"/>
        <w:jc w:val="both"/>
      </w:pPr>
      <w:r>
        <w:rPr>
          <w:rFonts w:ascii="Times New Roman"/>
          <w:b w:val="false"/>
          <w:i w:val="false"/>
          <w:color w:val="000000"/>
          <w:sz w:val="28"/>
        </w:rPr>
        <w:t xml:space="preserve">
            "__" минут 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(фамилия, инициалы, год рождения, место жительства, род занятий) </w:t>
      </w:r>
    </w:p>
    <w:p>
      <w:pPr>
        <w:spacing w:after="0"/>
        <w:ind w:left="0"/>
        <w:jc w:val="both"/>
      </w:pPr>
      <w:r>
        <w:rPr>
          <w:rFonts w:ascii="Times New Roman"/>
          <w:b w:val="false"/>
          <w:i w:val="false"/>
          <w:color w:val="000000"/>
          <w:sz w:val="28"/>
        </w:rPr>
        <w:t xml:space="preserve">
           предъявившим в удостоверение своей личности _______________________________ </w:t>
      </w:r>
    </w:p>
    <w:p>
      <w:pPr>
        <w:spacing w:after="0"/>
        <w:ind w:left="0"/>
        <w:jc w:val="both"/>
      </w:pPr>
      <w:r>
        <w:rPr>
          <w:rFonts w:ascii="Times New Roman"/>
          <w:b w:val="false"/>
          <w:i w:val="false"/>
          <w:color w:val="000000"/>
          <w:sz w:val="28"/>
        </w:rPr>
        <w:t xml:space="preserve">
                                                 (указать какой документ, N,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серия, дата и место выдачи) </w:t>
      </w:r>
    </w:p>
    <w:p>
      <w:pPr>
        <w:spacing w:after="0"/>
        <w:ind w:left="0"/>
        <w:jc w:val="both"/>
      </w:pPr>
      <w:r>
        <w:rPr>
          <w:rFonts w:ascii="Times New Roman"/>
          <w:b w:val="false"/>
          <w:i w:val="false"/>
          <w:color w:val="000000"/>
          <w:sz w:val="28"/>
        </w:rPr>
        <w:t xml:space="preserve">
                                        Начальник (дежурный)_____________________ </w:t>
      </w:r>
    </w:p>
    <w:p>
      <w:pPr>
        <w:spacing w:after="0"/>
        <w:ind w:left="0"/>
        <w:jc w:val="both"/>
      </w:pPr>
      <w:r>
        <w:rPr>
          <w:rFonts w:ascii="Times New Roman"/>
          <w:b w:val="false"/>
          <w:i w:val="false"/>
          <w:color w:val="000000"/>
          <w:sz w:val="28"/>
        </w:rPr>
        <w:t xml:space="preserve">
                                           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15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 июня 2002 года N 385 </w:t>
            </w:r>
          </w:p>
        </w:tc>
      </w:tr>
    </w:tbl>
    <w:p>
      <w:pPr>
        <w:spacing w:after="0"/>
        <w:ind w:left="0"/>
        <w:jc w:val="both"/>
      </w:pPr>
      <w:r>
        <w:rPr>
          <w:rFonts w:ascii="Times New Roman"/>
          <w:b w:val="false"/>
          <w:i w:val="false"/>
          <w:color w:val="000000"/>
          <w:sz w:val="28"/>
        </w:rPr>
        <w:t xml:space="preserve">
      Постановление </w:t>
      </w:r>
    </w:p>
    <w:p>
      <w:pPr>
        <w:spacing w:after="0"/>
        <w:ind w:left="0"/>
        <w:jc w:val="both"/>
      </w:pPr>
      <w:r>
        <w:rPr>
          <w:rFonts w:ascii="Times New Roman"/>
          <w:b w:val="false"/>
          <w:i w:val="false"/>
          <w:color w:val="000000"/>
          <w:sz w:val="28"/>
        </w:rPr>
        <w:t xml:space="preserve">
      о водворении подозреваемого, обвиняемого, содержащегося </w:t>
      </w:r>
    </w:p>
    <w:p>
      <w:pPr>
        <w:spacing w:after="0"/>
        <w:ind w:left="0"/>
        <w:jc w:val="both"/>
      </w:pPr>
      <w:r>
        <w:rPr>
          <w:rFonts w:ascii="Times New Roman"/>
          <w:b w:val="false"/>
          <w:i w:val="false"/>
          <w:color w:val="000000"/>
          <w:sz w:val="28"/>
        </w:rPr>
        <w:t xml:space="preserve">
      в изоляторе временного содержания, в карцер </w:t>
      </w:r>
    </w:p>
    <w:p>
      <w:pPr>
        <w:spacing w:after="0"/>
        <w:ind w:left="0"/>
        <w:jc w:val="both"/>
      </w:pPr>
      <w:r>
        <w:rPr>
          <w:rFonts w:ascii="Times New Roman"/>
          <w:b w:val="false"/>
          <w:i w:val="false"/>
          <w:color w:val="000000"/>
          <w:sz w:val="28"/>
        </w:rPr>
        <w:t xml:space="preserve">
      (одиночную камеру) </w:t>
      </w:r>
    </w:p>
    <w:p>
      <w:pPr>
        <w:spacing w:after="0"/>
        <w:ind w:left="0"/>
        <w:jc w:val="both"/>
      </w:pPr>
      <w:r>
        <w:rPr>
          <w:rFonts w:ascii="Times New Roman"/>
          <w:b w:val="false"/>
          <w:i w:val="false"/>
          <w:color w:val="000000"/>
          <w:sz w:val="28"/>
        </w:rPr>
        <w:t xml:space="preserve">
           Подозреваемому, обвиняемому (ой)______________________________________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(излагаются обстоятельства, являющиеся основанием для водворения в карцер </w:t>
      </w:r>
    </w:p>
    <w:p>
      <w:pPr>
        <w:spacing w:after="0"/>
        <w:ind w:left="0"/>
        <w:jc w:val="both"/>
      </w:pPr>
      <w:r>
        <w:rPr>
          <w:rFonts w:ascii="Times New Roman"/>
          <w:b w:val="false"/>
          <w:i w:val="false"/>
          <w:color w:val="000000"/>
          <w:sz w:val="28"/>
        </w:rPr>
        <w:t xml:space="preserve">
      (одиночную камеру), указанные в ст. 39 </w:t>
      </w:r>
      <w:r>
        <w:rPr>
          <w:rFonts w:ascii="Times New Roman"/>
          <w:b w:val="false"/>
          <w:i w:val="false"/>
          <w:color w:val="000000"/>
          <w:sz w:val="28"/>
        </w:rPr>
        <w:t xml:space="preserve">Закона </w:t>
      </w:r>
      <w:r>
        <w:rPr>
          <w:rFonts w:ascii="Times New Roman"/>
          <w:b w:val="false"/>
          <w:i w:val="false"/>
          <w:color w:val="000000"/>
          <w:sz w:val="28"/>
        </w:rPr>
        <w:t xml:space="preserve">РК "О порядке и </w:t>
      </w:r>
    </w:p>
    <w:p>
      <w:pPr>
        <w:spacing w:after="0"/>
        <w:ind w:left="0"/>
        <w:jc w:val="both"/>
      </w:pPr>
      <w:r>
        <w:rPr>
          <w:rFonts w:ascii="Times New Roman"/>
          <w:b w:val="false"/>
          <w:i w:val="false"/>
          <w:color w:val="000000"/>
          <w:sz w:val="28"/>
        </w:rPr>
        <w:t xml:space="preserve">
      условиях содержания под стражей подозреваемых и обвиняемых в совершении </w:t>
      </w:r>
    </w:p>
    <w:p>
      <w:pPr>
        <w:spacing w:after="0"/>
        <w:ind w:left="0"/>
        <w:jc w:val="both"/>
      </w:pPr>
      <w:r>
        <w:rPr>
          <w:rFonts w:ascii="Times New Roman"/>
          <w:b w:val="false"/>
          <w:i w:val="false"/>
          <w:color w:val="000000"/>
          <w:sz w:val="28"/>
        </w:rPr>
        <w:t xml:space="preserve">
      преступлений"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Постановил: </w:t>
      </w:r>
    </w:p>
    <w:p>
      <w:pPr>
        <w:spacing w:after="0"/>
        <w:ind w:left="0"/>
        <w:jc w:val="both"/>
      </w:pPr>
      <w:r>
        <w:rPr>
          <w:rFonts w:ascii="Times New Roman"/>
          <w:b w:val="false"/>
          <w:i w:val="false"/>
          <w:color w:val="000000"/>
          <w:sz w:val="28"/>
        </w:rPr>
        <w:t xml:space="preserve">
            Подозреваемого (ую), обвиняемого (ую) 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водворить для дальнейшего содержания в карцер (одиночную камеру) на__суток. </w:t>
      </w:r>
    </w:p>
    <w:p>
      <w:pPr>
        <w:spacing w:after="0"/>
        <w:ind w:left="0"/>
        <w:jc w:val="both"/>
      </w:pPr>
      <w:r>
        <w:rPr>
          <w:rFonts w:ascii="Times New Roman"/>
          <w:b w:val="false"/>
          <w:i w:val="false"/>
          <w:color w:val="000000"/>
          <w:sz w:val="28"/>
        </w:rPr>
        <w:t xml:space="preserve">
                       Начальник изолятора временного содержания органа внутренних дел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(звание, фамилия, подпись) </w:t>
      </w:r>
    </w:p>
    <w:p>
      <w:pPr>
        <w:spacing w:after="0"/>
        <w:ind w:left="0"/>
        <w:jc w:val="both"/>
      </w:pPr>
      <w:r>
        <w:rPr>
          <w:rFonts w:ascii="Times New Roman"/>
          <w:b w:val="false"/>
          <w:i w:val="false"/>
          <w:color w:val="000000"/>
          <w:sz w:val="28"/>
        </w:rPr>
        <w:t xml:space="preserve">
                                              "__"______________________200__год </w:t>
      </w:r>
    </w:p>
    <w:p>
      <w:pPr>
        <w:spacing w:after="0"/>
        <w:ind w:left="0"/>
        <w:jc w:val="both"/>
      </w:pPr>
      <w:r>
        <w:rPr>
          <w:rFonts w:ascii="Times New Roman"/>
          <w:b w:val="false"/>
          <w:i w:val="false"/>
          <w:color w:val="000000"/>
          <w:sz w:val="28"/>
        </w:rPr>
        <w:t xml:space="preserve">
                 Постановление мне объявлено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(подпись подозреваемого или обвиняемого) </w:t>
      </w:r>
    </w:p>
    <w:p>
      <w:pPr>
        <w:spacing w:after="0"/>
        <w:ind w:left="0"/>
        <w:jc w:val="both"/>
      </w:pPr>
      <w:r>
        <w:rPr>
          <w:rFonts w:ascii="Times New Roman"/>
          <w:b w:val="false"/>
          <w:i w:val="false"/>
          <w:color w:val="000000"/>
          <w:sz w:val="28"/>
        </w:rPr>
        <w:t xml:space="preserve">
      Постановление объявил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(звание, фамилия, подпись) </w:t>
      </w:r>
    </w:p>
    <w:p>
      <w:pPr>
        <w:spacing w:after="0"/>
        <w:ind w:left="0"/>
        <w:jc w:val="both"/>
      </w:pPr>
      <w:r>
        <w:rPr>
          <w:rFonts w:ascii="Times New Roman"/>
          <w:b w:val="false"/>
          <w:i w:val="false"/>
          <w:color w:val="000000"/>
          <w:sz w:val="28"/>
        </w:rPr>
        <w:t xml:space="preserve">
      Обыск производился ________________________________________________________ </w:t>
      </w:r>
    </w:p>
    <w:p>
      <w:pPr>
        <w:spacing w:after="0"/>
        <w:ind w:left="0"/>
        <w:jc w:val="both"/>
      </w:pPr>
      <w:r>
        <w:rPr>
          <w:rFonts w:ascii="Times New Roman"/>
          <w:b w:val="false"/>
          <w:i w:val="false"/>
          <w:color w:val="000000"/>
          <w:sz w:val="28"/>
        </w:rPr>
        <w:t xml:space="preserve">
                               (подпись лица, производившего обыск) </w:t>
      </w:r>
    </w:p>
    <w:p>
      <w:pPr>
        <w:spacing w:after="0"/>
        <w:ind w:left="0"/>
        <w:jc w:val="both"/>
      </w:pPr>
      <w:r>
        <w:rPr>
          <w:rFonts w:ascii="Times New Roman"/>
          <w:b w:val="false"/>
          <w:i w:val="false"/>
          <w:color w:val="000000"/>
          <w:sz w:val="28"/>
        </w:rPr>
        <w:t xml:space="preserve">
      Отметка об исполнении наложенного взыскания.     </w:t>
      </w:r>
    </w:p>
    <w:p>
      <w:pPr>
        <w:spacing w:after="0"/>
        <w:ind w:left="0"/>
        <w:jc w:val="both"/>
      </w:pPr>
      <w:r>
        <w:rPr>
          <w:rFonts w:ascii="Times New Roman"/>
          <w:b w:val="false"/>
          <w:i w:val="false"/>
          <w:color w:val="000000"/>
          <w:sz w:val="28"/>
        </w:rPr>
        <w:t xml:space="preserve">
      Водворен в карцер "__" __________ 200__год "__" час "__" минут </w:t>
      </w:r>
    </w:p>
    <w:p>
      <w:pPr>
        <w:spacing w:after="0"/>
        <w:ind w:left="0"/>
        <w:jc w:val="both"/>
      </w:pPr>
      <w:r>
        <w:rPr>
          <w:rFonts w:ascii="Times New Roman"/>
          <w:b w:val="false"/>
          <w:i w:val="false"/>
          <w:color w:val="000000"/>
          <w:sz w:val="28"/>
        </w:rPr>
        <w:t xml:space="preserve">
      Начальник (дежурный) изолятора временного содержания ______________________ </w:t>
      </w:r>
    </w:p>
    <w:p>
      <w:pPr>
        <w:spacing w:after="0"/>
        <w:ind w:left="0"/>
        <w:jc w:val="both"/>
      </w:pPr>
      <w:r>
        <w:rPr>
          <w:rFonts w:ascii="Times New Roman"/>
          <w:b w:val="false"/>
          <w:i w:val="false"/>
          <w:color w:val="000000"/>
          <w:sz w:val="28"/>
        </w:rPr>
        <w:t xml:space="preserve">
                                                       (звание, фамилия, подпись) </w:t>
      </w:r>
    </w:p>
    <w:p>
      <w:pPr>
        <w:spacing w:after="0"/>
        <w:ind w:left="0"/>
        <w:jc w:val="both"/>
      </w:pPr>
      <w:r>
        <w:rPr>
          <w:rFonts w:ascii="Times New Roman"/>
          <w:b w:val="false"/>
          <w:i w:val="false"/>
          <w:color w:val="000000"/>
          <w:sz w:val="28"/>
        </w:rPr>
        <w:t xml:space="preserve">
           Освобожден из карцера "___"________ 200__год "__" час "__" минут </w:t>
      </w:r>
    </w:p>
    <w:p>
      <w:pPr>
        <w:spacing w:after="0"/>
        <w:ind w:left="0"/>
        <w:jc w:val="both"/>
      </w:pPr>
      <w:r>
        <w:rPr>
          <w:rFonts w:ascii="Times New Roman"/>
          <w:b w:val="false"/>
          <w:i w:val="false"/>
          <w:color w:val="000000"/>
          <w:sz w:val="28"/>
        </w:rPr>
        <w:t xml:space="preserve">
      Начальник (дежурный) изолятора временного содержания ______________________ </w:t>
      </w:r>
    </w:p>
    <w:p>
      <w:pPr>
        <w:spacing w:after="0"/>
        <w:ind w:left="0"/>
        <w:jc w:val="both"/>
      </w:pPr>
      <w:r>
        <w:rPr>
          <w:rFonts w:ascii="Times New Roman"/>
          <w:b w:val="false"/>
          <w:i w:val="false"/>
          <w:color w:val="000000"/>
          <w:sz w:val="28"/>
        </w:rPr>
        <w:t xml:space="preserve">
                                                       (звание, фамилия,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16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1 июня 2002 года N 385</w:t>
            </w:r>
          </w:p>
        </w:tc>
      </w:tr>
    </w:tbl>
    <w:p>
      <w:pPr>
        <w:spacing w:after="0"/>
        <w:ind w:left="0"/>
        <w:jc w:val="both"/>
      </w:pPr>
      <w:r>
        <w:rPr>
          <w:rFonts w:ascii="Times New Roman"/>
          <w:b w:val="false"/>
          <w:i w:val="false"/>
          <w:color w:val="000000"/>
          <w:sz w:val="28"/>
        </w:rPr>
        <w:t xml:space="preserve">
      Книга </w:t>
      </w:r>
    </w:p>
    <w:p>
      <w:pPr>
        <w:spacing w:after="0"/>
        <w:ind w:left="0"/>
        <w:jc w:val="both"/>
      </w:pPr>
      <w:r>
        <w:rPr>
          <w:rFonts w:ascii="Times New Roman"/>
          <w:b w:val="false"/>
          <w:i w:val="false"/>
          <w:color w:val="000000"/>
          <w:sz w:val="28"/>
        </w:rPr>
        <w:t xml:space="preserve">
      учета лиц, водворенных к карцер, </w:t>
      </w:r>
    </w:p>
    <w:p>
      <w:pPr>
        <w:spacing w:after="0"/>
        <w:ind w:left="0"/>
        <w:jc w:val="both"/>
      </w:pPr>
      <w:r>
        <w:rPr>
          <w:rFonts w:ascii="Times New Roman"/>
          <w:b w:val="false"/>
          <w:i w:val="false"/>
          <w:color w:val="000000"/>
          <w:sz w:val="28"/>
        </w:rPr>
        <w:t xml:space="preserve">
      одиночную камеру </w:t>
      </w:r>
    </w:p>
    <w:p>
      <w:pPr>
        <w:spacing w:after="0"/>
        <w:ind w:left="0"/>
        <w:jc w:val="both"/>
      </w:pPr>
      <w:r>
        <w:rPr>
          <w:rFonts w:ascii="Times New Roman"/>
          <w:b w:val="false"/>
          <w:i w:val="false"/>
          <w:color w:val="000000"/>
          <w:sz w:val="28"/>
        </w:rPr>
        <w:t xml:space="preserve">
               Начато "__"____________200___год </w:t>
      </w:r>
    </w:p>
    <w:p>
      <w:pPr>
        <w:spacing w:after="0"/>
        <w:ind w:left="0"/>
        <w:jc w:val="both"/>
      </w:pPr>
      <w:r>
        <w:rPr>
          <w:rFonts w:ascii="Times New Roman"/>
          <w:b w:val="false"/>
          <w:i w:val="false"/>
          <w:color w:val="000000"/>
          <w:sz w:val="28"/>
        </w:rPr>
        <w:t xml:space="preserve">
          окончено "__"__________200___год </w:t>
      </w:r>
    </w:p>
    <w:p>
      <w:pPr>
        <w:spacing w:after="0"/>
        <w:ind w:left="0"/>
        <w:jc w:val="both"/>
      </w:pPr>
      <w:r>
        <w:rPr>
          <w:rFonts w:ascii="Times New Roman"/>
          <w:b w:val="false"/>
          <w:i w:val="false"/>
          <w:color w:val="000000"/>
          <w:sz w:val="28"/>
        </w:rPr>
        <w:t xml:space="preserve">
                                                           Внутренняя сторона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N  |Фамилия,|Год рож-|Дата постановления,  |Какое нару-|Вид взыскания и на| </w:t>
      </w:r>
    </w:p>
    <w:p>
      <w:pPr>
        <w:spacing w:after="0"/>
        <w:ind w:left="0"/>
        <w:jc w:val="both"/>
      </w:pPr>
      <w:r>
        <w:rPr>
          <w:rFonts w:ascii="Times New Roman"/>
          <w:b w:val="false"/>
          <w:i w:val="false"/>
          <w:color w:val="000000"/>
          <w:sz w:val="28"/>
        </w:rPr>
        <w:t xml:space="preserve">
      п/п| имя,   |дения   |на основании которого|шение режи-|какой срок водво- | </w:t>
      </w:r>
    </w:p>
    <w:p>
      <w:pPr>
        <w:spacing w:after="0"/>
        <w:ind w:left="0"/>
        <w:jc w:val="both"/>
      </w:pPr>
      <w:r>
        <w:rPr>
          <w:rFonts w:ascii="Times New Roman"/>
          <w:b w:val="false"/>
          <w:i w:val="false"/>
          <w:color w:val="000000"/>
          <w:sz w:val="28"/>
        </w:rPr>
        <w:t xml:space="preserve">
         |отчество|        |наложено взыскание   |ма совершил|рен в карцер (оди-| </w:t>
      </w:r>
    </w:p>
    <w:p>
      <w:pPr>
        <w:spacing w:after="0"/>
        <w:ind w:left="0"/>
        <w:jc w:val="both"/>
      </w:pPr>
      <w:r>
        <w:rPr>
          <w:rFonts w:ascii="Times New Roman"/>
          <w:b w:val="false"/>
          <w:i w:val="false"/>
          <w:color w:val="000000"/>
          <w:sz w:val="28"/>
        </w:rPr>
        <w:t xml:space="preserve">
         |        |        |                     |           |ночную камеру)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1  |   2    |   3    |         4           |    5      |        6         |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Время водворения в|  Срок отбывания  |  Время фактического   |Дата, подпись </w:t>
      </w:r>
    </w:p>
    <w:p>
      <w:pPr>
        <w:spacing w:after="0"/>
        <w:ind w:left="0"/>
        <w:jc w:val="both"/>
      </w:pPr>
      <w:r>
        <w:rPr>
          <w:rFonts w:ascii="Times New Roman"/>
          <w:b w:val="false"/>
          <w:i w:val="false"/>
          <w:color w:val="000000"/>
          <w:sz w:val="28"/>
        </w:rPr>
        <w:t xml:space="preserve">
            карцер      |                  | прекращения отбывания | дежурного, </w:t>
      </w:r>
    </w:p>
    <w:p>
      <w:pPr>
        <w:spacing w:after="0"/>
        <w:ind w:left="0"/>
        <w:jc w:val="both"/>
      </w:pPr>
      <w:r>
        <w:rPr>
          <w:rFonts w:ascii="Times New Roman"/>
          <w:b w:val="false"/>
          <w:i w:val="false"/>
          <w:color w:val="000000"/>
          <w:sz w:val="28"/>
        </w:rPr>
        <w:t xml:space="preserve">
                        |                  |        наказания      |производив- </w:t>
      </w:r>
    </w:p>
    <w:p>
      <w:pPr>
        <w:spacing w:after="0"/>
        <w:ind w:left="0"/>
        <w:jc w:val="both"/>
      </w:pPr>
      <w:r>
        <w:rPr>
          <w:rFonts w:ascii="Times New Roman"/>
          <w:b w:val="false"/>
          <w:i w:val="false"/>
          <w:color w:val="000000"/>
          <w:sz w:val="28"/>
        </w:rPr>
        <w:t xml:space="preserve">
      __________________|__________________|_______________________|шего осво- </w:t>
      </w:r>
    </w:p>
    <w:p>
      <w:pPr>
        <w:spacing w:after="0"/>
        <w:ind w:left="0"/>
        <w:jc w:val="both"/>
      </w:pPr>
      <w:r>
        <w:rPr>
          <w:rFonts w:ascii="Times New Roman"/>
          <w:b w:val="false"/>
          <w:i w:val="false"/>
          <w:color w:val="000000"/>
          <w:sz w:val="28"/>
        </w:rPr>
        <w:t xml:space="preserve">
      дата |время, часы,|дата| время, часы,|  дата  | время, часы, |бождение </w:t>
      </w:r>
    </w:p>
    <w:p>
      <w:pPr>
        <w:spacing w:after="0"/>
        <w:ind w:left="0"/>
        <w:jc w:val="both"/>
      </w:pPr>
      <w:r>
        <w:rPr>
          <w:rFonts w:ascii="Times New Roman"/>
          <w:b w:val="false"/>
          <w:i w:val="false"/>
          <w:color w:val="000000"/>
          <w:sz w:val="28"/>
        </w:rPr>
        <w:t xml:space="preserve">
           |   минуты   |    |    минуты   |        |    минуты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      8     | 9  |      10     |   11   |      12      |     13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17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1 июня 2002 года N 385</w:t>
            </w:r>
          </w:p>
        </w:tc>
      </w:tr>
    </w:tbl>
    <w:p>
      <w:pPr>
        <w:spacing w:after="0"/>
        <w:ind w:left="0"/>
        <w:jc w:val="both"/>
      </w:pPr>
      <w:r>
        <w:rPr>
          <w:rFonts w:ascii="Times New Roman"/>
          <w:b w:val="false"/>
          <w:i w:val="false"/>
          <w:color w:val="000000"/>
          <w:sz w:val="28"/>
        </w:rPr>
        <w:t xml:space="preserve">
      Постановление </w:t>
      </w:r>
    </w:p>
    <w:p>
      <w:pPr>
        <w:spacing w:after="0"/>
        <w:ind w:left="0"/>
        <w:jc w:val="both"/>
      </w:pPr>
      <w:r>
        <w:rPr>
          <w:rFonts w:ascii="Times New Roman"/>
          <w:b w:val="false"/>
          <w:i w:val="false"/>
          <w:color w:val="000000"/>
          <w:sz w:val="28"/>
        </w:rPr>
        <w:t xml:space="preserve">
      об освобождении из изолятора временного содержания </w:t>
      </w:r>
    </w:p>
    <w:p>
      <w:pPr>
        <w:spacing w:after="0"/>
        <w:ind w:left="0"/>
        <w:jc w:val="both"/>
      </w:pPr>
      <w:r>
        <w:rPr>
          <w:rFonts w:ascii="Times New Roman"/>
          <w:b w:val="false"/>
          <w:i w:val="false"/>
          <w:color w:val="000000"/>
          <w:sz w:val="28"/>
        </w:rPr>
        <w:t xml:space="preserve">
           Населенный пункт_____________ "___"_________200_г. "__" час "__" минут </w:t>
      </w:r>
    </w:p>
    <w:p>
      <w:pPr>
        <w:spacing w:after="0"/>
        <w:ind w:left="0"/>
        <w:jc w:val="both"/>
      </w:pPr>
      <w:r>
        <w:rPr>
          <w:rFonts w:ascii="Times New Roman"/>
          <w:b w:val="false"/>
          <w:i w:val="false"/>
          <w:color w:val="000000"/>
          <w:sz w:val="28"/>
        </w:rPr>
        <w:t xml:space="preserve">
           Начальник изолятора временного содержания      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внутренних дел, звание, фамилия, инициалы) </w:t>
      </w:r>
    </w:p>
    <w:p>
      <w:pPr>
        <w:spacing w:after="0"/>
        <w:ind w:left="0"/>
        <w:jc w:val="both"/>
      </w:pPr>
      <w:r>
        <w:rPr>
          <w:rFonts w:ascii="Times New Roman"/>
          <w:b w:val="false"/>
          <w:i w:val="false"/>
          <w:color w:val="000000"/>
          <w:sz w:val="28"/>
        </w:rPr>
        <w:t xml:space="preserve">
           рассмотрев материалы о содержании в изоляторе временного содержания________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подозреваемого (ой), обвиняемого (ой)     </w:t>
      </w:r>
    </w:p>
    <w:p>
      <w:pPr>
        <w:spacing w:after="0"/>
        <w:ind w:left="0"/>
        <w:jc w:val="both"/>
      </w:pPr>
      <w:r>
        <w:rPr>
          <w:rFonts w:ascii="Times New Roman"/>
          <w:b w:val="false"/>
          <w:i w:val="false"/>
          <w:color w:val="000000"/>
          <w:sz w:val="28"/>
        </w:rPr>
        <w:t xml:space="preserve">
                                    Установил: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(фамилия, инициалы, содержащегося в изоляторе временного содержания)    </w:t>
      </w:r>
    </w:p>
    <w:p>
      <w:pPr>
        <w:spacing w:after="0"/>
        <w:ind w:left="0"/>
        <w:jc w:val="both"/>
      </w:pPr>
      <w:r>
        <w:rPr>
          <w:rFonts w:ascii="Times New Roman"/>
          <w:b w:val="false"/>
          <w:i w:val="false"/>
          <w:color w:val="000000"/>
          <w:sz w:val="28"/>
        </w:rPr>
        <w:t xml:space="preserve">
      содержится в изоляторе временного содержания в качестве ___________________ </w:t>
      </w:r>
    </w:p>
    <w:p>
      <w:pPr>
        <w:spacing w:after="0"/>
        <w:ind w:left="0"/>
        <w:jc w:val="both"/>
      </w:pPr>
      <w:r>
        <w:rPr>
          <w:rFonts w:ascii="Times New Roman"/>
          <w:b w:val="false"/>
          <w:i w:val="false"/>
          <w:color w:val="000000"/>
          <w:sz w:val="28"/>
        </w:rPr>
        <w:t xml:space="preserve">
      на основании ______________________________________________________________ </w:t>
      </w:r>
    </w:p>
    <w:p>
      <w:pPr>
        <w:spacing w:after="0"/>
        <w:ind w:left="0"/>
        <w:jc w:val="both"/>
      </w:pPr>
      <w:r>
        <w:rPr>
          <w:rFonts w:ascii="Times New Roman"/>
          <w:b w:val="false"/>
          <w:i w:val="false"/>
          <w:color w:val="000000"/>
          <w:sz w:val="28"/>
        </w:rPr>
        <w:t xml:space="preserve">
                                 (наименование документа) </w:t>
      </w:r>
    </w:p>
    <w:p>
      <w:pPr>
        <w:spacing w:after="0"/>
        <w:ind w:left="0"/>
        <w:jc w:val="both"/>
      </w:pPr>
      <w:r>
        <w:rPr>
          <w:rFonts w:ascii="Times New Roman"/>
          <w:b w:val="false"/>
          <w:i w:val="false"/>
          <w:color w:val="000000"/>
          <w:sz w:val="28"/>
        </w:rPr>
        <w:t xml:space="preserve">
      Срок содержания __________________ под стражей истек ______________________ </w:t>
      </w:r>
    </w:p>
    <w:p>
      <w:pPr>
        <w:spacing w:after="0"/>
        <w:ind w:left="0"/>
        <w:jc w:val="both"/>
      </w:pPr>
      <w:r>
        <w:rPr>
          <w:rFonts w:ascii="Times New Roman"/>
          <w:b w:val="false"/>
          <w:i w:val="false"/>
          <w:color w:val="000000"/>
          <w:sz w:val="28"/>
        </w:rPr>
        <w:t xml:space="preserve">
                          (фамилия)                            (дата, время) </w:t>
      </w:r>
    </w:p>
    <w:p>
      <w:pPr>
        <w:spacing w:after="0"/>
        <w:ind w:left="0"/>
        <w:jc w:val="both"/>
      </w:pPr>
      <w:r>
        <w:rPr>
          <w:rFonts w:ascii="Times New Roman"/>
          <w:b w:val="false"/>
          <w:i w:val="false"/>
          <w:color w:val="000000"/>
          <w:sz w:val="28"/>
        </w:rPr>
        <w:t xml:space="preserve">
      В связи с истечением срока содержания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(следователю, дознавателю, наименование органа внутренних дел) </w:t>
      </w:r>
    </w:p>
    <w:p>
      <w:pPr>
        <w:spacing w:after="0"/>
        <w:ind w:left="0"/>
        <w:jc w:val="both"/>
      </w:pPr>
      <w:r>
        <w:rPr>
          <w:rFonts w:ascii="Times New Roman"/>
          <w:b w:val="false"/>
          <w:i w:val="false"/>
          <w:color w:val="000000"/>
          <w:sz w:val="28"/>
        </w:rPr>
        <w:t xml:space="preserve">
      _______________________направлено уведомление за N________________________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Однако, постановление об освобождении подозреваемого, обвиняемого </w:t>
      </w:r>
    </w:p>
    <w:p>
      <w:pPr>
        <w:spacing w:after="0"/>
        <w:ind w:left="0"/>
        <w:jc w:val="both"/>
      </w:pPr>
      <w:r>
        <w:rPr>
          <w:rFonts w:ascii="Times New Roman"/>
          <w:b w:val="false"/>
          <w:i w:val="false"/>
          <w:color w:val="000000"/>
          <w:sz w:val="28"/>
        </w:rPr>
        <w:t xml:space="preserve">
      _______________________________ либо о применении к нему меры пресечения в </w:t>
      </w:r>
    </w:p>
    <w:p>
      <w:pPr>
        <w:spacing w:after="0"/>
        <w:ind w:left="0"/>
        <w:jc w:val="both"/>
      </w:pPr>
      <w:r>
        <w:rPr>
          <w:rFonts w:ascii="Times New Roman"/>
          <w:b w:val="false"/>
          <w:i w:val="false"/>
          <w:color w:val="000000"/>
          <w:sz w:val="28"/>
        </w:rPr>
        <w:t xml:space="preserve">
      виде содержания под стражей или о продлении срока содержания под стражей, в ИВС не поступало. </w:t>
      </w:r>
    </w:p>
    <w:p>
      <w:pPr>
        <w:spacing w:after="0"/>
        <w:ind w:left="0"/>
        <w:jc w:val="both"/>
      </w:pPr>
      <w:r>
        <w:rPr>
          <w:rFonts w:ascii="Times New Roman"/>
          <w:b w:val="false"/>
          <w:i w:val="false"/>
          <w:color w:val="000000"/>
          <w:sz w:val="28"/>
        </w:rPr>
        <w:t xml:space="preserve">
           Учитывая изложенное и руководствуясь </w:t>
      </w:r>
      <w:r>
        <w:rPr>
          <w:rFonts w:ascii="Times New Roman"/>
          <w:b w:val="false"/>
          <w:i w:val="false"/>
          <w:color w:val="000000"/>
          <w:sz w:val="28"/>
        </w:rPr>
        <w:t xml:space="preserve">ст. 48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порядке и условиях содержания под стражей подозреваемых и обвиняемых в совершении преступлений",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Освободить из изолятора временного содержания______________________________ </w:t>
      </w:r>
    </w:p>
    <w:p>
      <w:pPr>
        <w:spacing w:after="0"/>
        <w:ind w:left="0"/>
        <w:jc w:val="both"/>
      </w:pP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подозреваемого (ой), обвиняемого (ой)     </w:t>
      </w:r>
    </w:p>
    <w:p>
      <w:pPr>
        <w:spacing w:after="0"/>
        <w:ind w:left="0"/>
        <w:jc w:val="both"/>
      </w:pPr>
      <w:r>
        <w:rPr>
          <w:rFonts w:ascii="Times New Roman"/>
          <w:b w:val="false"/>
          <w:i w:val="false"/>
          <w:color w:val="000000"/>
          <w:sz w:val="28"/>
        </w:rPr>
        <w:t xml:space="preserve">
           Начальник изолятора временного содержания_____________________________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18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1 июня 2002 года N 385</w:t>
            </w:r>
          </w:p>
        </w:tc>
      </w:tr>
    </w:tbl>
    <w:p>
      <w:pPr>
        <w:spacing w:after="0"/>
        <w:ind w:left="0"/>
        <w:jc w:val="both"/>
      </w:pPr>
      <w:r>
        <w:rPr>
          <w:rFonts w:ascii="Times New Roman"/>
          <w:b w:val="false"/>
          <w:i w:val="false"/>
          <w:color w:val="000000"/>
          <w:sz w:val="28"/>
        </w:rPr>
        <w:t xml:space="preserve">
           Штамп </w:t>
      </w:r>
    </w:p>
    <w:p>
      <w:pPr>
        <w:spacing w:after="0"/>
        <w:ind w:left="0"/>
        <w:jc w:val="both"/>
      </w:pPr>
      <w:r>
        <w:rPr>
          <w:rFonts w:ascii="Times New Roman"/>
          <w:b w:val="false"/>
          <w:i w:val="false"/>
          <w:color w:val="000000"/>
          <w:sz w:val="28"/>
        </w:rPr>
        <w:t xml:space="preserve">
           органа внутренних дел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(кому)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Уведомление </w:t>
      </w:r>
    </w:p>
    <w:p>
      <w:pPr>
        <w:spacing w:after="0"/>
        <w:ind w:left="0"/>
        <w:jc w:val="both"/>
      </w:pPr>
      <w:r>
        <w:rPr>
          <w:rFonts w:ascii="Times New Roman"/>
          <w:b w:val="false"/>
          <w:i w:val="false"/>
          <w:color w:val="000000"/>
          <w:sz w:val="28"/>
        </w:rPr>
        <w:t xml:space="preserve">
           В изолятор временного содержания______________________________________ </w:t>
      </w:r>
    </w:p>
    <w:p>
      <w:pPr>
        <w:spacing w:after="0"/>
        <w:ind w:left="0"/>
        <w:jc w:val="both"/>
      </w:pPr>
      <w:r>
        <w:rPr>
          <w:rFonts w:ascii="Times New Roman"/>
          <w:b w:val="false"/>
          <w:i w:val="false"/>
          <w:color w:val="000000"/>
          <w:sz w:val="28"/>
        </w:rPr>
        <w:t xml:space="preserve">
                                                   (наименование ОВД) </w:t>
      </w:r>
    </w:p>
    <w:p>
      <w:pPr>
        <w:spacing w:after="0"/>
        <w:ind w:left="0"/>
        <w:jc w:val="both"/>
      </w:pPr>
      <w:r>
        <w:rPr>
          <w:rFonts w:ascii="Times New Roman"/>
          <w:b w:val="false"/>
          <w:i w:val="false"/>
          <w:color w:val="000000"/>
          <w:sz w:val="28"/>
        </w:rPr>
        <w:t xml:space="preserve">
      содержится 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подозреваемого (ой), обвиняемого (ой) </w:t>
      </w:r>
    </w:p>
    <w:p>
      <w:pPr>
        <w:spacing w:after="0"/>
        <w:ind w:left="0"/>
        <w:jc w:val="both"/>
      </w:pPr>
      <w:r>
        <w:rPr>
          <w:rFonts w:ascii="Times New Roman"/>
          <w:b w:val="false"/>
          <w:i w:val="false"/>
          <w:color w:val="000000"/>
          <w:sz w:val="28"/>
        </w:rPr>
        <w:t xml:space="preserve">
           на основании ______________________________________________________________ </w:t>
      </w:r>
    </w:p>
    <w:p>
      <w:pPr>
        <w:spacing w:after="0"/>
        <w:ind w:left="0"/>
        <w:jc w:val="both"/>
      </w:pPr>
      <w:r>
        <w:rPr>
          <w:rFonts w:ascii="Times New Roman"/>
          <w:b w:val="false"/>
          <w:i w:val="false"/>
          <w:color w:val="000000"/>
          <w:sz w:val="28"/>
        </w:rPr>
        <w:t xml:space="preserve">
                                   (наименование документа) </w:t>
      </w:r>
    </w:p>
    <w:p>
      <w:pPr>
        <w:spacing w:after="0"/>
        <w:ind w:left="0"/>
        <w:jc w:val="both"/>
      </w:pPr>
      <w:r>
        <w:rPr>
          <w:rFonts w:ascii="Times New Roman"/>
          <w:b w:val="false"/>
          <w:i w:val="false"/>
          <w:color w:val="000000"/>
          <w:sz w:val="28"/>
        </w:rPr>
        <w:t xml:space="preserve">
           срок его (ее) содержания истекает "__" ______________200_год </w:t>
      </w:r>
    </w:p>
    <w:p>
      <w:pPr>
        <w:spacing w:after="0"/>
        <w:ind w:left="0"/>
        <w:jc w:val="both"/>
      </w:pPr>
      <w:r>
        <w:rPr>
          <w:rFonts w:ascii="Times New Roman"/>
          <w:b w:val="false"/>
          <w:i w:val="false"/>
          <w:color w:val="000000"/>
          <w:sz w:val="28"/>
        </w:rPr>
        <w:t xml:space="preserve">
      "___" час. "___" минут. </w:t>
      </w:r>
    </w:p>
    <w:p>
      <w:pPr>
        <w:spacing w:after="0"/>
        <w:ind w:left="0"/>
        <w:jc w:val="both"/>
      </w:pPr>
      <w:r>
        <w:rPr>
          <w:rFonts w:ascii="Times New Roman"/>
          <w:b w:val="false"/>
          <w:i w:val="false"/>
          <w:color w:val="000000"/>
          <w:sz w:val="28"/>
        </w:rPr>
        <w:t xml:space="preserve">
           В соответствии со ст. 48 </w:t>
      </w:r>
      <w:r>
        <w:rPr>
          <w:rFonts w:ascii="Times New Roman"/>
          <w:b w:val="false"/>
          <w:i w:val="false"/>
          <w:color w:val="000000"/>
          <w:sz w:val="28"/>
        </w:rPr>
        <w:t>Закона</w:t>
      </w:r>
      <w:r>
        <w:rPr>
          <w:rFonts w:ascii="Times New Roman"/>
          <w:b w:val="false"/>
          <w:i w:val="false"/>
          <w:color w:val="000000"/>
          <w:sz w:val="28"/>
        </w:rPr>
        <w:t xml:space="preserve"> РК "О порядке и условиях </w:t>
      </w:r>
    </w:p>
    <w:p>
      <w:pPr>
        <w:spacing w:after="0"/>
        <w:ind w:left="0"/>
        <w:jc w:val="both"/>
      </w:pPr>
      <w:r>
        <w:rPr>
          <w:rFonts w:ascii="Times New Roman"/>
          <w:b w:val="false"/>
          <w:i w:val="false"/>
          <w:color w:val="000000"/>
          <w:sz w:val="28"/>
        </w:rPr>
        <w:t xml:space="preserve">
      содержания под стражей подозреваемых и обвиняемых в совершении </w:t>
      </w:r>
    </w:p>
    <w:p>
      <w:pPr>
        <w:spacing w:after="0"/>
        <w:ind w:left="0"/>
        <w:jc w:val="both"/>
      </w:pPr>
      <w:r>
        <w:rPr>
          <w:rFonts w:ascii="Times New Roman"/>
          <w:b w:val="false"/>
          <w:i w:val="false"/>
          <w:color w:val="000000"/>
          <w:sz w:val="28"/>
        </w:rPr>
        <w:t xml:space="preserve">
      преступлений" он (она) подлежит освобождению начальником ИВС, если до </w:t>
      </w:r>
    </w:p>
    <w:p>
      <w:pPr>
        <w:spacing w:after="0"/>
        <w:ind w:left="0"/>
        <w:jc w:val="both"/>
      </w:pPr>
      <w:r>
        <w:rPr>
          <w:rFonts w:ascii="Times New Roman"/>
          <w:b w:val="false"/>
          <w:i w:val="false"/>
          <w:color w:val="000000"/>
          <w:sz w:val="28"/>
        </w:rPr>
        <w:t xml:space="preserve">
      указанного времени Вами не будет представлено постановление об </w:t>
      </w:r>
    </w:p>
    <w:p>
      <w:pPr>
        <w:spacing w:after="0"/>
        <w:ind w:left="0"/>
        <w:jc w:val="both"/>
      </w:pPr>
      <w:r>
        <w:rPr>
          <w:rFonts w:ascii="Times New Roman"/>
          <w:b w:val="false"/>
          <w:i w:val="false"/>
          <w:color w:val="000000"/>
          <w:sz w:val="28"/>
        </w:rPr>
        <w:t xml:space="preserve">
      освобождении этого лица либо о применении (продлении) меры (срока) </w:t>
      </w:r>
    </w:p>
    <w:p>
      <w:pPr>
        <w:spacing w:after="0"/>
        <w:ind w:left="0"/>
        <w:jc w:val="both"/>
      </w:pPr>
      <w:r>
        <w:rPr>
          <w:rFonts w:ascii="Times New Roman"/>
          <w:b w:val="false"/>
          <w:i w:val="false"/>
          <w:color w:val="000000"/>
          <w:sz w:val="28"/>
        </w:rPr>
        <w:t xml:space="preserve">
      пресечения в виде содержания под стражей. </w:t>
      </w:r>
    </w:p>
    <w:p>
      <w:pPr>
        <w:spacing w:after="0"/>
        <w:ind w:left="0"/>
        <w:jc w:val="both"/>
      </w:pPr>
      <w:r>
        <w:rPr>
          <w:rFonts w:ascii="Times New Roman"/>
          <w:b w:val="false"/>
          <w:i w:val="false"/>
          <w:color w:val="000000"/>
          <w:sz w:val="28"/>
        </w:rPr>
        <w:t xml:space="preserve">
           Копия уведомления направляется прокурору. </w:t>
      </w:r>
    </w:p>
    <w:p>
      <w:pPr>
        <w:spacing w:after="0"/>
        <w:ind w:left="0"/>
        <w:jc w:val="both"/>
      </w:pPr>
      <w:r>
        <w:rPr>
          <w:rFonts w:ascii="Times New Roman"/>
          <w:b w:val="false"/>
          <w:i w:val="false"/>
          <w:color w:val="000000"/>
          <w:sz w:val="28"/>
        </w:rPr>
        <w:t xml:space="preserve">
           Начальник изолятора временного содержания _________________________ </w:t>
      </w:r>
    </w:p>
    <w:p>
      <w:pPr>
        <w:spacing w:after="0"/>
        <w:ind w:left="0"/>
        <w:jc w:val="both"/>
      </w:pPr>
      <w:r>
        <w:rPr>
          <w:rFonts w:ascii="Times New Roman"/>
          <w:b w:val="false"/>
          <w:i w:val="false"/>
          <w:color w:val="000000"/>
          <w:sz w:val="28"/>
        </w:rPr>
        <w:t xml:space="preserve">
                                                     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 </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изоляторов временного содержания</w:t>
            </w:r>
            <w:r>
              <w:br/>
            </w:r>
            <w:r>
              <w:rPr>
                <w:rFonts w:ascii="Times New Roman"/>
                <w:b w:val="false"/>
                <w:i w:val="false"/>
                <w:color w:val="000000"/>
                <w:sz w:val="20"/>
              </w:rPr>
              <w:t>органов внутренних дел</w:t>
            </w:r>
            <w:r>
              <w:br/>
            </w:r>
            <w:r>
              <w:rPr>
                <w:rFonts w:ascii="Times New Roman"/>
                <w:b w:val="false"/>
                <w:i w:val="false"/>
                <w:color w:val="000000"/>
                <w:sz w:val="20"/>
              </w:rPr>
              <w:t>Утверждено</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1 июня 2002 года N 385</w:t>
            </w:r>
          </w:p>
        </w:tc>
      </w:tr>
    </w:tbl>
    <w:p>
      <w:pPr>
        <w:spacing w:after="0"/>
        <w:ind w:left="0"/>
        <w:jc w:val="both"/>
      </w:pPr>
      <w:r>
        <w:rPr>
          <w:rFonts w:ascii="Times New Roman"/>
          <w:b w:val="false"/>
          <w:i w:val="false"/>
          <w:color w:val="000000"/>
          <w:sz w:val="28"/>
        </w:rPr>
        <w:t xml:space="preserve">
           Штамп </w:t>
      </w:r>
    </w:p>
    <w:p>
      <w:pPr>
        <w:spacing w:after="0"/>
        <w:ind w:left="0"/>
        <w:jc w:val="both"/>
      </w:pPr>
      <w:r>
        <w:rPr>
          <w:rFonts w:ascii="Times New Roman"/>
          <w:b w:val="false"/>
          <w:i w:val="false"/>
          <w:color w:val="000000"/>
          <w:sz w:val="28"/>
        </w:rPr>
        <w:t xml:space="preserve">
           органа внутренних дел </w:t>
      </w:r>
    </w:p>
    <w:p>
      <w:pPr>
        <w:spacing w:after="0"/>
        <w:ind w:left="0"/>
        <w:jc w:val="both"/>
      </w:pPr>
      <w:r>
        <w:rPr>
          <w:rFonts w:ascii="Times New Roman"/>
          <w:b w:val="false"/>
          <w:i w:val="false"/>
          <w:color w:val="000000"/>
          <w:sz w:val="28"/>
        </w:rPr>
        <w:t xml:space="preserve">
      Справка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"__" _________200_ год по "__" ____________200_год </w:t>
      </w:r>
    </w:p>
    <w:p>
      <w:pPr>
        <w:spacing w:after="0"/>
        <w:ind w:left="0"/>
        <w:jc w:val="both"/>
      </w:pPr>
      <w:r>
        <w:rPr>
          <w:rFonts w:ascii="Times New Roman"/>
          <w:b w:val="false"/>
          <w:i w:val="false"/>
          <w:color w:val="000000"/>
          <w:sz w:val="28"/>
        </w:rPr>
        <w:t xml:space="preserve">
      содержался (ась) в изоляторе временного содержания ________________________ </w:t>
      </w:r>
    </w:p>
    <w:p>
      <w:pPr>
        <w:spacing w:after="0"/>
        <w:ind w:left="0"/>
        <w:jc w:val="both"/>
      </w:pPr>
      <w:r>
        <w:rPr>
          <w:rFonts w:ascii="Times New Roman"/>
          <w:b w:val="false"/>
          <w:i w:val="false"/>
          <w:color w:val="000000"/>
          <w:sz w:val="28"/>
        </w:rPr>
        <w:t xml:space="preserve">
                                                       (наименование органа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внутренних дел) </w:t>
      </w:r>
    </w:p>
    <w:p>
      <w:pPr>
        <w:spacing w:after="0"/>
        <w:ind w:left="0"/>
        <w:jc w:val="both"/>
      </w:pPr>
      <w:r>
        <w:rPr>
          <w:rFonts w:ascii="Times New Roman"/>
          <w:b w:val="false"/>
          <w:i w:val="false"/>
          <w:color w:val="000000"/>
          <w:sz w:val="28"/>
        </w:rPr>
        <w:t xml:space="preserve">
           Основание освобождения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Начальник изолятора временного содержания ____________________________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"___" __________ 200___год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