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825d29" w14:textId="3825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истребования документов, касающихся обеспечения прав и законных интересов граждан Республики Казахстан, иностранных граждан и лиц без гражданства через учреждения Министерства иностранных дел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иностранных дел Республики Казахстан от 22 мая 2002 года N 08-1/1 и Министра юстиции Республики Казахстан от 28 июня 2002 года N 98. Зарегистрирован в Министерстве юстиции Республики Казахстан 28 июня 2002 года N 1899. Утратил силу совместным приказом Министра иностранных дел Республики Казахстан от 11 сентября 2020 года № 11-1-4/252 и Министра юстиции Республики Казахстан от 6 октября 2020 года № 460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Министра иностранных дел РК от 11.09.2020 </w:t>
      </w:r>
      <w:r>
        <w:rPr>
          <w:rFonts w:ascii="Times New Roman"/>
          <w:b w:val="false"/>
          <w:i w:val="false"/>
          <w:color w:val="ff0000"/>
          <w:sz w:val="28"/>
        </w:rPr>
        <w:t>№ 11-1-4/252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юстиции РК от 06.10.2020 № 460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Временного Положения о порядке вывоза, пересылки и истребования личных документов граждан Республики Казахстан, иностранных граждан и лиц без гражданства из Республики Казахстан за границу,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24 марта 1993 года N 229, приказываем: 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истребования документов, касающихся обеспечения прав и законных интересов граждан Республики Казахстан, иностранных граждан и лиц без гражданства через учреждения Министерства иностранных дел Республики Казахстан. 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государственной регистрации в Министерстве юстиции Республики Казахстан.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921"/>
        <w:gridCol w:w="1379"/>
      </w:tblGrid>
      <w:tr>
        <w:trPr>
          <w:trHeight w:val="30" w:hRule="atLeast"/>
        </w:trPr>
        <w:tc>
          <w:tcPr>
            <w:tcW w:w="10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Государственный секретарь -  </w:t>
            </w:r>
          </w:p>
        </w:tc>
        <w:tc>
          <w:tcPr>
            <w:tcW w:w="1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иностранных дел  </w:t>
            </w:r>
          </w:p>
        </w:tc>
        <w:tc>
          <w:tcPr>
            <w:tcW w:w="1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 </w:t>
            </w:r>
          </w:p>
        </w:tc>
        <w:tc>
          <w:tcPr>
            <w:tcW w:w="1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 юстиции  </w:t>
            </w:r>
          </w:p>
        </w:tc>
        <w:tc>
          <w:tcPr>
            <w:tcW w:w="1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 </w:t>
            </w:r>
          </w:p>
        </w:tc>
        <w:tc>
          <w:tcPr>
            <w:tcW w:w="13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Утверждены: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Приказом                                        Приказом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секретаря                      Министра юстиции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-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Министра иностранных дел                    от 28 июня 2002 года N 98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22 мая 2002 г. N 08-1/1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Согласовано: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Министр обороны                             Министр образования 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Республики Казахстан                        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16 мая 2002 г.                                  12 мая 2002 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труда и                             Министр здравоохранения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социальной защиты населения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                        6 мая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22 апреля 2002 г.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Генеральный прокурор                          Председатель Комитета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                     национальной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 марта 2002 г.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            11 марта 2002 г.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культуры, информации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общественного согласия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 апреля 2002 г.  </w:t>
      </w:r>
    </w:p>
    <w:bookmarkStart w:name="z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истребования документов, касающихся обеспечения прав и</w:t>
      </w:r>
      <w:r>
        <w:br/>
      </w:r>
      <w:r>
        <w:rPr>
          <w:rFonts w:ascii="Times New Roman"/>
          <w:b/>
          <w:i w:val="false"/>
          <w:color w:val="000000"/>
        </w:rPr>
        <w:t>законных интересов граждан Республики Казахстан, иностранных</w:t>
      </w:r>
      <w:r>
        <w:br/>
      </w:r>
      <w:r>
        <w:rPr>
          <w:rFonts w:ascii="Times New Roman"/>
          <w:b/>
          <w:i w:val="false"/>
          <w:color w:val="000000"/>
        </w:rPr>
        <w:t>граждан и лиц без гражданства, через учреждения Министерства</w:t>
      </w:r>
      <w:r>
        <w:br/>
      </w:r>
      <w:r>
        <w:rPr>
          <w:rFonts w:ascii="Times New Roman"/>
          <w:b/>
          <w:i w:val="false"/>
          <w:color w:val="000000"/>
        </w:rPr>
        <w:t>иностранных дел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на основании и во исполнение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Кабинета Министров Республики Казахстан от 24 марта 1993 года N 229 "Об утверждении Временного Положения о порядке вывоза, пересылки и истребования личных документов граждан Республики Казахстан, иностранных граждан и лиц без гражданства из Республики Казахстан за границу" и определяют порядок истребования через дипломатические представительства, консульские учреждения Республики Казахстан за рубежом и Министерство иностранных дел Республики Казахстан документов, касающихся обеспечения прав и законных интересов граждан Республики Казахстан, иностранных граждан и лиц без гражданства.  </w:t>
      </w:r>
    </w:p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Правила не затрагивают и не изменяют порядка истребования документов и наведения справок о лицах, осуществляемого непосредственно, минуя учреждения Министерства иностранных дел Республики Казахстан, органами юстиции, прокуратуры и судами во исполнение международных договоров Республики Казахстан о правовой помощи по гражданским, семейным и уголовным делам, Министерством труда и социальной защиты населения Республики Казахстан, Министерством здравоохранения Республики Казахстан во исполнение международных договоров Республики Казахстан о социальном обеспечении и здравоохранении, а также Министерством обороны Республики Казахстан, Комитетом по управлению архивами и документацией Министерства культуры, информации и общественного согласия Республики Казахстан (далее - Комитет по управлению архивами и документацией), Казахским обществом Красного Полумесяца и Красного Креста Республики Казахстан в рамках своей компетенции.  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Исполнение запросов, поступающих через дипломатические представительства, консульские учреждения Республики Казахстан за рубежом и Департамент консульской службы по истребованию документов из Республики Казахстан и наведению справок в Республике Казахстан, осуществляют следующие органы: 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истребованию документов о регистрации актов гражданского состояния - отделы ЗАГС управлений юстиции областей и городов Астана и Алматы, а также Комитет по управлению архивами и документацией;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 истребованию сведений социально-правового характера (о трудовом стаже, заработной плате, пенсии, об образовании, присуждении ученой степени, присвоении научного звания и повышении квалификации, государственных и ведомственных наградах, фактах необоснованных репрессий, депортации граждан и конфискации их имущества, военной службе, участии в трудовой армии) по документам, находящимся на государственном хранении в государственных и специальных государственных архивах, центрах информации и правовой статистики Республики Казахстан - Комитет по управлению архивами и документацией Министерства культуры, информации и общественного согласия, Комитет национальной безопасности Республики Казахстан, Министерство обороны Республики Казахстан, Центр (Департамент) правовой статистики и информации при Генеральной Прокуратуре Республики Казахстан; 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 истребованию сведений социально-правового характера по документам, находящимся на ведомственном хранении в организациях - соответствующие государственные органы и учреждения их системы; 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 истребованию документов социально-правового характера по вопросам, входящим в компетенцию Министерства труда и социальной защиты населения Республики Казахстан - Министерство труда и социальной защиты населения Республики Казахстан; 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 истребованию документов об образовании, а также документов, подтверждающих уровень высшего образования - Министерство образования и науки Республики Казахстан; 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 розыску близких родственников граждан Республики Казахстан, иностранных граждан и лиц без гражданства на территории Республики Казахстан и за границей, связь с которыми прервана вследствие политических событий, военных действий или стихийных бедствий, в том числе бывших военнопленных и интернированных, а также по наведению справок о сохранности могил воинов и гражданских лиц, захороненных в периоды военных действий на территории бывшего Союза Советских Социалистических Республик и за его пределами - Казахское общество Красного Полумесяца и Красного Креста Республики Казахстан; 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по истребованию сведений о нахождении на лечении, профзаболеваниях и несчастных случаях - Министерство здравоохранения Республики Казахстан и Комитет по управлению архивами и документацией. 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(архивные справки) могут выдаваться гражданам как о них самих, так и о лицах, находящихся на их иждивении или под их опекой.  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Не подлежат истребованию, пересылке или вывозу за границу подлинники и копии военных билетов и служебных удостоверений личности. 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выезде за границу на постоянное жительство указанные документы сдаются в соответствующие организации по последнему месту работы (службы), учреждения учета выезжающих граждан и лиц без гражданства.  </w:t>
      </w:r>
    </w:p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подаче ходатайства об истребовании документов в установленном законодательством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 взимается консульский сбор. 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Консульский сбор взимается независимо от результатов истребования.  </w:t>
      </w:r>
    </w:p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Порядок истребования членских билетов общественных объединений, созданных и действующих на территории Республики Казахстан, определяется этими объединениями.  </w:t>
      </w:r>
    </w:p>
    <w:bookmarkEnd w:id="15"/>
    <w:bookmarkStart w:name="z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Порядок истребования документов из-за границы</w:t>
      </w:r>
    </w:p>
    <w:bookmarkEnd w:id="16"/>
    <w:bookmarkStart w:name="z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Граждане Республики Казахстан, иностранные граждане и лица без гражданства, постоянно проживающие в Республике Казахстан, государственные органы и иные организации Республики Казахстан путем подачи ходатайства истребуют документы, касающиеся обеспечения прав и законных интересов граждан Республики Казахстан, иностранных граждан и лиц без гражданства, из-за границы через Министерство иностранных дел Республики Казахстан, если это не подпадает под действие пункта 2 настоящих Правил. 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При оформлении ходатайств об истребовании документов из-за границы заинтересованные лица, учреждения и организации представляют в Министерство иностранных дел по 3 экземпляра анкет установленного образца (Приложение) на каждый документ. 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Министерство иностранных дел направляет в соответствующие дипломатические представительства и консульские учреждения Республики Казахстан за границей запросы об истребовании документов с приложением двух экземпляров анкет, заполненных на государственном или русском языках. К анкете прилагаются все имеющиеся материалы, в которых содержатся дополнительные сведения об истребуемых документах. Третий экземпляр остается на контроле в Министерстве иностранных дел. 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Дипломатические представительства и консульские учреждения Республики Казахстан за рубежом обращаются по вопросам истребования документов и их легализации, если она необходима, к соответствующим органам страны пребывания и принимают все необходимые меры к ускоренному выполнению запросов Министерства иностранных дел.  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Полученные от органов страны пребывания документы легализуются в установленном законодательством Республики Казахстан порядке. При отрицательных ответах на их запросы дипломатические представительства и консульские учреждения Республики Казахстан информируют об этом Министерство иностранных дел. 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Министерство иностранных дел направляет полученные от консульских учреждений Республики Казахстан, находящихся за границей, документы заявителям или сообщает им отрицательные ответы, в случае если соответствующие документы от органов страны не получены. 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Истребование документов в странах, с которыми Республика Казахстан не имеет дипломатических отношений, и ее интересы не представлены другим государством, осуществляется через дипломатическое представительство или консульское учреждение Республики Казахстан, находящееся в одном из сопредельных государств.  </w:t>
      </w:r>
    </w:p>
    <w:bookmarkEnd w:id="23"/>
    <w:bookmarkStart w:name="z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3. Порядок истребования документов из Республики Казахстан</w:t>
      </w:r>
    </w:p>
    <w:bookmarkEnd w:id="24"/>
    <w:bookmarkStart w:name="z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Граждане Республики Казахстан, иностранные граждане и лица без гражданства, проживающие за границей, истребуют документы из Республики Казахстан путем подачи ходатайства в дипломатические представительства и консульские учреждения Республики Казахстан, имеющиеся в стране их постоянного жительства или гражданства. 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Ходатайства об истребовании документов, поступившие в дипломатические представительства и консульские учреждения Республики Казахстан от проживающих за границей граждан Республики Казахстан, иностранных граждан и лиц без гражданства, направляются дипломатической почтой в Министерство иностранных дел. При этом на каждый истребуемый документ должно быть приложено по три экземпляра анкеты установленного образца. В делах загранучреждений остается дубликат анкеты. 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Не подлежат удовлетворению ходатайства частных лиц по истребованию: 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повторных свидетельств о регистрации актов гражданского состояния, если они оформлены не на заявителя, а на других лиц;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свидетельств о заключении брака, если брак расторгнут (может быть выдана соответствующая справка);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свидетельств о рождении на умерших.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Свидетельства о смерти могут быть истребованы родственниками умерших или юридическими лицами в официальных целях.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Свидетельства о рождении на детей до 16 лет могут быть истребованы родителями, усыновителями, опекунами, попечителями и администрацией детских учреждений, на воспитании которых находятся несовершеннолетние.  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Повторные свидетельства о регистрации актов гражданского состояния гражданами Республики Казахстан, получившими ранее такие свидетельства в консульских учреждениях бывшего Союза Советских Социалистических Республик, истребуются Министерством иностранных дел через дипломатическое представительство либо консульское учреждение в Российской Федерации.  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Исполняя запросы дипломатических представительств и консульских учреждений Республики Казахстан за рубежом, а также дипломатических представительств и консульских учреждений иностранных государств, Министерство иностранных дел направляет в органы ЗАГС, архивные учреждения и соответствующие организации по два экземпляра анкет установленного образца на каждый истребуемый документ. 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Заявления граждан Республики Казахстан, иностранных граждан и лиц без гражданства, проживающих за границей, поступившие непосредственно в казахстанские учреждения и государственные архивы и относящиеся к их компетенции, исполняются в порядке, установленном законодательством Республики Казахстан, а также в соответствии с международными договорами.  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Официальные документы иностранных государств легализуются в установленном законодательством Республики Казахстан порядке. 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Дипломатические представительства и консульские учреждения Республики Казахстан за границей легализуют документы стран, не являющихся участниками Конвенции, отменяющей требование легализации иностранных официальных документов, поступившие непосредственно через Министерство иностранных дел Республики Казахстан в порядке истребования и передают их в установленном порядке заявителям.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Предназначенные для вывоза или пересылки за границу подлинники или засвидетельствованные государственными нотариальными конторами копии личных документов легализуются (для тех стран, где такая легализация требуется) в Министерстве иностранных дел Республики Казахстан.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</w:t>
            </w:r>
          </w:p>
        </w:tc>
      </w:tr>
    </w:tbl>
    <w:bookmarkStart w:name="z10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Анкета</w:t>
      </w:r>
      <w:r>
        <w:br/>
      </w:r>
      <w:r>
        <w:rPr>
          <w:rFonts w:ascii="Times New Roman"/>
          <w:b/>
          <w:i w:val="false"/>
          <w:color w:val="000000"/>
        </w:rPr>
        <w:t xml:space="preserve">по истребованию документов </w:t>
      </w:r>
    </w:p>
    <w:bookmarkEnd w:id="32"/>
    <w:bookmarkStart w:name="z1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Заполняется в 3-х экземплярах на каждый документ отдельно.</w:t>
      </w:r>
    </w:p>
    <w:bookmarkStart w:name="z1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Ответы на вопросы следует давать полные и точные, разборчивым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почерком либо печатными буквами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Вопросы                         |        Ответы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_______________________________________________|_____________________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Фамилия, имя и отчество лица, чей документ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истребуется (укажите фамилию на государственном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либо на русском и на иностранном языке, как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она писалась за границей, если фамилии менялись,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 укажите их все)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Год, месяц, число и место рождения этого лица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(укажите область, район, город, деревню, поселок)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Гражданство этого лица (если гражданство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менялось, то укажите их все)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Национальность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Какой документ истребуется: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если истребуется документ о рождении, браке,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разводе, смерти и т.п., то укажите точное место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время регистрации рождения, брака, развода,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смерти и т.п., а также фамилию, имя и отчество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родителей при истребовании документа о рождении;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если истребуется документ об образовании,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 укажите название и адрес учебного заведения,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дату поступления и окончания его, серию 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истребуемого документа;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если истребуется документ о стаже работы,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 укажите название и адрес учебного предприятия,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учреждения; время работы и в качестве кого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работали. Если работали у частных лиц,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то укажите фамилию, имя, отчество и адрес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работодателя;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если истребуется документ о пенсии,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назначенной за границей, то укажите, когда,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что и какая организация назначала пенсию;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какая организация и когда выплатила пенсию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последний раз.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название предприятия, учреждения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учебного заведения желательно дать и на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иностранном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какой цели истребуется документ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Точный адрес местожительства лица,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чей документ истребуется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Если истребуется не свой лично документ, то кроме того,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дайте ответы еще и на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Ваша фамилия, имя и отчество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Год и место Вашего рождения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Ваше гражданство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Ваши родственные отношения к лицу,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имя которого истребуется документ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Адрес Вашего местожительства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