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8eab" w14:textId="d248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 июня 2002 года N 213. Зарегистрировано в Министерстве юстиции Республики Казахстан 3 июля 2002 года N 1902. Утратило силу - постановлением Правления Агентства РК по регулированию и надзору фин.рынка и фин.организаций от 30.09.2005г. N 358 (V053924)(порядок введения в действие см. п.3 пост.N 358)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в редакции - постановлением Правления Агентства РК по регулированию и надзору фин.рынка и фин.организаций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регулирующей деятельность банков второго уровня, и обеспечения стабильности банковской системы Республики Казахстан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о нормативных значениях и методике расчетов пруденциальных нормативов для банков второго уровня (далее - Инструкция).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августа 2002 года, за исключением подпункта 2) пункта 12 Инструкции, который вводится в действие с 1 января 2003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Субординированные долги банков, привлеченные до 1 августа 2002 года, имеющие первоначальный срок погашения не менее 5 лет и не отвечающие требованиям, предъявляемым к субординированным долгам, установленным пунктом 6 Инструкции, включаются в расчет собственного капитала банка в следующем порядке:
</w:t>
      </w:r>
      <w:r>
        <w:br/>
      </w:r>
      <w:r>
        <w:rPr>
          <w:rFonts w:ascii="Times New Roman"/>
          <w:b w:val="false"/>
          <w:i w:val="false"/>
          <w:color w:val="000000"/>
          <w:sz w:val="28"/>
        </w:rPr>
        <w:t>
     в течение срока более пяти лет до начала погашения долга - в размере 80% от суммы субординированного долга;
</w:t>
      </w:r>
      <w:r>
        <w:br/>
      </w:r>
      <w:r>
        <w:rPr>
          <w:rFonts w:ascii="Times New Roman"/>
          <w:b w:val="false"/>
          <w:i w:val="false"/>
          <w:color w:val="000000"/>
          <w:sz w:val="28"/>
        </w:rPr>
        <w:t>
     в течение пяти лет, оставшихся до начала погашения долга:
</w:t>
      </w:r>
      <w:r>
        <w:br/>
      </w:r>
      <w:r>
        <w:rPr>
          <w:rFonts w:ascii="Times New Roman"/>
          <w:b w:val="false"/>
          <w:i w:val="false"/>
          <w:color w:val="000000"/>
          <w:sz w:val="28"/>
        </w:rPr>
        <w:t>
     1-й год - 60% суммы субординированного долга;
</w:t>
      </w:r>
      <w:r>
        <w:br/>
      </w:r>
      <w:r>
        <w:rPr>
          <w:rFonts w:ascii="Times New Roman"/>
          <w:b w:val="false"/>
          <w:i w:val="false"/>
          <w:color w:val="000000"/>
          <w:sz w:val="28"/>
        </w:rPr>
        <w:t>
     2-й год - 40% суммы субординированного долга;
</w:t>
      </w:r>
      <w:r>
        <w:br/>
      </w:r>
      <w:r>
        <w:rPr>
          <w:rFonts w:ascii="Times New Roman"/>
          <w:b w:val="false"/>
          <w:i w:val="false"/>
          <w:color w:val="000000"/>
          <w:sz w:val="28"/>
        </w:rPr>
        <w:t>
     3-й год - 20% суммы субординированного долга;
</w:t>
      </w:r>
      <w:r>
        <w:br/>
      </w:r>
      <w:r>
        <w:rPr>
          <w:rFonts w:ascii="Times New Roman"/>
          <w:b w:val="false"/>
          <w:i w:val="false"/>
          <w:color w:val="000000"/>
          <w:sz w:val="28"/>
        </w:rPr>
        <w:t>
     4-й и 5-й года - 0% суммы субординированного долга.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пунктом 2-1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РК от 26 ноября 2002 года N 467;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Со дня введения в действие настоящего постановления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23 мая 1997 года N 219 "О Правилах о пруденциальных нормативах". 
</w:t>
      </w:r>
      <w:r>
        <w:br/>
      </w:r>
      <w:r>
        <w:rPr>
          <w:rFonts w:ascii="Times New Roman"/>
          <w:b w:val="false"/>
          <w:i w:val="false"/>
          <w:color w:val="000000"/>
          <w:sz w:val="28"/>
        </w:rPr>
        <w:t>
     4.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течение десяти дней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5.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июня 2002 года N 213
</w:t>
      </w:r>
      <w:r>
        <w:br/>
      </w:r>
      <w:r>
        <w:rPr>
          <w:rFonts w:ascii="Times New Roman"/>
          <w:b w:val="false"/>
          <w:i w:val="false"/>
          <w:color w:val="000000"/>
          <w:sz w:val="28"/>
        </w:rPr>
        <w:t>
                                     "Об утверждении Правил о
</w:t>
      </w:r>
      <w:r>
        <w:br/>
      </w:r>
      <w:r>
        <w:rPr>
          <w:rFonts w:ascii="Times New Roman"/>
          <w:b w:val="false"/>
          <w:i w:val="false"/>
          <w:color w:val="000000"/>
          <w:sz w:val="28"/>
        </w:rPr>
        <w:t>
                                 пруденциальных нормативах для
</w:t>
      </w:r>
      <w:r>
        <w:br/>
      </w:r>
      <w:r>
        <w:rPr>
          <w:rFonts w:ascii="Times New Roman"/>
          <w:b w:val="false"/>
          <w:i w:val="false"/>
          <w:color w:val="000000"/>
          <w:sz w:val="28"/>
        </w:rPr>
        <w:t>
                                      банков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о нормативных значениях и методике расчетов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пруденциальных нормативов для банков второго уровня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в редакции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"депозитом", "депозиты", "депозиторами", "депозитов" заменены словами "вкладом", "вклады", "вкладчиками", "вкладов"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"настоящим Правилам", "настоящих Правил", "настоящими Правилами", "настоящих Правилах" заменены словами "настоящей Инструкции", "настоящей Инструкцией"; слова "должников", "должника", "должником", "должники", "должниками", "должник" заменить соответственно словами "заемщиков", "заемщика", "заемщиком", "заемщики", "заемщиками", "заемщик"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Настоящая Инструкция разработана в соответствии с Законами Республики Казахстан "
</w:t>
      </w:r>
      <w:r>
        <w:rPr>
          <w:rFonts w:ascii="Times New Roman"/>
          <w:b w:val="false"/>
          <w:i w:val="false"/>
          <w:color w:val="000000"/>
          <w:sz w:val="28"/>
        </w:rPr>
        <w:t xml:space="preserve"> О банках и банковской </w:t>
      </w:r>
      <w:r>
        <w:rPr>
          <w:rFonts w:ascii="Times New Roman"/>
          <w:b w:val="false"/>
          <w:i w:val="false"/>
          <w:color w:val="000000"/>
          <w:sz w:val="28"/>
        </w:rPr>
        <w:t>
 деятельности в Республике Казахстан", "
</w:t>
      </w:r>
      <w:r>
        <w:rPr>
          <w:rFonts w:ascii="Times New Roman"/>
          <w:b w:val="false"/>
          <w:i w:val="false"/>
          <w:color w:val="000000"/>
          <w:sz w:val="28"/>
        </w:rPr>
        <w:t xml:space="preserve"> О государственном </w:t>
      </w:r>
      <w:r>
        <w:rPr>
          <w:rFonts w:ascii="Times New Roman"/>
          <w:b w:val="false"/>
          <w:i w:val="false"/>
          <w:color w:val="000000"/>
          <w:sz w:val="28"/>
        </w:rPr>
        <w:t>
 регулировании и надзоре финансового рынка и финансовых организаций" и другими нормативными правовыми актами Республики Казахстан и устанавливает нормативные значения и методику расчетов пруденциальных нормативов, обязательных к соблюдению банками второго уровня (далее - банки).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преамбулу внесены изменения - постановлением Правления Агентства РК по регулированию и надзору фин.рынка и фин.организаций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редакции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Минимальный размер уставного капитала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Минимальный размер уставного капитала банка устанавливается Правлением уполномоченного органа по регулированию и надзору финансового рынка и финансовых организаций (далее -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 может выкупить у акционеров собственные акции при условии, что такой выкуп не приведет к нарушению любого из пруденциальных нормативов и других обязательных к соблюдению норм и лимитов, установленных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Коэффициент достаточности собственного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Собственный капитал рассчитывается как сумма капитала первого уровня и капитала второго уровня (при этом, капитал второго уровня включается в размере, не превышающем капитал первого уровня) за вычетом инвестиций банка. 
</w:t>
      </w:r>
      <w:r>
        <w:br/>
      </w:r>
      <w:r>
        <w:rPr>
          <w:rFonts w:ascii="Times New Roman"/>
          <w:b w:val="false"/>
          <w:i w:val="false"/>
          <w:color w:val="000000"/>
          <w:sz w:val="28"/>
        </w:rPr>
        <w:t>
     Инвестиции банка представляют собой сумму акций (долей участия в уставном капитале) и вложений в субординированный долг юридических лиц.
</w:t>
      </w:r>
      <w:r>
        <w:br/>
      </w:r>
      <w:r>
        <w:rPr>
          <w:rFonts w:ascii="Times New Roman"/>
          <w:b w:val="false"/>
          <w:i w:val="false"/>
          <w:color w:val="000000"/>
          <w:sz w:val="28"/>
        </w:rPr>
        <w:t>
     При этом в расчет инвестиций банка не включаются вложения в акции и субординированный долг дочерних организаций Национального Банка Республики Казахстан (далее - Национальный Банк), а также юридических лиц, соответствующих следующим требованиям:
</w:t>
      </w:r>
      <w:r>
        <w:br/>
      </w:r>
      <w:r>
        <w:rPr>
          <w:rFonts w:ascii="Times New Roman"/>
          <w:b w:val="false"/>
          <w:i w:val="false"/>
          <w:color w:val="000000"/>
          <w:sz w:val="28"/>
        </w:rPr>
        <w:t>
     1) юридическое лицо не является дочерней организацией банка;
</w:t>
      </w:r>
      <w:r>
        <w:br/>
      </w:r>
      <w:r>
        <w:rPr>
          <w:rFonts w:ascii="Times New Roman"/>
          <w:b w:val="false"/>
          <w:i w:val="false"/>
          <w:color w:val="000000"/>
          <w:sz w:val="28"/>
        </w:rPr>
        <w:t>
     2) вложения учитываются по справедливой стоимости, указанной в Международном стандарте финансовой отчетности N 32 "Финансовые инструменты: раскрытие и представление информации", утвержденном Правлением Комитета по международным стандартам финансовой отчетности в марте 1995 года;
</w:t>
      </w:r>
      <w:r>
        <w:br/>
      </w:r>
      <w:r>
        <w:rPr>
          <w:rFonts w:ascii="Times New Roman"/>
          <w:b w:val="false"/>
          <w:i w:val="false"/>
          <w:color w:val="000000"/>
          <w:sz w:val="28"/>
        </w:rPr>
        <w:t>
     3) а также отвечают одному из следующих условий:
</w:t>
      </w:r>
      <w:r>
        <w:br/>
      </w:r>
      <w:r>
        <w:rPr>
          <w:rFonts w:ascii="Times New Roman"/>
          <w:b w:val="false"/>
          <w:i w:val="false"/>
          <w:color w:val="000000"/>
          <w:sz w:val="28"/>
        </w:rPr>
        <w:t>
     у банка имеются составленные в соответствии с международными стандартами финансовой отчетности финансовые отчеты вышеуказанных юридических лиц за последний истекший год, достоверность которых подтверждается аудиторским заключением одной из независимых аудиторских организаций, признанных в качестве международных аудиторских организаций, составленным в соответствии с международными стандартами аудита и финансовой отчетности и содержащим безусловное мнение аудиторской организации; 
</w:t>
      </w:r>
      <w:r>
        <w:br/>
      </w:r>
      <w:r>
        <w:rPr>
          <w:rFonts w:ascii="Times New Roman"/>
          <w:b w:val="false"/>
          <w:i w:val="false"/>
          <w:color w:val="000000"/>
          <w:sz w:val="28"/>
        </w:rPr>
        <w:t>
     акции вышеуказанных юридических лиц включены в официальный список категории "А" Акционерного общества "Казахстанская фондовая биржа"; 
</w:t>
      </w:r>
      <w:r>
        <w:br/>
      </w:r>
      <w:r>
        <w:rPr>
          <w:rFonts w:ascii="Times New Roman"/>
          <w:b w:val="false"/>
          <w:i w:val="false"/>
          <w:color w:val="000000"/>
          <w:sz w:val="28"/>
        </w:rPr>
        <w:t>
     вышеуказанные юридические лица имеют долговой рейтинг не ниже уровня "А" агентства Standard &amp; Poor's или рейтинг аналогичного уровня одной из других рейтинговых организаций, признанных в качестве международных рейтинговых агентств (далее - рейтинговые агентства).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Правления Агентства РК по регулированию и надзору фин.рынка и фин.организаций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Капитал первого уровня рассчитывается как сумма: 
</w:t>
      </w:r>
      <w:r>
        <w:br/>
      </w:r>
      <w:r>
        <w:rPr>
          <w:rFonts w:ascii="Times New Roman"/>
          <w:b w:val="false"/>
          <w:i w:val="false"/>
          <w:color w:val="000000"/>
          <w:sz w:val="28"/>
        </w:rPr>
        <w:t>
     оплаченного уставного капитала за минусом собственных выкупленных акций; 
</w:t>
      </w:r>
      <w:r>
        <w:br/>
      </w:r>
      <w:r>
        <w:rPr>
          <w:rFonts w:ascii="Times New Roman"/>
          <w:b w:val="false"/>
          <w:i w:val="false"/>
          <w:color w:val="000000"/>
          <w:sz w:val="28"/>
        </w:rPr>
        <w:t>
     дополнительного капитала; 
</w:t>
      </w:r>
      <w:r>
        <w:br/>
      </w:r>
      <w:r>
        <w:rPr>
          <w:rFonts w:ascii="Times New Roman"/>
          <w:b w:val="false"/>
          <w:i w:val="false"/>
          <w:color w:val="000000"/>
          <w:sz w:val="28"/>
        </w:rPr>
        <w:t>
     нераспределенного чистого дохода прошлых лет (в том числе фонды, резервы, сформированные за счет чистого дохода прошлых лет); 
</w:t>
      </w:r>
      <w:r>
        <w:br/>
      </w:r>
      <w:r>
        <w:rPr>
          <w:rFonts w:ascii="Times New Roman"/>
          <w:b w:val="false"/>
          <w:i w:val="false"/>
          <w:color w:val="000000"/>
          <w:sz w:val="28"/>
        </w:rPr>
        <w:t>
     за минусом: 
</w:t>
      </w:r>
      <w:r>
        <w:br/>
      </w: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банка и соответствующего Международному стандарту финансовой отчетности N 38 "Нематериальные активы", утвержденному Правлением Комитета по международным стандартам финансовой отчетности в июле 1998 года, вступившему в силу для финансовой отчетности, охватывающей периоды, начинающиеся с или после 1 июля 1999 года (далее - Международный стандарт финансовой отчетности N 38); 
</w:t>
      </w:r>
      <w:r>
        <w:br/>
      </w:r>
      <w:r>
        <w:rPr>
          <w:rFonts w:ascii="Times New Roman"/>
          <w:b w:val="false"/>
          <w:i w:val="false"/>
          <w:color w:val="000000"/>
          <w:sz w:val="28"/>
        </w:rPr>
        <w:t>
     убытков прошлых лет; 
</w:t>
      </w:r>
      <w:r>
        <w:br/>
      </w:r>
      <w:r>
        <w:rPr>
          <w:rFonts w:ascii="Times New Roman"/>
          <w:b w:val="false"/>
          <w:i w:val="false"/>
          <w:color w:val="000000"/>
          <w:sz w:val="28"/>
        </w:rPr>
        <w:t>
     превышения расходов текущего года над доходами текущего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Капитал второго уровня рассчитывается как сумма: 
</w:t>
      </w:r>
      <w:r>
        <w:br/>
      </w:r>
      <w:r>
        <w:rPr>
          <w:rFonts w:ascii="Times New Roman"/>
          <w:b w:val="false"/>
          <w:i w:val="false"/>
          <w:color w:val="000000"/>
          <w:sz w:val="28"/>
        </w:rPr>
        <w:t>
     размера превышения доходов текущего года над расходами текущего года; 
</w:t>
      </w:r>
      <w:r>
        <w:br/>
      </w:r>
      <w:r>
        <w:rPr>
          <w:rFonts w:ascii="Times New Roman"/>
          <w:b w:val="false"/>
          <w:i w:val="false"/>
          <w:color w:val="000000"/>
          <w:sz w:val="28"/>
        </w:rPr>
        <w:t>
     размера переоценки основных средств и ценных бумаг; 
</w:t>
      </w:r>
      <w:r>
        <w:br/>
      </w:r>
      <w:r>
        <w:rPr>
          <w:rFonts w:ascii="Times New Roman"/>
          <w:b w:val="false"/>
          <w:i w:val="false"/>
          <w:color w:val="000000"/>
          <w:sz w:val="28"/>
        </w:rPr>
        <w:t>
     размера общих резервов (провизий) в сумме, не превышающей 1,25% суммы активов, взвешенных с учетом риска, за вычетом не инвестированных остатков средств, принятых на условиях кастодиального договора; 
</w:t>
      </w:r>
      <w:r>
        <w:br/>
      </w:r>
      <w:r>
        <w:rPr>
          <w:rFonts w:ascii="Times New Roman"/>
          <w:b w:val="false"/>
          <w:i w:val="false"/>
          <w:color w:val="000000"/>
          <w:sz w:val="28"/>
        </w:rPr>
        <w:t>
     субординированного долга банка, включаемого в собственный капитал, в сумме, не превышающей пятьдесят процентов суммы капитала первого уровня, за минусом выкупленного собственного субординированного долга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Национального Банка РК от 7 мая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Субординированный долг банка - это необеспеченное обязательство банка, соответствующее следующим требованиям: 
</w:t>
      </w:r>
      <w:r>
        <w:br/>
      </w:r>
      <w:r>
        <w:rPr>
          <w:rFonts w:ascii="Times New Roman"/>
          <w:b w:val="false"/>
          <w:i w:val="false"/>
          <w:color w:val="000000"/>
          <w:sz w:val="28"/>
        </w:rPr>
        <w:t>
     1) не является вкладом либо обязательством на предъявителя; 
</w:t>
      </w:r>
      <w:r>
        <w:br/>
      </w:r>
      <w:r>
        <w:rPr>
          <w:rFonts w:ascii="Times New Roman"/>
          <w:b w:val="false"/>
          <w:i w:val="false"/>
          <w:color w:val="000000"/>
          <w:sz w:val="28"/>
        </w:rPr>
        <w:t>
     2) не является залоговым обеспечением по требованиям банка или аффилиированных с ним лиц;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(абзац четвертый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4) при ликвидации банка удовлетворяется в последнюю очередь (перед распределением оставшегося имущества между акционерами);
</w:t>
      </w:r>
      <w:r>
        <w:br/>
      </w:r>
      <w:r>
        <w:rPr>
          <w:rFonts w:ascii="Times New Roman"/>
          <w:b w:val="false"/>
          <w:i w:val="false"/>
          <w:color w:val="000000"/>
          <w:sz w:val="28"/>
        </w:rPr>
        <w:t>
     5) может быть погашено (полностью или частично) банком, в том числе досрочно, при условии, что такое погашение в соответствии с заключением уполномоченного органа впоследствии не может привести к снижению коэффициентов достаточности капитала банка ниже минимальных размеров, установленных настоящей Инструкцией.
</w:t>
      </w:r>
      <w:r>
        <w:br/>
      </w:r>
      <w:r>
        <w:rPr>
          <w:rFonts w:ascii="Times New Roman"/>
          <w:b w:val="false"/>
          <w:i w:val="false"/>
          <w:color w:val="000000"/>
          <w:sz w:val="28"/>
        </w:rPr>
        <w:t>
     Субординированный долг банка, включаемый в собственный капитал, - это субординированный долг, имеющий срок привлечения более пяти лет до начала погашения. 
</w:t>
      </w:r>
      <w:r>
        <w:br/>
      </w:r>
      <w:r>
        <w:rPr>
          <w:rFonts w:ascii="Times New Roman"/>
          <w:b w:val="false"/>
          <w:i w:val="false"/>
          <w:color w:val="000000"/>
          <w:sz w:val="28"/>
        </w:rPr>
        <w:t>
     Облигации могут быть признаны субординированным долгом банка и включены в собственный капитал банка только на основании отчета об итогах размещения выпуска облигаций, утвержденного в установленном законодательством Республики Казахстан порядке уполномоченным органом, осуществляющим регулирование рынка ценных бумаг. 
</w:t>
      </w:r>
      <w:r>
        <w:br/>
      </w:r>
      <w:r>
        <w:rPr>
          <w:rFonts w:ascii="Times New Roman"/>
          <w:b w:val="false"/>
          <w:i w:val="false"/>
          <w:color w:val="000000"/>
          <w:sz w:val="28"/>
        </w:rPr>
        <w:t>
     Субординированный долг банка включается в расчет собственного капитала банка: 
</w:t>
      </w:r>
      <w:r>
        <w:br/>
      </w:r>
      <w:r>
        <w:rPr>
          <w:rFonts w:ascii="Times New Roman"/>
          <w:b w:val="false"/>
          <w:i w:val="false"/>
          <w:color w:val="000000"/>
          <w:sz w:val="28"/>
        </w:rPr>
        <w:t>
     в течение срока более пяти лет до начала погашения долга - в полной сумме долга, 
</w:t>
      </w:r>
      <w:r>
        <w:br/>
      </w:r>
      <w:r>
        <w:rPr>
          <w:rFonts w:ascii="Times New Roman"/>
          <w:b w:val="false"/>
          <w:i w:val="false"/>
          <w:color w:val="000000"/>
          <w:sz w:val="28"/>
        </w:rPr>
        <w:t>
     в течение пяти лет, оставшихся до начала погашения долга: 
</w:t>
      </w:r>
      <w:r>
        <w:br/>
      </w:r>
      <w:r>
        <w:rPr>
          <w:rFonts w:ascii="Times New Roman"/>
          <w:b w:val="false"/>
          <w:i w:val="false"/>
          <w:color w:val="000000"/>
          <w:sz w:val="28"/>
        </w:rPr>
        <w:t>
     1-й год - 80% суммы субординированного долга, 
</w:t>
      </w:r>
      <w:r>
        <w:br/>
      </w:r>
      <w:r>
        <w:rPr>
          <w:rFonts w:ascii="Times New Roman"/>
          <w:b w:val="false"/>
          <w:i w:val="false"/>
          <w:color w:val="000000"/>
          <w:sz w:val="28"/>
        </w:rPr>
        <w:t>
     2-й год - 60% суммы субординированного долга, 
</w:t>
      </w:r>
      <w:r>
        <w:br/>
      </w:r>
      <w:r>
        <w:rPr>
          <w:rFonts w:ascii="Times New Roman"/>
          <w:b w:val="false"/>
          <w:i w:val="false"/>
          <w:color w:val="000000"/>
          <w:sz w:val="28"/>
        </w:rPr>
        <w:t>
     3-й год - 40% суммы субординированного долга, 
</w:t>
      </w:r>
      <w:r>
        <w:br/>
      </w:r>
      <w:r>
        <w:rPr>
          <w:rFonts w:ascii="Times New Roman"/>
          <w:b w:val="false"/>
          <w:i w:val="false"/>
          <w:color w:val="000000"/>
          <w:sz w:val="28"/>
        </w:rPr>
        <w:t>
     4-й год - 20% суммы субординированного долга, 
</w:t>
      </w:r>
      <w:r>
        <w:br/>
      </w:r>
      <w:r>
        <w:rPr>
          <w:rFonts w:ascii="Times New Roman"/>
          <w:b w:val="false"/>
          <w:i w:val="false"/>
          <w:color w:val="000000"/>
          <w:sz w:val="28"/>
        </w:rPr>
        <w:t>
     5-й год - 0% суммы субординированного долга. 
</w:t>
      </w:r>
      <w:r>
        <w:br/>
      </w:r>
      <w:r>
        <w:rPr>
          <w:rFonts w:ascii="Times New Roman"/>
          <w:b w:val="false"/>
          <w:i w:val="false"/>
          <w:color w:val="000000"/>
          <w:sz w:val="28"/>
        </w:rPr>
        <w:t>
     Субординированным долгом также признается заем банка,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в соответствии с заключением уполномоченного органа впоследствии не может привести к ухудшению финансового положения банка и нарушению требований действующего законодательства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Правления Национального Банка РК от 7 мая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Достаточность собственного капитала банка характеризуется двумя коэффициентами: 
</w:t>
      </w:r>
      <w:r>
        <w:br/>
      </w:r>
      <w:r>
        <w:rPr>
          <w:rFonts w:ascii="Times New Roman"/>
          <w:b w:val="false"/>
          <w:i w:val="false"/>
          <w:color w:val="000000"/>
          <w:sz w:val="28"/>
        </w:rPr>
        <w:t>
     отношением капитала первого уровня за вычетом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 размеру активов банка, уменьшенных на сумму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(к1); 
</w:t>
      </w:r>
      <w:r>
        <w:br/>
      </w:r>
      <w:r>
        <w:rPr>
          <w:rFonts w:ascii="Times New Roman"/>
          <w:b w:val="false"/>
          <w:i w:val="false"/>
          <w:color w:val="000000"/>
          <w:sz w:val="28"/>
        </w:rPr>
        <w:t>
     отношением собственного капитала к сумме активов, условных и возможных обязательств, взвешенных по степени риска, уменьшенной на сумму сформированных общих резервов (провизий), не включенных в расчет капитала второго уровня, и части капитала второго уровня, не включенной в расчет собственного капитала банка (к2).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Значение коэффициента достаточности собственного капитала банка k1 должно быть не менее 0,06. 
</w:t>
      </w:r>
    </w:p>
    <w:p>
      <w:pPr>
        <w:spacing w:after="0"/>
        <w:ind w:left="0"/>
        <w:jc w:val="both"/>
      </w:pPr>
      <w:r>
        <w:rPr>
          <w:rFonts w:ascii="Times New Roman"/>
          <w:b w:val="false"/>
          <w:i w:val="false"/>
          <w:color w:val="000000"/>
          <w:sz w:val="28"/>
        </w:rPr>
        <w:t>
</w:t>
      </w:r>
      <w:r>
        <w:rPr>
          <w:rFonts w:ascii="Times New Roman"/>
          <w:b w:val="false"/>
          <w:i w:val="false"/>
          <w:color w:val="000000"/>
          <w:sz w:val="28"/>
        </w:rPr>
        <w:t>
     9. Значение коэффициента достаточности собственного капитала банка k2 должно быть не менее 0,12. 
</w:t>
      </w:r>
      <w:r>
        <w:br/>
      </w:r>
      <w:r>
        <w:rPr>
          <w:rFonts w:ascii="Times New Roman"/>
          <w:b w:val="false"/>
          <w:i w:val="false"/>
          <w:color w:val="000000"/>
          <w:sz w:val="28"/>
        </w:rPr>
        <w:t>
     Расчет активов, условных и возможных обязательств, взвешиваемых по степени риска, проводится согласно Приложениям N 1 и N 2 к настоящей Инструкции. 
</w:t>
      </w:r>
      <w:r>
        <w:br/>
      </w: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специальных резервов (провизий).
</w:t>
      </w:r>
      <w:r>
        <w:br/>
      </w:r>
      <w:r>
        <w:rPr>
          <w:rFonts w:ascii="Times New Roman"/>
          <w:b w:val="false"/>
          <w:i w:val="false"/>
          <w:color w:val="000000"/>
          <w:sz w:val="28"/>
        </w:rPr>
        <w:t>
     При расчете коэффициентов достаточности собственного капитала (к1, к2), из размера активов и размера активов, взвешенных по степени риска вложений, исключаются неинвестированные остатки средств, принятых банком на хранение на основании кастодиального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Максимальный размер риска на одного заемщика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Под термином "один заемщик" следует понимать каждое физическое или юридическое лицо, к которому у банка имеются требования или могут возникнуть требования, по которым банк принял на себя обязательство за заемщика в пользу третьих лиц или перед заемщиком, а также по иным основаниям, предусмотренным законодательными актами Республики Казахстан или заключенными договорами. 
</w:t>
      </w:r>
      <w:r>
        <w:br/>
      </w:r>
      <w:r>
        <w:rPr>
          <w:rFonts w:ascii="Times New Roman"/>
          <w:b w:val="false"/>
          <w:i w:val="false"/>
          <w:color w:val="000000"/>
          <w:sz w:val="28"/>
        </w:rPr>
        <w:t>
     Размер риска для группы, состоящей из двух или более заемщиков, рассчитывается в совокупности, как на одного заемщика, если размеры риска каждого из заемщиков превышают 0,05 процента собственного капитала банка, а также при наличии одного из следующих обстоятельств: 
</w:t>
      </w:r>
      <w:r>
        <w:br/>
      </w:r>
      <w:r>
        <w:rPr>
          <w:rFonts w:ascii="Times New Roman"/>
          <w:b w:val="false"/>
          <w:i w:val="false"/>
          <w:color w:val="000000"/>
          <w:sz w:val="28"/>
        </w:rPr>
        <w:t>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супругом/ой, близким родственником супруга/и, первым руководителем другого заемщика, либо лицом, заинтересованным в совершении сделки другим заемщиком; 
</w:t>
      </w:r>
      <w:r>
        <w:br/>
      </w:r>
      <w:r>
        <w:rPr>
          <w:rFonts w:ascii="Times New Roman"/>
          <w:b w:val="false"/>
          <w:i w:val="false"/>
          <w:color w:val="000000"/>
          <w:sz w:val="28"/>
        </w:rPr>
        <w:t>
     2) крупный участник, аффилиированное лицо, близкий родственник, супруг/а, близкий родственник супруга/и или первый руководитель одного заемщика либо лицо, заинтересованное в совершении сделки одним заемщиком, является крупным участником, аффилиированным лицом, близким родственником, супругом/ой, близким родственником супруга/и или первым руководителем другого заемщика, либо лицом, заинтересованным в совершении сделки другим заемщиком; 
</w:t>
      </w:r>
      <w:r>
        <w:br/>
      </w:r>
      <w:r>
        <w:rPr>
          <w:rFonts w:ascii="Times New Roman"/>
          <w:b w:val="false"/>
          <w:i w:val="false"/>
          <w:color w:val="000000"/>
          <w:sz w:val="28"/>
        </w:rPr>
        <w:t>
     3) крупный участник, аффилиированное лицо, близкий родственник, супруг/а, близкий родственник супруга/и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супругом/ой, близким родственником супруга/и или первым руководителем либо лицом, заинтересованным в совершении сделки, крупного участника, аффилиированного лица, близкого родственника, супруга/и, близкого родственника супруга/и или первого руководителя другого заемщика либо лица, заинтересованного в совершении сделки другим заемщиком;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(подпункт исключен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 
</w:t>
      </w:r>
      <w:r>
        <w:br/>
      </w:r>
      <w:r>
        <w:rPr>
          <w:rFonts w:ascii="Times New Roman"/>
          <w:b w:val="false"/>
          <w:i w:val="false"/>
          <w:color w:val="000000"/>
          <w:sz w:val="28"/>
        </w:rPr>
        <w:t>
     6)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 
</w:t>
      </w:r>
      <w:r>
        <w:br/>
      </w:r>
      <w:r>
        <w:rPr>
          <w:rFonts w:ascii="Times New Roman"/>
          <w:b w:val="false"/>
          <w:i w:val="false"/>
          <w:color w:val="000000"/>
          <w:sz w:val="28"/>
        </w:rPr>
        <w:t>
     7)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десять процентов его активов, по обязательствам другого заемщика; 
</w:t>
      </w:r>
      <w:r>
        <w:br/>
      </w:r>
      <w:r>
        <w:rPr>
          <w:rFonts w:ascii="Times New Roman"/>
          <w:b w:val="false"/>
          <w:i w:val="false"/>
          <w:color w:val="000000"/>
          <w:sz w:val="28"/>
        </w:rPr>
        <w:t>
     8) должностное лицо одного заемщика имеет финансовую заинтересованность в деятельности других заемщиков банка; 
</w:t>
      </w:r>
      <w:r>
        <w:br/>
      </w:r>
      <w:r>
        <w:rPr>
          <w:rFonts w:ascii="Times New Roman"/>
          <w:b w:val="false"/>
          <w:i w:val="false"/>
          <w:color w:val="000000"/>
          <w:sz w:val="28"/>
        </w:rPr>
        <w:t>
     9) заемщики связаны между собой договором о совместной деятельности либо иным документом, который содержит признаки договора о совместной деятельности; 
</w:t>
      </w:r>
      <w:r>
        <w:br/>
      </w:r>
      <w:r>
        <w:rPr>
          <w:rFonts w:ascii="Times New Roman"/>
          <w:b w:val="false"/>
          <w:i w:val="false"/>
          <w:color w:val="000000"/>
          <w:sz w:val="28"/>
        </w:rPr>
        <w:t>
     10) заемщики:
</w:t>
      </w:r>
      <w:r>
        <w:br/>
      </w:r>
      <w:r>
        <w:rPr>
          <w:rFonts w:ascii="Times New Roman"/>
          <w:b w:val="false"/>
          <w:i w:val="false"/>
          <w:color w:val="000000"/>
          <w:sz w:val="28"/>
        </w:rPr>
        <w:t>
     являются юридическими лицами, зарегистрированными на территории оффшорных зон, или являются гражданами государств, включенных в установленный уполномоченным органом перечень оффшорных зон, либо 
</w:t>
      </w:r>
      <w:r>
        <w:br/>
      </w:r>
      <w:r>
        <w:rPr>
          <w:rFonts w:ascii="Times New Roman"/>
          <w:b w:val="false"/>
          <w:i w:val="false"/>
          <w:color w:val="000000"/>
          <w:sz w:val="28"/>
        </w:rPr>
        <w:t>
     являются юридическими лицами, зарегистрированными на территории оффшорных зон, или являются гражданами государств,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 или 
</w:t>
      </w:r>
      <w:r>
        <w:br/>
      </w:r>
      <w:r>
        <w:rPr>
          <w:rFonts w:ascii="Times New Roman"/>
          <w:b w:val="false"/>
          <w:i w:val="false"/>
          <w:color w:val="000000"/>
          <w:sz w:val="28"/>
        </w:rPr>
        <w:t>
     имеют крупных участников, аффилированных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 
</w:t>
      </w:r>
      <w:r>
        <w:br/>
      </w:r>
      <w:r>
        <w:rPr>
          <w:rFonts w:ascii="Times New Roman"/>
          <w:b w:val="false"/>
          <w:i w:val="false"/>
          <w:color w:val="000000"/>
          <w:sz w:val="28"/>
        </w:rPr>
        <w:t>
     10-1)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При этом размер риска на одного заемщика, образованного группой заемщиков, перечисленных в данном подпункте, не должен приниматься в совокупный расчет размера риска как на одного заемщика в соответствии с подпунктами 1-10, 11 настоящего пункта для группы, образованной с участием физических лиц - долевых участников по строительству строящегося объекта и/или гарантов долевых участников;
</w:t>
      </w:r>
      <w:r>
        <w:br/>
      </w:r>
      <w:r>
        <w:rPr>
          <w:rFonts w:ascii="Times New Roman"/>
          <w:b w:val="false"/>
          <w:i w:val="false"/>
          <w:color w:val="000000"/>
          <w:sz w:val="28"/>
        </w:rPr>
        <w:t>
     11) заемщики связаны между собой по другим основаниям, предусмотренным законодательными актами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случае, если государство (в лице уполномоченного органа) является крупным участником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пунктом 10 настоящей Инструкции обстоятельств, по которым размер риска в отношении данной группы заемщиков следует рассчитывать в совокупности как размер риска на одного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12. Размер риска на одного заемщика (Р), в том числе банка, рассчитывается как сумма: 
</w:t>
      </w:r>
      <w:r>
        <w:br/>
      </w:r>
      <w:r>
        <w:rPr>
          <w:rFonts w:ascii="Times New Roman"/>
          <w:b w:val="false"/>
          <w:i w:val="false"/>
          <w:color w:val="000000"/>
          <w:sz w:val="28"/>
        </w:rPr>
        <w:t>
     1) требований банка к заемщику, учитываемых на балансе банка; 
</w:t>
      </w:r>
      <w:r>
        <w:br/>
      </w:r>
      <w:r>
        <w:rPr>
          <w:rFonts w:ascii="Times New Roman"/>
          <w:b w:val="false"/>
          <w:i w:val="false"/>
          <w:color w:val="000000"/>
          <w:sz w:val="28"/>
        </w:rPr>
        <w:t>
     2) требований банка к заемщику, списанных с баланса банка в течение последних пяти лет, предшествующих текущему году; 
</w:t>
      </w:r>
      <w:r>
        <w:br/>
      </w:r>
      <w:r>
        <w:rPr>
          <w:rFonts w:ascii="Times New Roman"/>
          <w:b w:val="false"/>
          <w:i w:val="false"/>
          <w:color w:val="000000"/>
          <w:sz w:val="28"/>
        </w:rPr>
        <w:t>
     3) требований, по которым банк принял на себя обязательство за заемщика в пользу третьих лиц или перед заемщиком, а также по иным основаниям, предусмотренным законодательными актами Республики Казахстан или заключенными договорами; 
</w:t>
      </w:r>
      <w:r>
        <w:br/>
      </w:r>
      <w:r>
        <w:rPr>
          <w:rFonts w:ascii="Times New Roman"/>
          <w:b w:val="false"/>
          <w:i w:val="false"/>
          <w:color w:val="000000"/>
          <w:sz w:val="28"/>
        </w:rPr>
        <w:t>
     4) за минусом суммы обеспечения по обязательствам заемщика в виде: 
</w:t>
      </w:r>
      <w:r>
        <w:br/>
      </w:r>
      <w:r>
        <w:rPr>
          <w:rFonts w:ascii="Times New Roman"/>
          <w:b w:val="false"/>
          <w:i w:val="false"/>
          <w:color w:val="000000"/>
          <w:sz w:val="28"/>
        </w:rPr>
        <w:t>
     вклады, предоставленные в распоряжение банка в качестве обеспечения данного обязательства; 
</w:t>
      </w:r>
      <w:r>
        <w:br/>
      </w: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 
</w:t>
      </w:r>
      <w:r>
        <w:br/>
      </w:r>
      <w:r>
        <w:rPr>
          <w:rFonts w:ascii="Times New Roman"/>
          <w:b w:val="false"/>
          <w:i w:val="false"/>
          <w:color w:val="000000"/>
          <w:sz w:val="28"/>
        </w:rPr>
        <w:t>
     аффинированных драгоценных металлов; 
</w:t>
      </w:r>
      <w:r>
        <w:br/>
      </w:r>
      <w:r>
        <w:rPr>
          <w:rFonts w:ascii="Times New Roman"/>
          <w:b w:val="false"/>
          <w:i w:val="false"/>
          <w:color w:val="000000"/>
          <w:sz w:val="28"/>
        </w:rPr>
        <w:t>
     гарантий Правительства Республики Казахстан; 
</w:t>
      </w:r>
      <w:r>
        <w:br/>
      </w:r>
      <w:r>
        <w:rPr>
          <w:rFonts w:ascii="Times New Roman"/>
          <w:b w:val="false"/>
          <w:i w:val="false"/>
          <w:color w:val="000000"/>
          <w:sz w:val="28"/>
        </w:rPr>
        <w:t>
     гарантий других банков, имеющих долгосрочный долговой рейтинг не ниже "А"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гарантий головных банков, имеющих долгосрочный долговой рейтинг не ниже "ВВВ" агентства Standart&amp;Poors или рейтинг аналогичного уровня одной из других рейтинговых организаций, признанных в качестве международных рейтинговых агентств - для дочерних банков банков-нерезидентов Республики Казахстан.
</w:t>
      </w:r>
      <w:r>
        <w:br/>
      </w:r>
      <w:r>
        <w:rPr>
          <w:rFonts w:ascii="Times New Roman"/>
          <w:b w:val="false"/>
          <w:i w:val="false"/>
          <w:color w:val="000000"/>
          <w:sz w:val="28"/>
        </w:rPr>
        <w:t>
     B расчет риска на одного заемщика не включаются:
</w:t>
      </w:r>
      <w:r>
        <w:br/>
      </w:r>
      <w:r>
        <w:rPr>
          <w:rFonts w:ascii="Times New Roman"/>
          <w:b w:val="false"/>
          <w:i w:val="false"/>
          <w:color w:val="000000"/>
          <w:sz w:val="28"/>
        </w:rPr>
        <w:t>
     требования к Правительству Республики Казахстан, Национальному Банку, и требования по открытым корреспондентским счетам к банкам, имеющим долгосрочный рейтинг не ниже "ВВВ" агентства Standard&amp;Poor's или рейтинг аналогичного уровня одной из других международных рейтинговых организаций, признанных в качестве международных рейтинговых агентств.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постановлением Правления Национального Банка РК от 21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Отношение размера риска банка на одного заемщика по его обязательствам к собственному капиталу банка не должно превышать: 
</w:t>
      </w:r>
      <w:r>
        <w:br/>
      </w:r>
      <w:r>
        <w:rPr>
          <w:rFonts w:ascii="Times New Roman"/>
          <w:b w:val="false"/>
          <w:i w:val="false"/>
          <w:color w:val="000000"/>
          <w:sz w:val="28"/>
        </w:rPr>
        <w:t>
     для заемщиков, являющихся лицами, связанными с банком особыми отношениями (к3.1), - 0,10. Совокупная сумма рисков по заемщикам, связанным с банком особыми отношениями, не должна превышать размера собственного капитала банка; 
</w:t>
      </w:r>
      <w:r>
        <w:br/>
      </w:r>
      <w:r>
        <w:rPr>
          <w:rFonts w:ascii="Times New Roman"/>
          <w:b w:val="false"/>
          <w:i w:val="false"/>
          <w:color w:val="000000"/>
          <w:sz w:val="28"/>
        </w:rPr>
        <w:t>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 &amp; Poor's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"А" агентства Standard &amp; Poor's или рейтингом аналогичного уровня одного из других рейтинговых агентств).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Совокупная сумма рисков банка на одного заемщика, размер каждого из которых превышает 10 % от собственного капитала банка, не должна превышать размер собственного капитала банка более чем в восемь раз.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постановления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случаях, когда общий объем требований банка к заемщику на дату их возникновения находился в пределах ограничений, установленных настоящей Инструкцией, но впоследствии превысил указанные ограничения в связи со снижением уровня собственного капитала банка не более чем на пять процентов в течение последних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последних трех месяцев, норматив максимального размера риска на одного заемщика считается выполненным. 
</w:t>
      </w:r>
      <w:r>
        <w:br/>
      </w:r>
      <w:r>
        <w:rPr>
          <w:rFonts w:ascii="Times New Roman"/>
          <w:b w:val="false"/>
          <w:i w:val="false"/>
          <w:color w:val="000000"/>
          <w:sz w:val="28"/>
        </w:rPr>
        <w:t>
     При этом, банк должен немедленно проинформировать уполномоченный орган о факте превышения ограничений и принять обязательства по устранению превышения в течение текущего и последующего месяцев.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14-1.
</w:t>
      </w:r>
      <w:r>
        <w:rPr>
          <w:rFonts w:ascii="Times New Roman"/>
          <w:b w:val="false"/>
          <w:i/>
          <w:color w:val="000000"/>
          <w:sz w:val="28"/>
        </w:rPr>
        <w:t>
</w:t>
      </w:r>
      <w:r>
        <w:rPr>
          <w:rFonts w:ascii="Times New Roman"/>
          <w:b w:val="false"/>
          <w:i w:val="false"/>
          <w:color w:val="000000"/>
          <w:sz w:val="28"/>
        </w:rPr>
        <w:t>
В случае,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пункта 13 настоящей Инструкции, указанное превышение не будет рассматриваться как нарушение при условии соответствия следующим требованиям:
</w:t>
      </w:r>
      <w:r>
        <w:br/>
      </w:r>
      <w:r>
        <w:rPr>
          <w:rFonts w:ascii="Times New Roman"/>
          <w:b w:val="false"/>
          <w:i w:val="false"/>
          <w:color w:val="000000"/>
          <w:sz w:val="28"/>
        </w:rPr>
        <w:t>
     банк немедленно проинформировал уполномоченный орган о данном превышении с подтверждением способности заемщика представить дополнительное обеспечение согласно подпункту 4) пункта 12 настоящей Инструкции,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
</w:t>
      </w:r>
      <w:r>
        <w:br/>
      </w:r>
      <w:r>
        <w:rPr>
          <w:rFonts w:ascii="Times New Roman"/>
          <w:b w:val="false"/>
          <w:i w:val="false"/>
          <w:color w:val="000000"/>
          <w:sz w:val="28"/>
        </w:rPr>
        <w:t>
     финансовое положение заемщика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16 ноября 2002 года N 465 "Об утверждении Правил классификации активов, условных обязательств и создания провизии (резервов) против них, с отнесением их к категории сомнительных и безнадежных", зарегистрированным в Реестре государственной регистрации нормативных правовых актов Республики Казахстан под N 2103 (далее - Правила классификации), оценивается не ниже, чем удовлетворительное.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14-1 -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14-2. Условия пункта 14-1 настоящей Инструкции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14-2 -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Коэффициент ликвидности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Ликвидность характеризуется двумя коэффициентами: 
</w:t>
      </w:r>
      <w:r>
        <w:br/>
      </w:r>
      <w:r>
        <w:rPr>
          <w:rFonts w:ascii="Times New Roman"/>
          <w:b w:val="false"/>
          <w:i w:val="false"/>
          <w:color w:val="000000"/>
          <w:sz w:val="28"/>
        </w:rPr>
        <w:t>
     коэффициентом текущей ликвидности банка (к4); 
</w:t>
      </w:r>
      <w:r>
        <w:br/>
      </w:r>
      <w:r>
        <w:rPr>
          <w:rFonts w:ascii="Times New Roman"/>
          <w:b w:val="false"/>
          <w:i w:val="false"/>
          <w:color w:val="000000"/>
          <w:sz w:val="28"/>
        </w:rPr>
        <w:t>
     коэффициентом краткосрочной ликвидности банка (к5). 
</w:t>
      </w:r>
      <w:r>
        <w:br/>
      </w:r>
      <w:r>
        <w:rPr>
          <w:rFonts w:ascii="Times New Roman"/>
          <w:b w:val="false"/>
          <w:i w:val="false"/>
          <w:color w:val="000000"/>
          <w:sz w:val="28"/>
        </w:rPr>
        <w:t>
     Минимальные значения коэффициента текущей ликвидности и коэффициента краткосрочной ликвидности банка устанавливаются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Коэффициент текущей ликвидности банков рассчитывается как отношение среднемесячного размера высоколиквидных активов к среднемесячному размеру обязательств до востребования.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расчет высоколиквидных активов включаются: 
</w:t>
      </w:r>
      <w:r>
        <w:br/>
      </w:r>
      <w:r>
        <w:rPr>
          <w:rFonts w:ascii="Times New Roman"/>
          <w:b w:val="false"/>
          <w:i w:val="false"/>
          <w:color w:val="000000"/>
          <w:sz w:val="28"/>
        </w:rPr>
        <w:t>
     1) наличные деньги; 
</w:t>
      </w:r>
      <w:r>
        <w:br/>
      </w:r>
      <w:r>
        <w:rPr>
          <w:rFonts w:ascii="Times New Roman"/>
          <w:b w:val="false"/>
          <w:i w:val="false"/>
          <w:color w:val="000000"/>
          <w:sz w:val="28"/>
        </w:rPr>
        <w:t>
     2) аффинированные драгоценные металлы; 
</w:t>
      </w:r>
      <w:r>
        <w:br/>
      </w:r>
      <w:r>
        <w:rPr>
          <w:rFonts w:ascii="Times New Roman"/>
          <w:b w:val="false"/>
          <w:i w:val="false"/>
          <w:color w:val="000000"/>
          <w:sz w:val="28"/>
        </w:rPr>
        <w:t>
     3) государственные ценные бумаги Республики Казахстан, выпущенные Правительством Республики Казахстан и Национальным Банком, долговые ценные бумаги, выпущенные Акционерным обществом "Казахстанская ипотечная компания", за исключением ценных бумаг, проданных банком на условиях их обратного выкупа или переданных в залог; 
</w:t>
      </w:r>
      <w:r>
        <w:br/>
      </w:r>
      <w:r>
        <w:rPr>
          <w:rFonts w:ascii="Times New Roman"/>
          <w:b w:val="false"/>
          <w:i w:val="false"/>
          <w:color w:val="000000"/>
          <w:sz w:val="28"/>
        </w:rPr>
        <w:t>
     4) вклады до востребования в Национальном Банке, в банках Республики Казахстан и банках-нерезидентах, имеющих долгосрочный долговой рейтинг не ниже "А"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5) займы "овернайт" банкам Республики Казахстан и банкам-нерезидентам, имеющим долгосрочный долговой рейтинг не ниже "А"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6)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от 4 июля 2003 года N 219 "О минимальном требуемом рейтинге стран, с государственными ценными бумагами которых банки второго уровня вправе совершать сделки при осуществлении брокерской и дилерской деятельности", зарегистрированным в Реестре государственной регистрации нормативных правовых актов Республики Казахстан под N 2428.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расчет обязательств до востребования включаются: 
</w:t>
      </w:r>
      <w:r>
        <w:br/>
      </w:r>
      <w:r>
        <w:rPr>
          <w:rFonts w:ascii="Times New Roman"/>
          <w:b w:val="false"/>
          <w:i w:val="false"/>
          <w:color w:val="000000"/>
          <w:sz w:val="28"/>
        </w:rPr>
        <w:t>
     1) вклады до востребования клиентов и банков-корреспондентов; 
</w:t>
      </w:r>
      <w:r>
        <w:br/>
      </w:r>
      <w:r>
        <w:rPr>
          <w:rFonts w:ascii="Times New Roman"/>
          <w:b w:val="false"/>
          <w:i w:val="false"/>
          <w:color w:val="000000"/>
          <w:sz w:val="28"/>
        </w:rPr>
        <w:t>
     2) межбанковские вклады "овернайт"; 
</w:t>
      </w:r>
      <w:r>
        <w:br/>
      </w:r>
      <w:r>
        <w:rPr>
          <w:rFonts w:ascii="Times New Roman"/>
          <w:b w:val="false"/>
          <w:i w:val="false"/>
          <w:color w:val="000000"/>
          <w:sz w:val="28"/>
        </w:rPr>
        <w:t>
     3) другие обязательства до востребования, в том числе, обязательства, по которым не установлен срок осуществления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Коэффициент краткосрочной ликвидности банков рассчитывается как отношение среднемесячного размера активов с первоначальным сроком погашения не более трех месяцев, включая высоколиквидные активы, к среднемесячному размеру обязательств со сроком привлечения не более трех месяцев, включая обязательства до востребования. 
</w:t>
      </w:r>
      <w:r>
        <w:br/>
      </w:r>
      <w:r>
        <w:rPr>
          <w:rFonts w:ascii="Times New Roman"/>
          <w:b w:val="false"/>
          <w:i w:val="false"/>
          <w:color w:val="000000"/>
          <w:sz w:val="28"/>
        </w:rPr>
        <w:t>
     Государственные ценные бумаги Республики Казахстан, выпущенные Правительством Республики Казахстан и Национальным Банком, не включаемые в расчет высоколиквидных активов, включаются в расчет среднемесячного размера активов, если обязательства, по которым государственные ценные бумаги являются обеспечением, включаются в расчет среднемесячного размера обязательств.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При расчете коэффициентов ликвидности подлежат исключению: 
</w:t>
      </w:r>
      <w:r>
        <w:br/>
      </w:r>
      <w:r>
        <w:rPr>
          <w:rFonts w:ascii="Times New Roman"/>
          <w:b w:val="false"/>
          <w:i w:val="false"/>
          <w:color w:val="000000"/>
          <w:sz w:val="28"/>
        </w:rPr>
        <w:t>
     1) классифицированные активы, кроме сомнительных первой и второй категории, в соответствии с Правилами классификации, активов; 
</w:t>
      </w:r>
      <w:r>
        <w:br/>
      </w:r>
      <w:r>
        <w:rPr>
          <w:rFonts w:ascii="Times New Roman"/>
          <w:b w:val="false"/>
          <w:i w:val="false"/>
          <w:color w:val="000000"/>
          <w:sz w:val="28"/>
        </w:rPr>
        <w:t>
     2) неинвестированные остатки средств, принятых банком на хранение на основании кастодиальных договоров и принятых в доверительное управление на основании договоров о доверительном управлении; 
</w:t>
      </w:r>
      <w:r>
        <w:br/>
      </w:r>
      <w:r>
        <w:rPr>
          <w:rFonts w:ascii="Times New Roman"/>
          <w:b w:val="false"/>
          <w:i w:val="false"/>
          <w:color w:val="000000"/>
          <w:sz w:val="28"/>
        </w:rPr>
        <w:t>
     3) требования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установленный уполномоченным органом перечень оффшорных зон либо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к организациям, являющимся дочерними по отношению к юридическим лицам, зарегистрированным на территории указанных оффшорных зон.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 наличии у банка в течение отчетного периода просроченных обязательств перед кредиторами и вкладчиками либо фактов нарушения норм законодательства Республики Казахстан о платежах и переводах денег нормативы ликвидности считаются невыполненными, независимо от расчетных значений коэффициентов ликвидности, определяемых на среднемесячной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800000"/>
          <w:sz w:val="28"/>
        </w:rPr>
        <w:t>
</w:t>
      </w:r>
      <w:r>
        <w:rPr>
          <w:rFonts w:ascii="Times New Roman"/>
          <w:b w:val="false"/>
          <w:i/>
          <w:color w:val="800000"/>
          <w:sz w:val="28"/>
        </w:rPr>
        <w:t>
(Пункт исключен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Лимиты открытой валютной позиции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исключен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Открытая валютная позиция - это превышение требований (обязательств) банка в валюте отдельного иностранного государства (группы иностранных государств) над обязательствами (требованиями) банка в той же иностранной валюте. 
</w:t>
      </w:r>
      <w:r>
        <w:br/>
      </w:r>
      <w:r>
        <w:rPr>
          <w:rFonts w:ascii="Times New Roman"/>
          <w:b w:val="false"/>
          <w:i w:val="false"/>
          <w:color w:val="000000"/>
          <w:sz w:val="28"/>
        </w:rPr>
        <w:t>
     Длинная валютная позиция - это открытая валютная позиция в валюте отдельного иностранного государства (группы иностранных государств), требования (совокупная сумма активов и условных требований) в которой превышают обязательства (совокупную сумму обязательств и условных обязательств) банка в этой же иностранной валюте. 
</w:t>
      </w:r>
      <w:r>
        <w:br/>
      </w:r>
      <w:r>
        <w:rPr>
          <w:rFonts w:ascii="Times New Roman"/>
          <w:b w:val="false"/>
          <w:i w:val="false"/>
          <w:color w:val="000000"/>
          <w:sz w:val="28"/>
        </w:rPr>
        <w:t>
     Короткая валютная позиция - это открытая валютная позиция в валюте отдельного иностранного государства (группы иностранных государств), обязательства (совокупная сумма обязательств и условных обязательств) в которой превышают требования (совокупную сумму активов и условных требований) банка в этой же иностранной валюте. 
</w:t>
      </w:r>
      <w:r>
        <w:br/>
      </w:r>
      <w:r>
        <w:rPr>
          <w:rFonts w:ascii="Times New Roman"/>
          <w:b w:val="false"/>
          <w:i w:val="false"/>
          <w:color w:val="000000"/>
          <w:sz w:val="28"/>
        </w:rPr>
        <w:t>
     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w:t>
      </w:r>
      <w:r>
        <w:br/>
      </w:r>
      <w:r>
        <w:rPr>
          <w:rFonts w:ascii="Times New Roman"/>
          <w:b w:val="false"/>
          <w:i w:val="false"/>
          <w:color w:val="000000"/>
          <w:sz w:val="28"/>
        </w:rPr>
        <w:t>
     По каждой иностранной валюте открытая валютная позиция рассчитывается отдельно. 
</w:t>
      </w:r>
      <w:r>
        <w:br/>
      </w: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в первую очередь рассчитывается сальдо счетов по каждой иностранной валюте, открытых на счетах активов за вычетом сформированных по ним специальных провизий, и на счетах обязательств банка. Затем определяется сальдо счетов по этой же иностранной валюте, открытых на счетах условных требований и на счетах условных обязательств за вычетом сформированных по ним специальных провизий. Сальдо, отражающие превышение требований (обязательств) в иностранной валюте над обязательствами (требованиями) взаимно суммируются, а полученный результат определяет размер и вид открытой позиции банка по иностранной валюте. 
</w:t>
      </w:r>
      <w:r>
        <w:br/>
      </w:r>
      <w:r>
        <w:rPr>
          <w:rFonts w:ascii="Times New Roman"/>
          <w:b w:val="false"/>
          <w:i w:val="false"/>
          <w:color w:val="000000"/>
          <w:sz w:val="28"/>
        </w:rPr>
        <w:t>
     Валютная нетто-позиция банка рассчитывается как разница между совокупной суммой длинных позиций банка по всем иностранным валютам и совокупной суммой коротких позиций по всем иностранным валютам. 
</w:t>
      </w:r>
      <w:r>
        <w:br/>
      </w:r>
      <w:r>
        <w:rPr>
          <w:rFonts w:ascii="Times New Roman"/>
          <w:b w:val="false"/>
          <w:i w:val="false"/>
          <w:color w:val="000000"/>
          <w:sz w:val="28"/>
        </w:rPr>
        <w:t>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 
</w:t>
      </w:r>
      <w:r>
        <w:br/>
      </w:r>
      <w:r>
        <w:rPr>
          <w:rFonts w:ascii="Times New Roman"/>
          <w:b w:val="false"/>
          <w:i w:val="false"/>
          <w:color w:val="000000"/>
          <w:sz w:val="28"/>
        </w:rPr>
        <w:t>
     При проведении валютных операций, содержащих будущую дату валютирования, не являющейся датой заключения сделки, подобные валютные операции включаются в расчет валютной позиции начиная с даты заключения такой сделки.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24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24-1. Настоящей Инструкцией устанавливаются следующие лимиты открытой валютной позиции:
</w:t>
      </w:r>
      <w:r>
        <w:br/>
      </w:r>
      <w:r>
        <w:rPr>
          <w:rFonts w:ascii="Times New Roman"/>
          <w:b w:val="false"/>
          <w:i w:val="false"/>
          <w:color w:val="000000"/>
          <w:sz w:val="28"/>
        </w:rPr>
        <w:t>
     1)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в размере, не превышающем 15 процентов величины собственного капитала банка; 
</w:t>
      </w:r>
      <w:r>
        <w:br/>
      </w:r>
      <w:r>
        <w:rPr>
          <w:rFonts w:ascii="Times New Roman"/>
          <w:b w:val="false"/>
          <w:i w:val="false"/>
          <w:color w:val="000000"/>
          <w:sz w:val="28"/>
        </w:rPr>
        <w:t>
     2)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в размере, не превышающем 5 процентов величины собственного капитала банка; 
</w:t>
      </w:r>
      <w:r>
        <w:br/>
      </w:r>
      <w:r>
        <w:rPr>
          <w:rFonts w:ascii="Times New Roman"/>
          <w:b w:val="false"/>
          <w:i w:val="false"/>
          <w:color w:val="000000"/>
          <w:sz w:val="28"/>
        </w:rPr>
        <w:t>
     3) лимит валютной нетто-позиции в размере, не превышающем 30 процентов величины собственного капитала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24-1 -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Отчет о валютных позициях по каждой иностранной валюте и валютной нетто-позиции за каждый рабочий день недели представляется на третий рабочий день недели, следующей за отчетной, на электронном носителе по форме, согласно Приложению N 4 к настоящей Инструкции.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25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При превышении лимитов открытой валютной позиции в течение отчетной недели по любой иностранной валюте, лимиты открытой валютной позиции по валютам нарушения для нарушившего банка в течение последующих трех недель определяются с уменьшением на 5% от лимитов открытой валютной позиции, установленных пунктом 24-1 настоящей Инструкции.
</w:t>
      </w:r>
      <w:r>
        <w:br/>
      </w:r>
      <w:r>
        <w:rPr>
          <w:rFonts w:ascii="Times New Roman"/>
          <w:b w:val="false"/>
          <w:i w:val="false"/>
          <w:color w:val="000000"/>
          <w:sz w:val="28"/>
        </w:rPr>
        <w:t>
     Не считается нарушением лимитов открытой валютной позиции по отдельно взятой иностранной валюте превышение банком установленных лимитов в пределах 0,09%.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26-1 -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исключен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Коэффициент максимального размера инвестиций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банка в основные средства и другие нефинансовые активы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Отношение размера инвестиций банка в основные средства и другие нефинансовые активы к собственному капиталу (k6) не должно превышать 0,5.
</w:t>
      </w:r>
    </w:p>
    <w:p>
      <w:pPr>
        <w:spacing w:after="0"/>
        <w:ind w:left="0"/>
        <w:jc w:val="both"/>
      </w:pPr>
      <w:r>
        <w:rPr>
          <w:rFonts w:ascii="Times New Roman"/>
          <w:b w:val="false"/>
          <w:i w:val="false"/>
          <w:color w:val="000000"/>
          <w:sz w:val="28"/>
        </w:rPr>
        <w:t>
</w:t>
      </w:r>
      <w:r>
        <w:rPr>
          <w:rFonts w:ascii="Times New Roman"/>
          <w:b w:val="false"/>
          <w:i w:val="false"/>
          <w:color w:val="000000"/>
          <w:sz w:val="28"/>
        </w:rPr>
        <w:t>
     28. Основные средства и другие нефинансовые активы включают:
</w:t>
      </w:r>
      <w:r>
        <w:br/>
      </w:r>
      <w:r>
        <w:rPr>
          <w:rFonts w:ascii="Times New Roman"/>
          <w:b w:val="false"/>
          <w:i w:val="false"/>
          <w:color w:val="000000"/>
          <w:sz w:val="28"/>
        </w:rPr>
        <w:t>
     1) земля, здания и сооружения;
</w:t>
      </w:r>
      <w:r>
        <w:br/>
      </w:r>
      <w:r>
        <w:rPr>
          <w:rFonts w:ascii="Times New Roman"/>
          <w:b w:val="false"/>
          <w:i w:val="false"/>
          <w:color w:val="000000"/>
          <w:sz w:val="28"/>
        </w:rPr>
        <w:t>
     2) строящиеся (устанавливаемые) основные средства;
</w:t>
      </w:r>
      <w:r>
        <w:br/>
      </w:r>
      <w:r>
        <w:rPr>
          <w:rFonts w:ascii="Times New Roman"/>
          <w:b w:val="false"/>
          <w:i w:val="false"/>
          <w:color w:val="000000"/>
          <w:sz w:val="28"/>
        </w:rPr>
        <w:t>
     3) капитальные затраты по арендованным банком зданиям;
</w:t>
      </w:r>
      <w:r>
        <w:br/>
      </w:r>
      <w:r>
        <w:rPr>
          <w:rFonts w:ascii="Times New Roman"/>
          <w:b w:val="false"/>
          <w:i w:val="false"/>
          <w:color w:val="000000"/>
          <w:sz w:val="28"/>
        </w:rPr>
        <w:t>
     4) компьютерное оборудование;
</w:t>
      </w:r>
      <w:r>
        <w:br/>
      </w:r>
      <w:r>
        <w:rPr>
          <w:rFonts w:ascii="Times New Roman"/>
          <w:b w:val="false"/>
          <w:i w:val="false"/>
          <w:color w:val="000000"/>
          <w:sz w:val="28"/>
        </w:rPr>
        <w:t>
     5) транспортные средства;
</w:t>
      </w:r>
      <w:r>
        <w:br/>
      </w:r>
      <w:r>
        <w:rPr>
          <w:rFonts w:ascii="Times New Roman"/>
          <w:b w:val="false"/>
          <w:i w:val="false"/>
          <w:color w:val="000000"/>
          <w:sz w:val="28"/>
        </w:rPr>
        <w:t>
     6) основные средства, предназначенные для сдачи в аренду;
</w:t>
      </w:r>
      <w:r>
        <w:br/>
      </w:r>
      <w:r>
        <w:rPr>
          <w:rFonts w:ascii="Times New Roman"/>
          <w:b w:val="false"/>
          <w:i w:val="false"/>
          <w:color w:val="000000"/>
          <w:sz w:val="28"/>
        </w:rPr>
        <w:t>
     7) основные средства, принятые в финансовый лизинг;
</w:t>
      </w:r>
      <w:r>
        <w:br/>
      </w:r>
      <w:r>
        <w:rPr>
          <w:rFonts w:ascii="Times New Roman"/>
          <w:b w:val="false"/>
          <w:i w:val="false"/>
          <w:color w:val="000000"/>
          <w:sz w:val="28"/>
        </w:rPr>
        <w:t>
     8) прочие основные средства;
</w:t>
      </w:r>
      <w:r>
        <w:br/>
      </w:r>
      <w:r>
        <w:rPr>
          <w:rFonts w:ascii="Times New Roman"/>
          <w:b w:val="false"/>
          <w:i w:val="false"/>
          <w:color w:val="000000"/>
          <w:sz w:val="28"/>
        </w:rPr>
        <w:t>
     9) лицензионное программное обеспечение, приобретенное для целей основной деятельности банка и соответствующее Международному стандарту финансовой отчетности N 38;
</w:t>
      </w:r>
      <w:r>
        <w:br/>
      </w:r>
      <w:r>
        <w:rPr>
          <w:rFonts w:ascii="Times New Roman"/>
          <w:b w:val="false"/>
          <w:i w:val="false"/>
          <w:color w:val="000000"/>
          <w:sz w:val="28"/>
        </w:rPr>
        <w:t>
     10) прочие материальные запасы;
</w:t>
      </w:r>
      <w:r>
        <w:br/>
      </w:r>
      <w:r>
        <w:rPr>
          <w:rFonts w:ascii="Times New Roman"/>
          <w:b w:val="false"/>
          <w:i w:val="false"/>
          <w:color w:val="000000"/>
          <w:sz w:val="28"/>
        </w:rPr>
        <w:t>
     11) дебиторская задолженность по капитальным вложениям.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Контроль за соблюдением банками пруденциальных нормативов осуществляется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29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Ежемесячно, не позднее пятого рабочего дня месяца, следующего за отчетным, банки представляют в уполномоченный орган на электронном носителе таблицы сравнения сроков активов и обязательств по форме согласно приложению 3 к настоящей Инструкции, в иностранной валюте - по форме согласно приложению 5 к настоящей Инструкции и в национальной валюте - по форме согласно приложению 6 к настоящей Инструкции.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 внесены изменения - постановлением Правления Агентства РК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редакции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30-1. Уполномоченный орган и банки ежемесячно рассчитывают коэффициенты, определенные настоящей Инструкцией, на основании отчета об остатках на балансовых и внебалансовых счетах, представляемого банками на электронном носителе в соответствии с нормативными правовыми актами уполномоченного органа, и дополнительных сведений для расчета пруденциальных нормативов (далее - дополнительные сведения), предоставляемых банками согласно приложению 7 к настоящей Инструкции.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30-1 -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30-2. Расчеты коэффициентов, производимые банками, и сведения, представляемые в соответствии с приложениями 3-7 к настоящей Инструкции, на бумажном носителе подписываются первым руководителем или лицом, его замещающим, главным бухгалтером, заверяются печатью и хранятся у банков. По требованию уполномоченного органа банки не позднее двух рабочих дней со дня получения запроса представляют указанные расчеты и сведения на бумажном носителе.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30-2 -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30-3. Дополнительные сведения представляются банками в уполномоченный орган на электронном носителе ежедневно не позднее двух рабочих дней, следующих за отчетным днем, ежемесячно - не позднее трех рабочих дней, следующих за последним днем отчетного месяца; банками, имеющими десять и более филиалов - ежедневно не позднее трех рабочих дней, следующих за отчетным днем, ежемесячно - не позднее пяти рабочих дней, следующих за последним днем отчетного месяца. Ежедекадно дополнительные сведения представляются за одиннадцатое, двадцать первое число и за последний рабочий день отчетного месяца. В случае если отчетная дата (одиннадцатое или двадцать первое число) является нерабочим днем, дополнительные сведения представляются за предыдущий рабочий день.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30-3 -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30-4. Данные в соответствии с приложениями 3-7 к настоящей Инструкции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30-4 -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30-5. Идентичность данных, представляемых на электронном носителе, данным на бумажном носителе, обеспечивается первым руководителем банка или лицом, его замещающим.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30-5 -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Банк несет ответственность за нарушение требований настоящей Инструкции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w:t>
      </w:r>
      <w:r>
        <w:br/>
      </w:r>
      <w:r>
        <w:rPr>
          <w:rFonts w:ascii="Times New Roman"/>
          <w:b w:val="false"/>
          <w:i w:val="false"/>
          <w:color w:val="000000"/>
          <w:sz w:val="28"/>
        </w:rPr>
        <w:t>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постановления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активов банка, взвешенных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степени риска вложений
</w:t>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                 Наименование статей               |Степень
</w:t>
      </w:r>
      <w:r>
        <w:br/>
      </w:r>
      <w:r>
        <w:rPr>
          <w:rFonts w:ascii="Times New Roman"/>
          <w:b w:val="false"/>
          <w:i w:val="false"/>
          <w:color w:val="000000"/>
          <w:sz w:val="28"/>
        </w:rPr>
        <w:t>
п/п|                                                   |риска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I группа
</w:t>
      </w:r>
      <w:r>
        <w:br/>
      </w:r>
      <w:r>
        <w:rPr>
          <w:rFonts w:ascii="Times New Roman"/>
          <w:b w:val="false"/>
          <w:i w:val="false"/>
          <w:color w:val="000000"/>
          <w:sz w:val="28"/>
        </w:rPr>
        <w:t>
1    Наличные тенге                                       0%
</w:t>
      </w:r>
      <w:r>
        <w:br/>
      </w:r>
      <w:r>
        <w:rPr>
          <w:rFonts w:ascii="Times New Roman"/>
          <w:b w:val="false"/>
          <w:i w:val="false"/>
          <w:color w:val="000000"/>
          <w:sz w:val="28"/>
        </w:rPr>
        <w:t>
2    Наличная иностранная валюта стран, имеющих 
</w:t>
      </w:r>
      <w:r>
        <w:br/>
      </w:r>
      <w:r>
        <w:rPr>
          <w:rFonts w:ascii="Times New Roman"/>
          <w:b w:val="false"/>
          <w:i w:val="false"/>
          <w:color w:val="000000"/>
          <w:sz w:val="28"/>
        </w:rPr>
        <w:t>
    суверенный рейтинг не ниже "АА-" агентства 
</w:t>
      </w:r>
      <w:r>
        <w:br/>
      </w:r>
      <w:r>
        <w:rPr>
          <w:rFonts w:ascii="Times New Roman"/>
          <w:b w:val="false"/>
          <w:i w:val="false"/>
          <w:color w:val="000000"/>
          <w:sz w:val="28"/>
        </w:rPr>
        <w:t>
    Standard &amp; Poor's или рейтинг анало-                 0%
</w:t>
      </w:r>
      <w:r>
        <w:br/>
      </w:r>
      <w:r>
        <w:rPr>
          <w:rFonts w:ascii="Times New Roman"/>
          <w:b w:val="false"/>
          <w:i w:val="false"/>
          <w:color w:val="000000"/>
          <w:sz w:val="28"/>
        </w:rPr>
        <w:t>
    гичного уровня одного из других рейтинговых агентств
</w:t>
      </w:r>
      <w:r>
        <w:br/>
      </w:r>
      <w:r>
        <w:rPr>
          <w:rFonts w:ascii="Times New Roman"/>
          <w:b w:val="false"/>
          <w:i w:val="false"/>
          <w:color w:val="000000"/>
          <w:sz w:val="28"/>
        </w:rPr>
        <w:t>
3    Аффинированные драгоценные металлы                   0%
</w:t>
      </w:r>
      <w:r>
        <w:br/>
      </w:r>
      <w:r>
        <w:rPr>
          <w:rFonts w:ascii="Times New Roman"/>
          <w:b w:val="false"/>
          <w:i w:val="false"/>
          <w:color w:val="000000"/>
          <w:sz w:val="28"/>
        </w:rPr>
        <w:t>
4    Займы, предоставленные Правительству Республики 
</w:t>
      </w:r>
      <w:r>
        <w:br/>
      </w:r>
      <w:r>
        <w:rPr>
          <w:rFonts w:ascii="Times New Roman"/>
          <w:b w:val="false"/>
          <w:i w:val="false"/>
          <w:color w:val="000000"/>
          <w:sz w:val="28"/>
        </w:rPr>
        <w:t>
    Казахстан                                            0%
</w:t>
      </w:r>
      <w:r>
        <w:br/>
      </w:r>
      <w:r>
        <w:rPr>
          <w:rFonts w:ascii="Times New Roman"/>
          <w:b w:val="false"/>
          <w:i w:val="false"/>
          <w:color w:val="000000"/>
          <w:sz w:val="28"/>
        </w:rPr>
        <w:t>
5    Займы, предоставленные центральным правительствам
</w:t>
      </w:r>
      <w:r>
        <w:br/>
      </w:r>
      <w:r>
        <w:rPr>
          <w:rFonts w:ascii="Times New Roman"/>
          <w:b w:val="false"/>
          <w:i w:val="false"/>
          <w:color w:val="000000"/>
          <w:sz w:val="28"/>
        </w:rPr>
        <w:t>
    стран, имеющих суверенный рейтинг не ниже            0%
</w:t>
      </w:r>
      <w:r>
        <w:br/>
      </w:r>
      <w:r>
        <w:rPr>
          <w:rFonts w:ascii="Times New Roman"/>
          <w:b w:val="false"/>
          <w:i w:val="false"/>
          <w:color w:val="000000"/>
          <w:sz w:val="28"/>
        </w:rPr>
        <w:t>
    "АА-"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6    Займы, предоставленные Национальному Банку           0%
</w:t>
      </w:r>
      <w:r>
        <w:br/>
      </w:r>
      <w:r>
        <w:rPr>
          <w:rFonts w:ascii="Times New Roman"/>
          <w:b w:val="false"/>
          <w:i w:val="false"/>
          <w:color w:val="000000"/>
          <w:sz w:val="28"/>
        </w:rPr>
        <w:t>
7    Займы, предоставленные центральным банкам стран,
</w:t>
      </w:r>
      <w:r>
        <w:br/>
      </w:r>
      <w:r>
        <w:rPr>
          <w:rFonts w:ascii="Times New Roman"/>
          <w:b w:val="false"/>
          <w:i w:val="false"/>
          <w:color w:val="000000"/>
          <w:sz w:val="28"/>
        </w:rPr>
        <w:t>
    с суверенным                                         0%
</w:t>
      </w:r>
      <w:r>
        <w:br/>
      </w:r>
      <w:r>
        <w:rPr>
          <w:rFonts w:ascii="Times New Roman"/>
          <w:b w:val="false"/>
          <w:i w:val="false"/>
          <w:color w:val="000000"/>
          <w:sz w:val="28"/>
        </w:rPr>
        <w:t>
    рейтингом не ниже "АА-" агентства Standard &amp; Poor's
</w:t>
      </w:r>
      <w:r>
        <w:br/>
      </w:r>
      <w:r>
        <w:rPr>
          <w:rFonts w:ascii="Times New Roman"/>
          <w:b w:val="false"/>
          <w:i w:val="false"/>
          <w:color w:val="000000"/>
          <w:sz w:val="28"/>
        </w:rPr>
        <w:t>
    или рейтингом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8    Займы, предоставленные международным финансовым
</w:t>
      </w:r>
      <w:r>
        <w:br/>
      </w:r>
      <w:r>
        <w:rPr>
          <w:rFonts w:ascii="Times New Roman"/>
          <w:b w:val="false"/>
          <w:i w:val="false"/>
          <w:color w:val="000000"/>
          <w:sz w:val="28"/>
        </w:rPr>
        <w:t>
    организациям, с долговым рейтингом не ниже           0%
</w:t>
      </w:r>
      <w:r>
        <w:br/>
      </w:r>
      <w:r>
        <w:rPr>
          <w:rFonts w:ascii="Times New Roman"/>
          <w:b w:val="false"/>
          <w:i w:val="false"/>
          <w:color w:val="000000"/>
          <w:sz w:val="28"/>
        </w:rPr>
        <w:t>
    "АА-" агентства Standard &amp; Poor's или рейтингом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9    Вклады в Национальном Банке                        0%
</w:t>
      </w:r>
      <w:r>
        <w:br/>
      </w:r>
      <w:r>
        <w:rPr>
          <w:rFonts w:ascii="Times New Roman"/>
          <w:b w:val="false"/>
          <w:i w:val="false"/>
          <w:color w:val="000000"/>
          <w:sz w:val="28"/>
        </w:rPr>
        <w:t>
10   Вклады в центральных банках стран, с суверенным
</w:t>
      </w:r>
      <w:r>
        <w:br/>
      </w:r>
      <w:r>
        <w:rPr>
          <w:rFonts w:ascii="Times New Roman"/>
          <w:b w:val="false"/>
          <w:i w:val="false"/>
          <w:color w:val="000000"/>
          <w:sz w:val="28"/>
        </w:rPr>
        <w:t>
    рейтингом не ниже "АА-" агентства                    0%
</w:t>
      </w:r>
      <w:r>
        <w:br/>
      </w:r>
      <w:r>
        <w:rPr>
          <w:rFonts w:ascii="Times New Roman"/>
          <w:b w:val="false"/>
          <w:i w:val="false"/>
          <w:color w:val="000000"/>
          <w:sz w:val="28"/>
        </w:rPr>
        <w:t>
    Standard &amp; Poor's или рейтингом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11   Вклады в международных финансовых организациях,
</w:t>
      </w:r>
      <w:r>
        <w:br/>
      </w:r>
      <w:r>
        <w:rPr>
          <w:rFonts w:ascii="Times New Roman"/>
          <w:b w:val="false"/>
          <w:i w:val="false"/>
          <w:color w:val="000000"/>
          <w:sz w:val="28"/>
        </w:rPr>
        <w:t>
    с долговым рейтингом не ниже "АА-" агентства         0%
</w:t>
      </w:r>
      <w:r>
        <w:br/>
      </w:r>
      <w:r>
        <w:rPr>
          <w:rFonts w:ascii="Times New Roman"/>
          <w:b w:val="false"/>
          <w:i w:val="false"/>
          <w:color w:val="000000"/>
          <w:sz w:val="28"/>
        </w:rPr>
        <w:t>
    Standard &amp; Poor's или рейтингом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12   Дебиторская задолженность Правительства Республики
</w:t>
      </w:r>
      <w:r>
        <w:br/>
      </w:r>
      <w:r>
        <w:rPr>
          <w:rFonts w:ascii="Times New Roman"/>
          <w:b w:val="false"/>
          <w:i w:val="false"/>
          <w:color w:val="000000"/>
          <w:sz w:val="28"/>
        </w:rPr>
        <w:t>
    Казахстан                                            0%
</w:t>
      </w:r>
      <w:r>
        <w:br/>
      </w:r>
      <w:r>
        <w:rPr>
          <w:rFonts w:ascii="Times New Roman"/>
          <w:b w:val="false"/>
          <w:i w:val="false"/>
          <w:color w:val="000000"/>
          <w:sz w:val="28"/>
        </w:rPr>
        <w:t>
13   Дебиторская задолженность местных исполнительных органов
</w:t>
      </w:r>
      <w:r>
        <w:br/>
      </w:r>
      <w:r>
        <w:rPr>
          <w:rFonts w:ascii="Times New Roman"/>
          <w:b w:val="false"/>
          <w:i w:val="false"/>
          <w:color w:val="000000"/>
          <w:sz w:val="28"/>
        </w:rPr>
        <w:t>
    Республики Казахстан по налогам и другим             0%
</w:t>
      </w:r>
      <w:r>
        <w:br/>
      </w:r>
      <w:r>
        <w:rPr>
          <w:rFonts w:ascii="Times New Roman"/>
          <w:b w:val="false"/>
          <w:i w:val="false"/>
          <w:color w:val="000000"/>
          <w:sz w:val="28"/>
        </w:rPr>
        <w:t>
    платежам в бюджет
</w:t>
      </w:r>
      <w:r>
        <w:br/>
      </w:r>
      <w:r>
        <w:rPr>
          <w:rFonts w:ascii="Times New Roman"/>
          <w:b w:val="false"/>
          <w:i w:val="false"/>
          <w:color w:val="000000"/>
          <w:sz w:val="28"/>
        </w:rPr>
        <w:t>
14   Государственные ценные бумаги Республики Казахстан,
</w:t>
      </w:r>
      <w:r>
        <w:br/>
      </w:r>
      <w:r>
        <w:rPr>
          <w:rFonts w:ascii="Times New Roman"/>
          <w:b w:val="false"/>
          <w:i w:val="false"/>
          <w:color w:val="000000"/>
          <w:sz w:val="28"/>
        </w:rPr>
        <w:t>
    выпущенные Правительством Республики Казахстан       0%
</w:t>
      </w:r>
      <w:r>
        <w:br/>
      </w:r>
      <w:r>
        <w:rPr>
          <w:rFonts w:ascii="Times New Roman"/>
          <w:b w:val="false"/>
          <w:i w:val="false"/>
          <w:color w:val="000000"/>
          <w:sz w:val="28"/>
        </w:rPr>
        <w:t>
    и Национальным Банком
</w:t>
      </w:r>
      <w:r>
        <w:br/>
      </w:r>
      <w:r>
        <w:rPr>
          <w:rFonts w:ascii="Times New Roman"/>
          <w:b w:val="false"/>
          <w:i w:val="false"/>
          <w:color w:val="000000"/>
          <w:sz w:val="28"/>
        </w:rPr>
        <w:t>
15   Ценные бумаги, имеющие статус государственных,
</w:t>
      </w:r>
      <w:r>
        <w:br/>
      </w:r>
      <w:r>
        <w:rPr>
          <w:rFonts w:ascii="Times New Roman"/>
          <w:b w:val="false"/>
          <w:i w:val="false"/>
          <w:color w:val="000000"/>
          <w:sz w:val="28"/>
        </w:rPr>
        <w:t>
    выпущенные центральными правительствами              0%
</w:t>
      </w:r>
      <w:r>
        <w:br/>
      </w:r>
      <w:r>
        <w:rPr>
          <w:rFonts w:ascii="Times New Roman"/>
          <w:b w:val="false"/>
          <w:i w:val="false"/>
          <w:color w:val="000000"/>
          <w:sz w:val="28"/>
        </w:rPr>
        <w:t>
    иностранных государств, суверенный рейтинг
</w:t>
      </w:r>
      <w:r>
        <w:br/>
      </w:r>
      <w:r>
        <w:rPr>
          <w:rFonts w:ascii="Times New Roman"/>
          <w:b w:val="false"/>
          <w:i w:val="false"/>
          <w:color w:val="000000"/>
          <w:sz w:val="28"/>
        </w:rPr>
        <w:t>
    которых не ниже "АА-" агентства Standard
</w:t>
      </w:r>
      <w:r>
        <w:br/>
      </w:r>
      <w:r>
        <w:rPr>
          <w:rFonts w:ascii="Times New Roman"/>
          <w:b w:val="false"/>
          <w:i w:val="false"/>
          <w:color w:val="000000"/>
          <w:sz w:val="28"/>
        </w:rPr>
        <w:t>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16   Ценные бумаги, выпущенные международными финансовыми 0%
</w:t>
      </w:r>
      <w:r>
        <w:br/>
      </w:r>
      <w:r>
        <w:rPr>
          <w:rFonts w:ascii="Times New Roman"/>
          <w:b w:val="false"/>
          <w:i w:val="false"/>
          <w:color w:val="000000"/>
          <w:sz w:val="28"/>
        </w:rPr>
        <w:t>
    организациями, имеющими долговой рейтинг не ниже 
</w:t>
      </w:r>
      <w:r>
        <w:br/>
      </w:r>
      <w:r>
        <w:rPr>
          <w:rFonts w:ascii="Times New Roman"/>
          <w:b w:val="false"/>
          <w:i w:val="false"/>
          <w:color w:val="000000"/>
          <w:sz w:val="28"/>
        </w:rPr>
        <w:t>
    "АА-"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17   Начисленное вознаграждение по активам, включенным 
</w:t>
      </w:r>
      <w:r>
        <w:br/>
      </w:r>
      <w:r>
        <w:rPr>
          <w:rFonts w:ascii="Times New Roman"/>
          <w:b w:val="false"/>
          <w:i w:val="false"/>
          <w:color w:val="000000"/>
          <w:sz w:val="28"/>
        </w:rPr>
        <w:t>
    в I группу риска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группа
</w:t>
      </w:r>
      <w:r>
        <w:br/>
      </w:r>
      <w:r>
        <w:rPr>
          <w:rFonts w:ascii="Times New Roman"/>
          <w:b w:val="false"/>
          <w:i w:val="false"/>
          <w:color w:val="000000"/>
          <w:sz w:val="28"/>
        </w:rPr>
        <w:t>
18   Наличная иностранная валюта стран, имеющих 
</w:t>
      </w:r>
      <w:r>
        <w:br/>
      </w:r>
      <w:r>
        <w:rPr>
          <w:rFonts w:ascii="Times New Roman"/>
          <w:b w:val="false"/>
          <w:i w:val="false"/>
          <w:color w:val="000000"/>
          <w:sz w:val="28"/>
        </w:rPr>
        <w:t>
    суверенный рейтинг ниже "АА-" агентства Standard     20%
</w:t>
      </w:r>
      <w:r>
        <w:br/>
      </w:r>
      <w:r>
        <w:rPr>
          <w:rFonts w:ascii="Times New Roman"/>
          <w:b w:val="false"/>
          <w:i w:val="false"/>
          <w:color w:val="000000"/>
          <w:sz w:val="28"/>
        </w:rPr>
        <w:t>
    &amp; Poor's или рейтинг аналогичного уровня одного
</w:t>
      </w:r>
      <w:r>
        <w:br/>
      </w:r>
      <w:r>
        <w:rPr>
          <w:rFonts w:ascii="Times New Roman"/>
          <w:b w:val="false"/>
          <w:i w:val="false"/>
          <w:color w:val="000000"/>
          <w:sz w:val="28"/>
        </w:rPr>
        <w:t>
    из других рейтинговых агентств, и стран, не имеющих
</w:t>
      </w:r>
      <w:r>
        <w:br/>
      </w:r>
      <w:r>
        <w:rPr>
          <w:rFonts w:ascii="Times New Roman"/>
          <w:b w:val="false"/>
          <w:i w:val="false"/>
          <w:color w:val="000000"/>
          <w:sz w:val="28"/>
        </w:rPr>
        <w:t>
    соответствующей рейтинговой оценки
</w:t>
      </w:r>
      <w:r>
        <w:br/>
      </w:r>
      <w:r>
        <w:rPr>
          <w:rFonts w:ascii="Times New Roman"/>
          <w:b w:val="false"/>
          <w:i w:val="false"/>
          <w:color w:val="000000"/>
          <w:sz w:val="28"/>
        </w:rPr>
        <w:t>
19   Займы, предоставленные центральным правительствам
</w:t>
      </w:r>
      <w:r>
        <w:br/>
      </w:r>
      <w:r>
        <w:rPr>
          <w:rFonts w:ascii="Times New Roman"/>
          <w:b w:val="false"/>
          <w:i w:val="false"/>
          <w:color w:val="000000"/>
          <w:sz w:val="28"/>
        </w:rPr>
        <w:t>
    стран, имеющих суверенный рейтинг от "А+" до "А-"    20%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20   Займы, предоставленные центральным банкам стран, 
</w:t>
      </w:r>
      <w:r>
        <w:br/>
      </w:r>
      <w:r>
        <w:rPr>
          <w:rFonts w:ascii="Times New Roman"/>
          <w:b w:val="false"/>
          <w:i w:val="false"/>
          <w:color w:val="000000"/>
          <w:sz w:val="28"/>
        </w:rPr>
        <w:t>
    имеющих суверенный рейтинг от "А+" до "А-"           20%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21   Займы, предоставленные международным финансовым
</w:t>
      </w:r>
      <w:r>
        <w:br/>
      </w:r>
      <w:r>
        <w:rPr>
          <w:rFonts w:ascii="Times New Roman"/>
          <w:b w:val="false"/>
          <w:i w:val="false"/>
          <w:color w:val="000000"/>
          <w:sz w:val="28"/>
        </w:rPr>
        <w:t>
    организациям, имеющим долговой рейтинг от "А+"       20%
</w:t>
      </w:r>
      <w:r>
        <w:br/>
      </w:r>
      <w:r>
        <w:rPr>
          <w:rFonts w:ascii="Times New Roman"/>
          <w:b w:val="false"/>
          <w:i w:val="false"/>
          <w:color w:val="000000"/>
          <w:sz w:val="28"/>
        </w:rPr>
        <w:t>
    до "А-"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22   Займы, предоставленные местным исполнительным органам 
</w:t>
      </w:r>
      <w:r>
        <w:br/>
      </w:r>
      <w:r>
        <w:rPr>
          <w:rFonts w:ascii="Times New Roman"/>
          <w:b w:val="false"/>
          <w:i w:val="false"/>
          <w:color w:val="000000"/>
          <w:sz w:val="28"/>
        </w:rPr>
        <w:t>
    Республики Казахстан                                 20%
</w:t>
      </w:r>
      <w:r>
        <w:br/>
      </w:r>
      <w:r>
        <w:rPr>
          <w:rFonts w:ascii="Times New Roman"/>
          <w:b w:val="false"/>
          <w:i w:val="false"/>
          <w:color w:val="000000"/>
          <w:sz w:val="28"/>
        </w:rPr>
        <w:t>
23   Займы, предоставленные местным исполнительным 
</w:t>
      </w:r>
      <w:r>
        <w:br/>
      </w:r>
      <w:r>
        <w:rPr>
          <w:rFonts w:ascii="Times New Roman"/>
          <w:b w:val="false"/>
          <w:i w:val="false"/>
          <w:color w:val="000000"/>
          <w:sz w:val="28"/>
        </w:rPr>
        <w:t>
     органам стран, имеющих суверенный 
</w:t>
      </w:r>
      <w:r>
        <w:br/>
      </w:r>
      <w:r>
        <w:rPr>
          <w:rFonts w:ascii="Times New Roman"/>
          <w:b w:val="false"/>
          <w:i w:val="false"/>
          <w:color w:val="000000"/>
          <w:sz w:val="28"/>
        </w:rPr>
        <w:t>
     рейтинг не ниже "АА-"                               20%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24   Займы, предоставленные организациям, имеющим
</w:t>
      </w:r>
      <w:r>
        <w:br/>
      </w:r>
      <w:r>
        <w:rPr>
          <w:rFonts w:ascii="Times New Roman"/>
          <w:b w:val="false"/>
          <w:i w:val="false"/>
          <w:color w:val="000000"/>
          <w:sz w:val="28"/>
        </w:rPr>
        <w:t>
    долговой рейтинг не ниже "АА-" агентства Standard    20%
</w:t>
      </w:r>
      <w:r>
        <w:br/>
      </w:r>
      <w:r>
        <w:rPr>
          <w:rFonts w:ascii="Times New Roman"/>
          <w:b w:val="false"/>
          <w:i w:val="false"/>
          <w:color w:val="000000"/>
          <w:sz w:val="28"/>
        </w:rPr>
        <w:t>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25   Вклады в центральных банках стран, имеющих
</w:t>
      </w:r>
      <w:r>
        <w:br/>
      </w:r>
      <w:r>
        <w:rPr>
          <w:rFonts w:ascii="Times New Roman"/>
          <w:b w:val="false"/>
          <w:i w:val="false"/>
          <w:color w:val="000000"/>
          <w:sz w:val="28"/>
        </w:rPr>
        <w:t>
    суверенный рейтинг от "А+" до "А-" агентства         20%
</w:t>
      </w:r>
      <w:r>
        <w:br/>
      </w:r>
      <w:r>
        <w:rPr>
          <w:rFonts w:ascii="Times New Roman"/>
          <w:b w:val="false"/>
          <w:i w:val="false"/>
          <w:color w:val="000000"/>
          <w:sz w:val="28"/>
        </w:rPr>
        <w:t>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26   Вклады в международных финансовых организациях,
</w:t>
      </w:r>
      <w:r>
        <w:br/>
      </w:r>
      <w:r>
        <w:rPr>
          <w:rFonts w:ascii="Times New Roman"/>
          <w:b w:val="false"/>
          <w:i w:val="false"/>
          <w:color w:val="000000"/>
          <w:sz w:val="28"/>
        </w:rPr>
        <w:t>
    имеющих долговой рейтинг от "А+" до "А-"             20%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27   Вклады в организациях, имеющих долговой рейтинг
</w:t>
      </w:r>
      <w:r>
        <w:br/>
      </w:r>
      <w:r>
        <w:rPr>
          <w:rFonts w:ascii="Times New Roman"/>
          <w:b w:val="false"/>
          <w:i w:val="false"/>
          <w:color w:val="000000"/>
          <w:sz w:val="28"/>
        </w:rPr>
        <w:t>
    не ниже "АА-" агентства Standard &amp; Poor's            20%
</w:t>
      </w:r>
      <w:r>
        <w:br/>
      </w:r>
      <w:r>
        <w:rPr>
          <w:rFonts w:ascii="Times New Roman"/>
          <w:b w:val="false"/>
          <w:i w:val="false"/>
          <w:color w:val="000000"/>
          <w:sz w:val="28"/>
        </w:rPr>
        <w:t>
    или рейтинг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28   Дебиторская задолженность местных исполнительных органов
</w:t>
      </w:r>
      <w:r>
        <w:br/>
      </w:r>
      <w:r>
        <w:rPr>
          <w:rFonts w:ascii="Times New Roman"/>
          <w:b w:val="false"/>
          <w:i w:val="false"/>
          <w:color w:val="000000"/>
          <w:sz w:val="28"/>
        </w:rPr>
        <w:t>
    Республики Казахстан, за исключением дебиторской     20%
</w:t>
      </w:r>
      <w:r>
        <w:br/>
      </w:r>
      <w:r>
        <w:rPr>
          <w:rFonts w:ascii="Times New Roman"/>
          <w:b w:val="false"/>
          <w:i w:val="false"/>
          <w:color w:val="000000"/>
          <w:sz w:val="28"/>
        </w:rPr>
        <w:t>
    задолженности, отнесенной к I группе риска
</w:t>
      </w:r>
      <w:r>
        <w:br/>
      </w:r>
      <w:r>
        <w:rPr>
          <w:rFonts w:ascii="Times New Roman"/>
          <w:b w:val="false"/>
          <w:i w:val="false"/>
          <w:color w:val="000000"/>
          <w:sz w:val="28"/>
        </w:rPr>
        <w:t>
29   Дебиторская задолженность организаций, имеющих
</w:t>
      </w:r>
      <w:r>
        <w:br/>
      </w:r>
      <w:r>
        <w:rPr>
          <w:rFonts w:ascii="Times New Roman"/>
          <w:b w:val="false"/>
          <w:i w:val="false"/>
          <w:color w:val="000000"/>
          <w:sz w:val="28"/>
        </w:rPr>
        <w:t>
    долговой рейтинг не ниже "АА-" агентства             20%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30   Ценные бумаги, имеющие статус государственных, 
</w:t>
      </w:r>
      <w:r>
        <w:br/>
      </w:r>
      <w:r>
        <w:rPr>
          <w:rFonts w:ascii="Times New Roman"/>
          <w:b w:val="false"/>
          <w:i w:val="false"/>
          <w:color w:val="000000"/>
          <w:sz w:val="28"/>
        </w:rPr>
        <w:t>
    выпущенные центральными правительствами стран,       20%
</w:t>
      </w:r>
      <w:r>
        <w:br/>
      </w:r>
      <w:r>
        <w:rPr>
          <w:rFonts w:ascii="Times New Roman"/>
          <w:b w:val="false"/>
          <w:i w:val="false"/>
          <w:color w:val="000000"/>
          <w:sz w:val="28"/>
        </w:rPr>
        <w:t>
    имеющих суверенный рейтинг от "А+" до "А-"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31   Ценные бумаги, выпущенные международными 
</w:t>
      </w:r>
      <w:r>
        <w:br/>
      </w:r>
      <w:r>
        <w:rPr>
          <w:rFonts w:ascii="Times New Roman"/>
          <w:b w:val="false"/>
          <w:i w:val="false"/>
          <w:color w:val="000000"/>
          <w:sz w:val="28"/>
        </w:rPr>
        <w:t>
    финансовыми организациями, имеющими долговой         20%
</w:t>
      </w:r>
      <w:r>
        <w:br/>
      </w:r>
      <w:r>
        <w:rPr>
          <w:rFonts w:ascii="Times New Roman"/>
          <w:b w:val="false"/>
          <w:i w:val="false"/>
          <w:color w:val="000000"/>
          <w:sz w:val="28"/>
        </w:rPr>
        <w:t>
    рейтинг от "А+" до "А-" агентства Standard
</w:t>
      </w:r>
      <w:r>
        <w:br/>
      </w:r>
      <w:r>
        <w:rPr>
          <w:rFonts w:ascii="Times New Roman"/>
          <w:b w:val="false"/>
          <w:i w:val="false"/>
          <w:color w:val="000000"/>
          <w:sz w:val="28"/>
        </w:rPr>
        <w:t>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32   Ценные бумаги, выпущенные местными 
</w:t>
      </w:r>
      <w:r>
        <w:br/>
      </w:r>
      <w:r>
        <w:rPr>
          <w:rFonts w:ascii="Times New Roman"/>
          <w:b w:val="false"/>
          <w:i w:val="false"/>
          <w:color w:val="000000"/>
          <w:sz w:val="28"/>
        </w:rPr>
        <w:t>
    исполнительными органами Республики Казахстан        20%
</w:t>
      </w:r>
      <w:r>
        <w:br/>
      </w:r>
      <w:r>
        <w:rPr>
          <w:rFonts w:ascii="Times New Roman"/>
          <w:b w:val="false"/>
          <w:i w:val="false"/>
          <w:color w:val="000000"/>
          <w:sz w:val="28"/>
        </w:rPr>
        <w:t>
33   Ценные бумаги, выпущенные местными исполнительными 
</w:t>
      </w:r>
      <w:r>
        <w:br/>
      </w:r>
      <w:r>
        <w:rPr>
          <w:rFonts w:ascii="Times New Roman"/>
          <w:b w:val="false"/>
          <w:i w:val="false"/>
          <w:color w:val="000000"/>
          <w:sz w:val="28"/>
        </w:rPr>
        <w:t>
    органами стран, суверенный рейтинг которых не ниже   20%
</w:t>
      </w:r>
      <w:r>
        <w:br/>
      </w:r>
      <w:r>
        <w:rPr>
          <w:rFonts w:ascii="Times New Roman"/>
          <w:b w:val="false"/>
          <w:i w:val="false"/>
          <w:color w:val="000000"/>
          <w:sz w:val="28"/>
        </w:rPr>
        <w:t>
    "АА-"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34   Ценные бумаги, выпущенные организациями,
</w:t>
      </w:r>
      <w:r>
        <w:br/>
      </w:r>
      <w:r>
        <w:rPr>
          <w:rFonts w:ascii="Times New Roman"/>
          <w:b w:val="false"/>
          <w:i w:val="false"/>
          <w:color w:val="000000"/>
          <w:sz w:val="28"/>
        </w:rPr>
        <w:t>
    имеющими долговой рейтинг не ниже "АА-" агентства    20%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35   Долговые ценные бумаги, выпущенные 
</w:t>
      </w:r>
      <w:r>
        <w:br/>
      </w:r>
      <w:r>
        <w:rPr>
          <w:rFonts w:ascii="Times New Roman"/>
          <w:b w:val="false"/>
          <w:i w:val="false"/>
          <w:color w:val="000000"/>
          <w:sz w:val="28"/>
        </w:rPr>
        <w:t>
    Акционерным обществом  "Казахстанская ипотечная      20%
</w:t>
      </w:r>
      <w:r>
        <w:br/>
      </w:r>
      <w:r>
        <w:rPr>
          <w:rFonts w:ascii="Times New Roman"/>
          <w:b w:val="false"/>
          <w:i w:val="false"/>
          <w:color w:val="000000"/>
          <w:sz w:val="28"/>
        </w:rPr>
        <w:t>
    компания"
</w:t>
      </w:r>
      <w:r>
        <w:br/>
      </w:r>
      <w:r>
        <w:rPr>
          <w:rFonts w:ascii="Times New Roman"/>
          <w:b w:val="false"/>
          <w:i w:val="false"/>
          <w:color w:val="000000"/>
          <w:sz w:val="28"/>
        </w:rPr>
        <w:t>
36   Начисленное вознаграждение по активам, включенным
</w:t>
      </w:r>
      <w:r>
        <w:br/>
      </w:r>
      <w:r>
        <w:rPr>
          <w:rFonts w:ascii="Times New Roman"/>
          <w:b w:val="false"/>
          <w:i w:val="false"/>
          <w:color w:val="000000"/>
          <w:sz w:val="28"/>
        </w:rPr>
        <w:t>
    во II группу риска                                   20%      
</w:t>
      </w:r>
    </w:p>
    <w:p>
      <w:pPr>
        <w:spacing w:after="0"/>
        <w:ind w:left="0"/>
        <w:jc w:val="both"/>
      </w:pPr>
      <w:r>
        <w:rPr>
          <w:rFonts w:ascii="Times New Roman"/>
          <w:b w:val="false"/>
          <w:i w:val="false"/>
          <w:color w:val="000000"/>
          <w:sz w:val="28"/>
        </w:rPr>
        <w:t>
                           III группа
</w:t>
      </w:r>
      <w:r>
        <w:br/>
      </w:r>
      <w:r>
        <w:rPr>
          <w:rFonts w:ascii="Times New Roman"/>
          <w:b w:val="false"/>
          <w:i w:val="false"/>
          <w:color w:val="000000"/>
          <w:sz w:val="28"/>
        </w:rPr>
        <w:t>
37   Неаффинированные драгоценные металлы                 50%
</w:t>
      </w:r>
      <w:r>
        <w:br/>
      </w:r>
      <w:r>
        <w:rPr>
          <w:rFonts w:ascii="Times New Roman"/>
          <w:b w:val="false"/>
          <w:i w:val="false"/>
          <w:color w:val="000000"/>
          <w:sz w:val="28"/>
        </w:rPr>
        <w:t>
38   Займы, предоставленные центральным правительствам
</w:t>
      </w:r>
      <w:r>
        <w:br/>
      </w:r>
      <w:r>
        <w:rPr>
          <w:rFonts w:ascii="Times New Roman"/>
          <w:b w:val="false"/>
          <w:i w:val="false"/>
          <w:color w:val="000000"/>
          <w:sz w:val="28"/>
        </w:rPr>
        <w:t>
    стран, имеющих суверенный рейтинг от "ВВВ+"          50%
</w:t>
      </w:r>
      <w:r>
        <w:br/>
      </w:r>
      <w:r>
        <w:rPr>
          <w:rFonts w:ascii="Times New Roman"/>
          <w:b w:val="false"/>
          <w:i w:val="false"/>
          <w:color w:val="000000"/>
          <w:sz w:val="28"/>
        </w:rPr>
        <w:t>
    до "ВВВ-"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39   Займы, предоставленные центральным банкам стран,
</w:t>
      </w:r>
      <w:r>
        <w:br/>
      </w:r>
      <w:r>
        <w:rPr>
          <w:rFonts w:ascii="Times New Roman"/>
          <w:b w:val="false"/>
          <w:i w:val="false"/>
          <w:color w:val="000000"/>
          <w:sz w:val="28"/>
        </w:rPr>
        <w:t>
    имеющих суверенный рейтинг от "ВВВ+"                 50%
</w:t>
      </w:r>
      <w:r>
        <w:br/>
      </w:r>
      <w:r>
        <w:rPr>
          <w:rFonts w:ascii="Times New Roman"/>
          <w:b w:val="false"/>
          <w:i w:val="false"/>
          <w:color w:val="000000"/>
          <w:sz w:val="28"/>
        </w:rPr>
        <w:t>
    до "ВВВ-"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40   Займы, предоставленные международным финансовым
</w:t>
      </w:r>
      <w:r>
        <w:br/>
      </w:r>
      <w:r>
        <w:rPr>
          <w:rFonts w:ascii="Times New Roman"/>
          <w:b w:val="false"/>
          <w:i w:val="false"/>
          <w:color w:val="000000"/>
          <w:sz w:val="28"/>
        </w:rPr>
        <w:t>
    организациям, имеющим долговой рейтинг от "ВВВ+"     50%
</w:t>
      </w:r>
      <w:r>
        <w:br/>
      </w:r>
      <w:r>
        <w:rPr>
          <w:rFonts w:ascii="Times New Roman"/>
          <w:b w:val="false"/>
          <w:i w:val="false"/>
          <w:color w:val="000000"/>
          <w:sz w:val="28"/>
        </w:rPr>
        <w:t>
    до "ВВВ-"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41   Займы, предоставленные местным исполнительным органам 
</w:t>
      </w:r>
      <w:r>
        <w:br/>
      </w:r>
      <w:r>
        <w:rPr>
          <w:rFonts w:ascii="Times New Roman"/>
          <w:b w:val="false"/>
          <w:i w:val="false"/>
          <w:color w:val="000000"/>
          <w:sz w:val="28"/>
        </w:rPr>
        <w:t>
    стран, имеющих суверенный рейтинг не ниже            50%
</w:t>
      </w:r>
      <w:r>
        <w:br/>
      </w:r>
      <w:r>
        <w:rPr>
          <w:rFonts w:ascii="Times New Roman"/>
          <w:b w:val="false"/>
          <w:i w:val="false"/>
          <w:color w:val="000000"/>
          <w:sz w:val="28"/>
        </w:rPr>
        <w:t>
    от "А+" до "А-" агентства Standard &amp; Poor's
</w:t>
      </w:r>
      <w:r>
        <w:br/>
      </w:r>
      <w:r>
        <w:rPr>
          <w:rFonts w:ascii="Times New Roman"/>
          <w:b w:val="false"/>
          <w:i w:val="false"/>
          <w:color w:val="000000"/>
          <w:sz w:val="28"/>
        </w:rPr>
        <w:t>
    или рейтинг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42   Займы, предоставленные организациям, имеющим
</w:t>
      </w:r>
      <w:r>
        <w:br/>
      </w:r>
      <w:r>
        <w:rPr>
          <w:rFonts w:ascii="Times New Roman"/>
          <w:b w:val="false"/>
          <w:i w:val="false"/>
          <w:color w:val="000000"/>
          <w:sz w:val="28"/>
        </w:rPr>
        <w:t>
    долговой рейтинг от "А+" до "А-" агентства Standard  50%
</w:t>
      </w:r>
      <w:r>
        <w:br/>
      </w:r>
      <w:r>
        <w:rPr>
          <w:rFonts w:ascii="Times New Roman"/>
          <w:b w:val="false"/>
          <w:i w:val="false"/>
          <w:color w:val="000000"/>
          <w:sz w:val="28"/>
        </w:rPr>
        <w:t>
    &amp; Poor's или рейтинг аналогичного уровня одного из
</w:t>
      </w:r>
      <w:r>
        <w:br/>
      </w:r>
      <w:r>
        <w:rPr>
          <w:rFonts w:ascii="Times New Roman"/>
          <w:b w:val="false"/>
          <w:i w:val="false"/>
          <w:color w:val="000000"/>
          <w:sz w:val="28"/>
        </w:rPr>
        <w:t>
    других рейтинговых агентств
</w:t>
      </w:r>
      <w:r>
        <w:br/>
      </w:r>
      <w:r>
        <w:rPr>
          <w:rFonts w:ascii="Times New Roman"/>
          <w:b w:val="false"/>
          <w:i w:val="false"/>
          <w:color w:val="000000"/>
          <w:sz w:val="28"/>
        </w:rPr>
        <w:t>
43   Ипотечные жилищные займы, стоимость                  50%
</w:t>
      </w:r>
      <w:r>
        <w:br/>
      </w:r>
      <w:r>
        <w:rPr>
          <w:rFonts w:ascii="Times New Roman"/>
          <w:b w:val="false"/>
          <w:i w:val="false"/>
          <w:color w:val="000000"/>
          <w:sz w:val="28"/>
        </w:rPr>
        <w:t>
    обеспечения которых не превышает семи
</w:t>
      </w:r>
      <w:r>
        <w:br/>
      </w:r>
      <w:r>
        <w:rPr>
          <w:rFonts w:ascii="Times New Roman"/>
          <w:b w:val="false"/>
          <w:i w:val="false"/>
          <w:color w:val="000000"/>
          <w:sz w:val="28"/>
        </w:rPr>
        <w:t>
    тысяч месячных расчетных показателей
</w:t>
      </w:r>
      <w:r>
        <w:br/>
      </w:r>
      <w:r>
        <w:rPr>
          <w:rFonts w:ascii="Times New Roman"/>
          <w:b w:val="false"/>
          <w:i w:val="false"/>
          <w:color w:val="000000"/>
          <w:sz w:val="28"/>
        </w:rPr>
        <w:t>
44   Вклады в центральных банках стран, имеющих
</w:t>
      </w:r>
      <w:r>
        <w:br/>
      </w:r>
      <w:r>
        <w:rPr>
          <w:rFonts w:ascii="Times New Roman"/>
          <w:b w:val="false"/>
          <w:i w:val="false"/>
          <w:color w:val="000000"/>
          <w:sz w:val="28"/>
        </w:rPr>
        <w:t>
    суверенный рейтинг от "ВВВ+" до "ВВВ-" агентства     50%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43-1 Ипотечные жилищные займы, стоимость обеспечения      75%
</w:t>
      </w:r>
      <w:r>
        <w:br/>
      </w:r>
      <w:r>
        <w:rPr>
          <w:rFonts w:ascii="Times New Roman"/>
          <w:b w:val="false"/>
          <w:i w:val="false"/>
          <w:color w:val="000000"/>
          <w:sz w:val="28"/>
        </w:rPr>
        <w:t>
    которых превышает семь тысяч месячных расчетных 
</w:t>
      </w:r>
      <w:r>
        <w:br/>
      </w:r>
      <w:r>
        <w:rPr>
          <w:rFonts w:ascii="Times New Roman"/>
          <w:b w:val="false"/>
          <w:i w:val="false"/>
          <w:color w:val="000000"/>
          <w:sz w:val="28"/>
        </w:rPr>
        <w:t>
    показателей 
</w:t>
      </w:r>
      <w:r>
        <w:br/>
      </w:r>
      <w:r>
        <w:rPr>
          <w:rFonts w:ascii="Times New Roman"/>
          <w:b w:val="false"/>
          <w:i w:val="false"/>
          <w:color w:val="000000"/>
          <w:sz w:val="28"/>
        </w:rPr>
        <w:t>
45   Вклады в международных финансовых организациях,
</w:t>
      </w:r>
      <w:r>
        <w:br/>
      </w:r>
      <w:r>
        <w:rPr>
          <w:rFonts w:ascii="Times New Roman"/>
          <w:b w:val="false"/>
          <w:i w:val="false"/>
          <w:color w:val="000000"/>
          <w:sz w:val="28"/>
        </w:rPr>
        <w:t>
    имеющих долговой рейтинг от "ВВВ+" до "ВВВ-"         50%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46   Вклады в организациях, имеющих долговой рейтинг
</w:t>
      </w:r>
      <w:r>
        <w:br/>
      </w:r>
      <w:r>
        <w:rPr>
          <w:rFonts w:ascii="Times New Roman"/>
          <w:b w:val="false"/>
          <w:i w:val="false"/>
          <w:color w:val="000000"/>
          <w:sz w:val="28"/>
        </w:rPr>
        <w:t>
    от "А+" до "А-" агентства Standard &amp; Poor's          50%
</w:t>
      </w:r>
      <w:r>
        <w:br/>
      </w:r>
      <w:r>
        <w:rPr>
          <w:rFonts w:ascii="Times New Roman"/>
          <w:b w:val="false"/>
          <w:i w:val="false"/>
          <w:color w:val="000000"/>
          <w:sz w:val="28"/>
        </w:rPr>
        <w:t>
    или рейтинг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47   Дебиторская задолженность организаций, имеющих
</w:t>
      </w:r>
      <w:r>
        <w:br/>
      </w:r>
      <w:r>
        <w:rPr>
          <w:rFonts w:ascii="Times New Roman"/>
          <w:b w:val="false"/>
          <w:i w:val="false"/>
          <w:color w:val="000000"/>
          <w:sz w:val="28"/>
        </w:rPr>
        <w:t>
    долговой рейтинг от "А+" до "А-" агентства           50%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48   Ценные бумаги, имеющие статус государственных,
</w:t>
      </w:r>
      <w:r>
        <w:br/>
      </w:r>
      <w:r>
        <w:rPr>
          <w:rFonts w:ascii="Times New Roman"/>
          <w:b w:val="false"/>
          <w:i w:val="false"/>
          <w:color w:val="000000"/>
          <w:sz w:val="28"/>
        </w:rPr>
        <w:t>
    выпущенные центральными правительствами стран,       50%
</w:t>
      </w:r>
      <w:r>
        <w:br/>
      </w:r>
      <w:r>
        <w:rPr>
          <w:rFonts w:ascii="Times New Roman"/>
          <w:b w:val="false"/>
          <w:i w:val="false"/>
          <w:color w:val="000000"/>
          <w:sz w:val="28"/>
        </w:rPr>
        <w:t>
    имеющих суверенный рейтинг от "ВВВ+" до "ВВВ-"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49   Ценные бумаги, выпущенные международными
</w:t>
      </w:r>
      <w:r>
        <w:br/>
      </w:r>
      <w:r>
        <w:rPr>
          <w:rFonts w:ascii="Times New Roman"/>
          <w:b w:val="false"/>
          <w:i w:val="false"/>
          <w:color w:val="000000"/>
          <w:sz w:val="28"/>
        </w:rPr>
        <w:t>
    финансовыми организациями, имеющими долговой         50%
</w:t>
      </w:r>
      <w:r>
        <w:br/>
      </w:r>
      <w:r>
        <w:rPr>
          <w:rFonts w:ascii="Times New Roman"/>
          <w:b w:val="false"/>
          <w:i w:val="false"/>
          <w:color w:val="000000"/>
          <w:sz w:val="28"/>
        </w:rPr>
        <w:t>
    рейтинг от "ВВВ+" до "ВВВ-" агентства Standard 
</w:t>
      </w:r>
      <w:r>
        <w:br/>
      </w:r>
      <w:r>
        <w:rPr>
          <w:rFonts w:ascii="Times New Roman"/>
          <w:b w:val="false"/>
          <w:i w:val="false"/>
          <w:color w:val="000000"/>
          <w:sz w:val="28"/>
        </w:rPr>
        <w:t>
    &amp; Poor's или рейтинг аналогичного уровня одного
</w:t>
      </w:r>
      <w:r>
        <w:br/>
      </w:r>
      <w:r>
        <w:rPr>
          <w:rFonts w:ascii="Times New Roman"/>
          <w:b w:val="false"/>
          <w:i w:val="false"/>
          <w:color w:val="000000"/>
          <w:sz w:val="28"/>
        </w:rPr>
        <w:t>
    из других рейтинговых агентств
</w:t>
      </w:r>
      <w:r>
        <w:br/>
      </w:r>
      <w:r>
        <w:rPr>
          <w:rFonts w:ascii="Times New Roman"/>
          <w:b w:val="false"/>
          <w:i w:val="false"/>
          <w:color w:val="000000"/>
          <w:sz w:val="28"/>
        </w:rPr>
        <w:t>
50   Ценные бумаги, выпущенные местными исполнительными 
</w:t>
      </w:r>
      <w:r>
        <w:br/>
      </w:r>
      <w:r>
        <w:rPr>
          <w:rFonts w:ascii="Times New Roman"/>
          <w:b w:val="false"/>
          <w:i w:val="false"/>
          <w:color w:val="000000"/>
          <w:sz w:val="28"/>
        </w:rPr>
        <w:t>
    органами стран, имеющих суверенный рейтинг не ниже   50%
</w:t>
      </w:r>
      <w:r>
        <w:br/>
      </w:r>
      <w:r>
        <w:rPr>
          <w:rFonts w:ascii="Times New Roman"/>
          <w:b w:val="false"/>
          <w:i w:val="false"/>
          <w:color w:val="000000"/>
          <w:sz w:val="28"/>
        </w:rPr>
        <w:t>
    от "А+" до "А-" агентства Standard &amp; Poor's или
</w:t>
      </w:r>
      <w:r>
        <w:br/>
      </w:r>
      <w:r>
        <w:rPr>
          <w:rFonts w:ascii="Times New Roman"/>
          <w:b w:val="false"/>
          <w:i w:val="false"/>
          <w:color w:val="000000"/>
          <w:sz w:val="28"/>
        </w:rPr>
        <w:t>
    рейтинг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51   Ценные бумаги, выпущенные организациями, имеющими
</w:t>
      </w:r>
      <w:r>
        <w:br/>
      </w:r>
      <w:r>
        <w:rPr>
          <w:rFonts w:ascii="Times New Roman"/>
          <w:b w:val="false"/>
          <w:i w:val="false"/>
          <w:color w:val="000000"/>
          <w:sz w:val="28"/>
        </w:rPr>
        <w:t>
    долговой рейтинг от "А+" до "А-" агентства           50%
</w:t>
      </w:r>
      <w:r>
        <w:br/>
      </w:r>
      <w:r>
        <w:rPr>
          <w:rFonts w:ascii="Times New Roman"/>
          <w:b w:val="false"/>
          <w:i w:val="false"/>
          <w:color w:val="000000"/>
          <w:sz w:val="28"/>
        </w:rPr>
        <w:t>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52   Начисленное вознаграждение по активам, включенным
</w:t>
      </w:r>
      <w:r>
        <w:br/>
      </w:r>
      <w:r>
        <w:rPr>
          <w:rFonts w:ascii="Times New Roman"/>
          <w:b w:val="false"/>
          <w:i w:val="false"/>
          <w:color w:val="000000"/>
          <w:sz w:val="28"/>
        </w:rPr>
        <w:t>
    в III группу риска                                   50%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IV группа
</w:t>
      </w:r>
      <w:r>
        <w:br/>
      </w:r>
      <w:r>
        <w:rPr>
          <w:rFonts w:ascii="Times New Roman"/>
          <w:b w:val="false"/>
          <w:i w:val="false"/>
          <w:color w:val="000000"/>
          <w:sz w:val="28"/>
        </w:rPr>
        <w:t>
53   Займы, предоставленные центральным правительствам
</w:t>
      </w:r>
      <w:r>
        <w:br/>
      </w:r>
      <w:r>
        <w:rPr>
          <w:rFonts w:ascii="Times New Roman"/>
          <w:b w:val="false"/>
          <w:i w:val="false"/>
          <w:color w:val="000000"/>
          <w:sz w:val="28"/>
        </w:rPr>
        <w:t>
    стран, имеющих суверенный рейтинг от                 100%
</w:t>
      </w:r>
      <w:r>
        <w:br/>
      </w:r>
      <w:r>
        <w:rPr>
          <w:rFonts w:ascii="Times New Roman"/>
          <w:b w:val="false"/>
          <w:i w:val="false"/>
          <w:color w:val="000000"/>
          <w:sz w:val="28"/>
        </w:rPr>
        <w:t>
    "ВВ+" до "В-" агентства Standard &amp; Poor's или
</w:t>
      </w:r>
      <w:r>
        <w:br/>
      </w:r>
      <w:r>
        <w:rPr>
          <w:rFonts w:ascii="Times New Roman"/>
          <w:b w:val="false"/>
          <w:i w:val="false"/>
          <w:color w:val="000000"/>
          <w:sz w:val="28"/>
        </w:rPr>
        <w:t>
    рейтинг аналогичного уровня одного из других
</w:t>
      </w:r>
      <w:r>
        <w:br/>
      </w:r>
      <w:r>
        <w:rPr>
          <w:rFonts w:ascii="Times New Roman"/>
          <w:b w:val="false"/>
          <w:i w:val="false"/>
          <w:color w:val="000000"/>
          <w:sz w:val="28"/>
        </w:rPr>
        <w:t>
    рейтинговых агентств, и стран, не имеющих 
</w:t>
      </w:r>
      <w:r>
        <w:br/>
      </w:r>
      <w:r>
        <w:rPr>
          <w:rFonts w:ascii="Times New Roman"/>
          <w:b w:val="false"/>
          <w:i w:val="false"/>
          <w:color w:val="000000"/>
          <w:sz w:val="28"/>
        </w:rPr>
        <w:t>
    соответствующей рейтинговой оценки
</w:t>
      </w:r>
      <w:r>
        <w:br/>
      </w:r>
      <w:r>
        <w:rPr>
          <w:rFonts w:ascii="Times New Roman"/>
          <w:b w:val="false"/>
          <w:i w:val="false"/>
          <w:color w:val="000000"/>
          <w:sz w:val="28"/>
        </w:rPr>
        <w:t>
54   Займы, предоставленные центральным банкам стран,
</w:t>
      </w:r>
      <w:r>
        <w:br/>
      </w:r>
      <w:r>
        <w:rPr>
          <w:rFonts w:ascii="Times New Roman"/>
          <w:b w:val="false"/>
          <w:i w:val="false"/>
          <w:color w:val="000000"/>
          <w:sz w:val="28"/>
        </w:rPr>
        <w:t>
    имеющих суверенный рейтинг от "ВВ+"                  100%
</w:t>
      </w:r>
      <w:r>
        <w:br/>
      </w:r>
      <w:r>
        <w:rPr>
          <w:rFonts w:ascii="Times New Roman"/>
          <w:b w:val="false"/>
          <w:i w:val="false"/>
          <w:color w:val="000000"/>
          <w:sz w:val="28"/>
        </w:rPr>
        <w:t>
    до "В-"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стран, не имеющих соответствующей 
</w:t>
      </w:r>
      <w:r>
        <w:br/>
      </w:r>
      <w:r>
        <w:rPr>
          <w:rFonts w:ascii="Times New Roman"/>
          <w:b w:val="false"/>
          <w:i w:val="false"/>
          <w:color w:val="000000"/>
          <w:sz w:val="28"/>
        </w:rPr>
        <w:t>
    рейтинговой оценки 
</w:t>
      </w:r>
      <w:r>
        <w:br/>
      </w:r>
      <w:r>
        <w:rPr>
          <w:rFonts w:ascii="Times New Roman"/>
          <w:b w:val="false"/>
          <w:i w:val="false"/>
          <w:color w:val="000000"/>
          <w:sz w:val="28"/>
        </w:rPr>
        <w:t>
55   Займы, предоставленные международным финансовым
</w:t>
      </w:r>
      <w:r>
        <w:br/>
      </w:r>
      <w:r>
        <w:rPr>
          <w:rFonts w:ascii="Times New Roman"/>
          <w:b w:val="false"/>
          <w:i w:val="false"/>
          <w:color w:val="000000"/>
          <w:sz w:val="28"/>
        </w:rPr>
        <w:t>
    организациям, имеющим долговой рейтинг от "ВВ+"      100%
</w:t>
      </w:r>
      <w:r>
        <w:br/>
      </w:r>
      <w:r>
        <w:rPr>
          <w:rFonts w:ascii="Times New Roman"/>
          <w:b w:val="false"/>
          <w:i w:val="false"/>
          <w:color w:val="000000"/>
          <w:sz w:val="28"/>
        </w:rPr>
        <w:t>
    до "В-"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международным финансовым организациям,
</w:t>
      </w:r>
      <w:r>
        <w:br/>
      </w:r>
      <w:r>
        <w:rPr>
          <w:rFonts w:ascii="Times New Roman"/>
          <w:b w:val="false"/>
          <w:i w:val="false"/>
          <w:color w:val="000000"/>
          <w:sz w:val="28"/>
        </w:rPr>
        <w:t>
    не имеющим соответствующей рейтинговой оценки
</w:t>
      </w:r>
      <w:r>
        <w:br/>
      </w:r>
      <w:r>
        <w:rPr>
          <w:rFonts w:ascii="Times New Roman"/>
          <w:b w:val="false"/>
          <w:i w:val="false"/>
          <w:color w:val="000000"/>
          <w:sz w:val="28"/>
        </w:rPr>
        <w:t>
56   Займы, предоставленные местным исполнительным органам 
</w:t>
      </w:r>
      <w:r>
        <w:br/>
      </w:r>
      <w:r>
        <w:rPr>
          <w:rFonts w:ascii="Times New Roman"/>
          <w:b w:val="false"/>
          <w:i w:val="false"/>
          <w:color w:val="000000"/>
          <w:sz w:val="28"/>
        </w:rPr>
        <w:t>
    стран, имеющих долговой рейтинг от "ВВВ+" до "ВВ-"   100%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стран, не имеющих соответствующей 
</w:t>
      </w:r>
      <w:r>
        <w:br/>
      </w:r>
      <w:r>
        <w:rPr>
          <w:rFonts w:ascii="Times New Roman"/>
          <w:b w:val="false"/>
          <w:i w:val="false"/>
          <w:color w:val="000000"/>
          <w:sz w:val="28"/>
        </w:rPr>
        <w:t>
    рейтинговой оценки
</w:t>
      </w:r>
      <w:r>
        <w:br/>
      </w:r>
      <w:r>
        <w:rPr>
          <w:rFonts w:ascii="Times New Roman"/>
          <w:b w:val="false"/>
          <w:i w:val="false"/>
          <w:color w:val="000000"/>
          <w:sz w:val="28"/>
        </w:rPr>
        <w:t>
57   Займы, предоставленные организациям-резидентам,      100%
</w:t>
      </w:r>
      <w:r>
        <w:br/>
      </w:r>
      <w:r>
        <w:rPr>
          <w:rFonts w:ascii="Times New Roman"/>
          <w:b w:val="false"/>
          <w:i w:val="false"/>
          <w:color w:val="000000"/>
          <w:sz w:val="28"/>
        </w:rPr>
        <w:t>
    имеющим долговой рейтинг ниже "ВВВ+"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организациям-резидентам, не имеющим соответствующей 
</w:t>
      </w:r>
      <w:r>
        <w:br/>
      </w:r>
      <w:r>
        <w:rPr>
          <w:rFonts w:ascii="Times New Roman"/>
          <w:b w:val="false"/>
          <w:i w:val="false"/>
          <w:color w:val="000000"/>
          <w:sz w:val="28"/>
        </w:rPr>
        <w:t>
    рейтинговой оценки, и организациям-нерезидентам, 
</w:t>
      </w:r>
      <w:r>
        <w:br/>
      </w:r>
      <w:r>
        <w:rPr>
          <w:rFonts w:ascii="Times New Roman"/>
          <w:b w:val="false"/>
          <w:i w:val="false"/>
          <w:color w:val="000000"/>
          <w:sz w:val="28"/>
        </w:rPr>
        <w:t>
    имеющим долговой рейтинг от "ВВВ+" до "ВВ-"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58   Займы, предоставленные физическим лицам, за 
</w:t>
      </w:r>
      <w:r>
        <w:br/>
      </w:r>
      <w:r>
        <w:rPr>
          <w:rFonts w:ascii="Times New Roman"/>
          <w:b w:val="false"/>
          <w:i w:val="false"/>
          <w:color w:val="000000"/>
          <w:sz w:val="28"/>
        </w:rPr>
        <w:t>
    исключением отнесенных к III группе риска            100%
</w:t>
      </w:r>
      <w:r>
        <w:br/>
      </w:r>
      <w:r>
        <w:rPr>
          <w:rFonts w:ascii="Times New Roman"/>
          <w:b w:val="false"/>
          <w:i w:val="false"/>
          <w:color w:val="000000"/>
          <w:sz w:val="28"/>
        </w:rPr>
        <w:t>
59   Вклады в центральных банках стран, имеющих
</w:t>
      </w:r>
      <w:r>
        <w:br/>
      </w:r>
      <w:r>
        <w:rPr>
          <w:rFonts w:ascii="Times New Roman"/>
          <w:b w:val="false"/>
          <w:i w:val="false"/>
          <w:color w:val="000000"/>
          <w:sz w:val="28"/>
        </w:rPr>
        <w:t>
    суверенный рейтинг от "ВВ+" до "В-" агентства        100%
</w:t>
      </w:r>
      <w:r>
        <w:br/>
      </w:r>
      <w:r>
        <w:rPr>
          <w:rFonts w:ascii="Times New Roman"/>
          <w:b w:val="false"/>
          <w:i w:val="false"/>
          <w:color w:val="000000"/>
          <w:sz w:val="28"/>
        </w:rPr>
        <w:t>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и стран, не имеющих соответствующей рейтинговой 
</w:t>
      </w:r>
      <w:r>
        <w:br/>
      </w:r>
      <w:r>
        <w:rPr>
          <w:rFonts w:ascii="Times New Roman"/>
          <w:b w:val="false"/>
          <w:i w:val="false"/>
          <w:color w:val="000000"/>
          <w:sz w:val="28"/>
        </w:rPr>
        <w:t>
    оценки
</w:t>
      </w:r>
      <w:r>
        <w:br/>
      </w:r>
      <w:r>
        <w:rPr>
          <w:rFonts w:ascii="Times New Roman"/>
          <w:b w:val="false"/>
          <w:i w:val="false"/>
          <w:color w:val="000000"/>
          <w:sz w:val="28"/>
        </w:rPr>
        <w:t>
60   Вклады в международных финансовых организациях,
</w:t>
      </w:r>
      <w:r>
        <w:br/>
      </w:r>
      <w:r>
        <w:rPr>
          <w:rFonts w:ascii="Times New Roman"/>
          <w:b w:val="false"/>
          <w:i w:val="false"/>
          <w:color w:val="000000"/>
          <w:sz w:val="28"/>
        </w:rPr>
        <w:t>
    имеющих долговой рейтинг от "ВВ+" до "В-"            100%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международных финансовых организациях,
</w:t>
      </w:r>
      <w:r>
        <w:br/>
      </w:r>
      <w:r>
        <w:rPr>
          <w:rFonts w:ascii="Times New Roman"/>
          <w:b w:val="false"/>
          <w:i w:val="false"/>
          <w:color w:val="000000"/>
          <w:sz w:val="28"/>
        </w:rPr>
        <w:t>
    не имеющих соответствующей рейтинговой оценки
</w:t>
      </w:r>
      <w:r>
        <w:br/>
      </w:r>
      <w:r>
        <w:rPr>
          <w:rFonts w:ascii="Times New Roman"/>
          <w:b w:val="false"/>
          <w:i w:val="false"/>
          <w:color w:val="000000"/>
          <w:sz w:val="28"/>
        </w:rPr>
        <w:t>
61   Вклады в организациях-резидентах, имеющих долговой   100%
</w:t>
      </w:r>
      <w:r>
        <w:br/>
      </w:r>
      <w:r>
        <w:rPr>
          <w:rFonts w:ascii="Times New Roman"/>
          <w:b w:val="false"/>
          <w:i w:val="false"/>
          <w:color w:val="000000"/>
          <w:sz w:val="28"/>
        </w:rPr>
        <w:t>
    рейтинг ниже "ВВВ+" агентства Standard &amp; Poor's или 
</w:t>
      </w:r>
      <w:r>
        <w:br/>
      </w:r>
      <w:r>
        <w:rPr>
          <w:rFonts w:ascii="Times New Roman"/>
          <w:b w:val="false"/>
          <w:i w:val="false"/>
          <w:color w:val="000000"/>
          <w:sz w:val="28"/>
        </w:rPr>
        <w:t>
    рейтинг аналогичного уровня одного из других 
</w:t>
      </w:r>
      <w:r>
        <w:br/>
      </w:r>
      <w:r>
        <w:rPr>
          <w:rFonts w:ascii="Times New Roman"/>
          <w:b w:val="false"/>
          <w:i w:val="false"/>
          <w:color w:val="000000"/>
          <w:sz w:val="28"/>
        </w:rPr>
        <w:t>
    рейтинговых агентств, организациях-резидентах, не 
</w:t>
      </w:r>
      <w:r>
        <w:br/>
      </w:r>
      <w:r>
        <w:rPr>
          <w:rFonts w:ascii="Times New Roman"/>
          <w:b w:val="false"/>
          <w:i w:val="false"/>
          <w:color w:val="000000"/>
          <w:sz w:val="28"/>
        </w:rPr>
        <w:t>
    имеющих соответствующей рейтинговой оценки, и       
</w:t>
      </w:r>
      <w:r>
        <w:br/>
      </w:r>
      <w:r>
        <w:rPr>
          <w:rFonts w:ascii="Times New Roman"/>
          <w:b w:val="false"/>
          <w:i w:val="false"/>
          <w:color w:val="000000"/>
          <w:sz w:val="28"/>
        </w:rPr>
        <w:t>
    организациях-нерезидентах, имеющих долговой рейтинг 
</w:t>
      </w:r>
      <w:r>
        <w:br/>
      </w:r>
      <w:r>
        <w:rPr>
          <w:rFonts w:ascii="Times New Roman"/>
          <w:b w:val="false"/>
          <w:i w:val="false"/>
          <w:color w:val="000000"/>
          <w:sz w:val="28"/>
        </w:rPr>
        <w:t>
    от "ВВВ+" до "ВВ-" агентства Standard &amp; Poor's или 
</w:t>
      </w:r>
      <w:r>
        <w:br/>
      </w:r>
      <w:r>
        <w:rPr>
          <w:rFonts w:ascii="Times New Roman"/>
          <w:b w:val="false"/>
          <w:i w:val="false"/>
          <w:color w:val="000000"/>
          <w:sz w:val="28"/>
        </w:rPr>
        <w:t>
    рейтинг аналогичного уровня одного из других 
</w:t>
      </w:r>
      <w:r>
        <w:br/>
      </w:r>
      <w:r>
        <w:rPr>
          <w:rFonts w:ascii="Times New Roman"/>
          <w:b w:val="false"/>
          <w:i w:val="false"/>
          <w:color w:val="000000"/>
          <w:sz w:val="28"/>
        </w:rPr>
        <w:t>
    рейтинговых агентств
</w:t>
      </w:r>
      <w:r>
        <w:br/>
      </w:r>
      <w:r>
        <w:rPr>
          <w:rFonts w:ascii="Times New Roman"/>
          <w:b w:val="false"/>
          <w:i w:val="false"/>
          <w:color w:val="000000"/>
          <w:sz w:val="28"/>
        </w:rPr>
        <w:t>
62   Дебиторская задолженность организаций-резидентов,    100%
</w:t>
      </w:r>
      <w:r>
        <w:br/>
      </w:r>
      <w:r>
        <w:rPr>
          <w:rFonts w:ascii="Times New Roman"/>
          <w:b w:val="false"/>
          <w:i w:val="false"/>
          <w:color w:val="000000"/>
          <w:sz w:val="28"/>
        </w:rPr>
        <w:t>
    имеющих долговой рейтинг ниже "ВВВ+"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организаций-
</w:t>
      </w:r>
      <w:r>
        <w:br/>
      </w:r>
      <w:r>
        <w:rPr>
          <w:rFonts w:ascii="Times New Roman"/>
          <w:b w:val="false"/>
          <w:i w:val="false"/>
          <w:color w:val="000000"/>
          <w:sz w:val="28"/>
        </w:rPr>
        <w:t>
    резидентов, не имеющих соответствующей рейтинговой 
</w:t>
      </w:r>
      <w:r>
        <w:br/>
      </w:r>
      <w:r>
        <w:rPr>
          <w:rFonts w:ascii="Times New Roman"/>
          <w:b w:val="false"/>
          <w:i w:val="false"/>
          <w:color w:val="000000"/>
          <w:sz w:val="28"/>
        </w:rPr>
        <w:t>
    оценки, и организаций-нерезидентов, имеющих долговой 
</w:t>
      </w:r>
      <w:r>
        <w:br/>
      </w:r>
      <w:r>
        <w:rPr>
          <w:rFonts w:ascii="Times New Roman"/>
          <w:b w:val="false"/>
          <w:i w:val="false"/>
          <w:color w:val="000000"/>
          <w:sz w:val="28"/>
        </w:rPr>
        <w:t>
    рейтинг от "ВВВ+" до "ВВ-" агентства Standard &amp; 
</w:t>
      </w:r>
      <w:r>
        <w:br/>
      </w:r>
      <w:r>
        <w:rPr>
          <w:rFonts w:ascii="Times New Roman"/>
          <w:b w:val="false"/>
          <w:i w:val="false"/>
          <w:color w:val="000000"/>
          <w:sz w:val="28"/>
        </w:rPr>
        <w:t>
    Poor's или рейтинг аналогичного уровня одного из 
</w:t>
      </w:r>
      <w:r>
        <w:br/>
      </w:r>
      <w:r>
        <w:rPr>
          <w:rFonts w:ascii="Times New Roman"/>
          <w:b w:val="false"/>
          <w:i w:val="false"/>
          <w:color w:val="000000"/>
          <w:sz w:val="28"/>
        </w:rPr>
        <w:t>
    других рейтинговых агентств
</w:t>
      </w:r>
      <w:r>
        <w:br/>
      </w:r>
      <w:r>
        <w:rPr>
          <w:rFonts w:ascii="Times New Roman"/>
          <w:b w:val="false"/>
          <w:i w:val="false"/>
          <w:color w:val="000000"/>
          <w:sz w:val="28"/>
        </w:rPr>
        <w:t>
63   Дебиторская задолженность физических лиц             100%
</w:t>
      </w:r>
      <w:r>
        <w:br/>
      </w:r>
      <w:r>
        <w:rPr>
          <w:rFonts w:ascii="Times New Roman"/>
          <w:b w:val="false"/>
          <w:i w:val="false"/>
          <w:color w:val="000000"/>
          <w:sz w:val="28"/>
        </w:rPr>
        <w:t>
64   Ценные бумаги, имеющие статус государственных,       100%
</w:t>
      </w:r>
      <w:r>
        <w:br/>
      </w:r>
      <w:r>
        <w:rPr>
          <w:rFonts w:ascii="Times New Roman"/>
          <w:b w:val="false"/>
          <w:i w:val="false"/>
          <w:color w:val="000000"/>
          <w:sz w:val="28"/>
        </w:rPr>
        <w:t>
    выпущенные центральными правительствами стран,
</w:t>
      </w:r>
      <w:r>
        <w:br/>
      </w:r>
      <w:r>
        <w:rPr>
          <w:rFonts w:ascii="Times New Roman"/>
          <w:b w:val="false"/>
          <w:i w:val="false"/>
          <w:color w:val="000000"/>
          <w:sz w:val="28"/>
        </w:rPr>
        <w:t>
    имеющих суверенный рейтинг от "ВВ+" до "В-"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стран, не имеющих соответствующей 
</w:t>
      </w:r>
      <w:r>
        <w:br/>
      </w:r>
      <w:r>
        <w:rPr>
          <w:rFonts w:ascii="Times New Roman"/>
          <w:b w:val="false"/>
          <w:i w:val="false"/>
          <w:color w:val="000000"/>
          <w:sz w:val="28"/>
        </w:rPr>
        <w:t>
    рейтинговой оценки
</w:t>
      </w:r>
      <w:r>
        <w:br/>
      </w:r>
      <w:r>
        <w:rPr>
          <w:rFonts w:ascii="Times New Roman"/>
          <w:b w:val="false"/>
          <w:i w:val="false"/>
          <w:color w:val="000000"/>
          <w:sz w:val="28"/>
        </w:rPr>
        <w:t>
65   Ценные бумаги, выпущенные местными исполнительными 
</w:t>
      </w:r>
      <w:r>
        <w:br/>
      </w:r>
      <w:r>
        <w:rPr>
          <w:rFonts w:ascii="Times New Roman"/>
          <w:b w:val="false"/>
          <w:i w:val="false"/>
          <w:color w:val="000000"/>
          <w:sz w:val="28"/>
        </w:rPr>
        <w:t>
    органами стран, имеющих суверенный                    100%
</w:t>
      </w:r>
      <w:r>
        <w:br/>
      </w:r>
      <w:r>
        <w:rPr>
          <w:rFonts w:ascii="Times New Roman"/>
          <w:b w:val="false"/>
          <w:i w:val="false"/>
          <w:color w:val="000000"/>
          <w:sz w:val="28"/>
        </w:rPr>
        <w:t>
    рейтинг от "ВВВ+" до "ВВ-"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и 
</w:t>
      </w:r>
      <w:r>
        <w:br/>
      </w:r>
      <w:r>
        <w:rPr>
          <w:rFonts w:ascii="Times New Roman"/>
          <w:b w:val="false"/>
          <w:i w:val="false"/>
          <w:color w:val="000000"/>
          <w:sz w:val="28"/>
        </w:rPr>
        <w:t>
    стран, не имеющих соответствующей рейтинговой оценки 
</w:t>
      </w:r>
      <w:r>
        <w:br/>
      </w:r>
      <w:r>
        <w:rPr>
          <w:rFonts w:ascii="Times New Roman"/>
          <w:b w:val="false"/>
          <w:i w:val="false"/>
          <w:color w:val="000000"/>
          <w:sz w:val="28"/>
        </w:rPr>
        <w:t>
66   Ценные бумаги, выпущенные международными финансовыми 100%
</w:t>
      </w:r>
      <w:r>
        <w:br/>
      </w:r>
      <w:r>
        <w:rPr>
          <w:rFonts w:ascii="Times New Roman"/>
          <w:b w:val="false"/>
          <w:i w:val="false"/>
          <w:color w:val="000000"/>
          <w:sz w:val="28"/>
        </w:rPr>
        <w:t>
    организациями, имеющими долговой рейтинг от "ВВ+" до
</w:t>
      </w:r>
      <w:r>
        <w:br/>
      </w:r>
      <w:r>
        <w:rPr>
          <w:rFonts w:ascii="Times New Roman"/>
          <w:b w:val="false"/>
          <w:i w:val="false"/>
          <w:color w:val="000000"/>
          <w:sz w:val="28"/>
        </w:rPr>
        <w:t>
    "В-"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международными финансовыми 
</w:t>
      </w:r>
      <w:r>
        <w:br/>
      </w:r>
      <w:r>
        <w:rPr>
          <w:rFonts w:ascii="Times New Roman"/>
          <w:b w:val="false"/>
          <w:i w:val="false"/>
          <w:color w:val="000000"/>
          <w:sz w:val="28"/>
        </w:rPr>
        <w:t>
    организациями, не имеющими соответствующей 
</w:t>
      </w:r>
      <w:r>
        <w:br/>
      </w:r>
      <w:r>
        <w:rPr>
          <w:rFonts w:ascii="Times New Roman"/>
          <w:b w:val="false"/>
          <w:i w:val="false"/>
          <w:color w:val="000000"/>
          <w:sz w:val="28"/>
        </w:rPr>
        <w:t>
    рейтинговой оценки
</w:t>
      </w:r>
      <w:r>
        <w:br/>
      </w:r>
      <w:r>
        <w:rPr>
          <w:rFonts w:ascii="Times New Roman"/>
          <w:b w:val="false"/>
          <w:i w:val="false"/>
          <w:color w:val="000000"/>
          <w:sz w:val="28"/>
        </w:rPr>
        <w:t>
67   Ценные бумаги, выпущенные организациями-резидентами,  100%
</w:t>
      </w:r>
      <w:r>
        <w:br/>
      </w:r>
      <w:r>
        <w:rPr>
          <w:rFonts w:ascii="Times New Roman"/>
          <w:b w:val="false"/>
          <w:i w:val="false"/>
          <w:color w:val="000000"/>
          <w:sz w:val="28"/>
        </w:rPr>
        <w:t>
    имеющими долговой рейтинг ниже "ВВВ+"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организациями-резидентами, не имеющими соответствующей 
</w:t>
      </w:r>
      <w:r>
        <w:br/>
      </w:r>
      <w:r>
        <w:rPr>
          <w:rFonts w:ascii="Times New Roman"/>
          <w:b w:val="false"/>
          <w:i w:val="false"/>
          <w:color w:val="000000"/>
          <w:sz w:val="28"/>
        </w:rPr>
        <w:t>
    рейтинговой оценки, и организациями-нерезидентами, 
</w:t>
      </w:r>
      <w:r>
        <w:br/>
      </w:r>
      <w:r>
        <w:rPr>
          <w:rFonts w:ascii="Times New Roman"/>
          <w:b w:val="false"/>
          <w:i w:val="false"/>
          <w:color w:val="000000"/>
          <w:sz w:val="28"/>
        </w:rPr>
        <w:t>
    имеющими долговой рейтинг от "ВВВ+" до "ВВ-"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а также акции, 
</w:t>
      </w:r>
      <w:r>
        <w:br/>
      </w:r>
      <w:r>
        <w:rPr>
          <w:rFonts w:ascii="Times New Roman"/>
          <w:b w:val="false"/>
          <w:i w:val="false"/>
          <w:color w:val="000000"/>
          <w:sz w:val="28"/>
        </w:rPr>
        <w:t>
    не включенные в расчет инвестиций банка
</w:t>
      </w:r>
      <w:r>
        <w:br/>
      </w:r>
      <w:r>
        <w:rPr>
          <w:rFonts w:ascii="Times New Roman"/>
          <w:b w:val="false"/>
          <w:i w:val="false"/>
          <w:color w:val="000000"/>
          <w:sz w:val="28"/>
        </w:rPr>
        <w:t>
68   Начисленное вознаграждение по активам, включенным    100%
</w:t>
      </w:r>
      <w:r>
        <w:br/>
      </w:r>
      <w:r>
        <w:rPr>
          <w:rFonts w:ascii="Times New Roman"/>
          <w:b w:val="false"/>
          <w:i w:val="false"/>
          <w:color w:val="000000"/>
          <w:sz w:val="28"/>
        </w:rPr>
        <w:t>
    в IV группу риска
</w:t>
      </w:r>
      <w:r>
        <w:br/>
      </w:r>
      <w:r>
        <w:rPr>
          <w:rFonts w:ascii="Times New Roman"/>
          <w:b w:val="false"/>
          <w:i w:val="false"/>
          <w:color w:val="000000"/>
          <w:sz w:val="28"/>
        </w:rPr>
        <w:t>
69   Расчеты по платежам                                  100%
</w:t>
      </w:r>
      <w:r>
        <w:br/>
      </w:r>
      <w:r>
        <w:rPr>
          <w:rFonts w:ascii="Times New Roman"/>
          <w:b w:val="false"/>
          <w:i w:val="false"/>
          <w:color w:val="000000"/>
          <w:sz w:val="28"/>
        </w:rPr>
        <w:t>
70   Основные средства                                    100%
</w:t>
      </w:r>
      <w:r>
        <w:br/>
      </w:r>
      <w:r>
        <w:rPr>
          <w:rFonts w:ascii="Times New Roman"/>
          <w:b w:val="false"/>
          <w:i w:val="false"/>
          <w:color w:val="000000"/>
          <w:sz w:val="28"/>
        </w:rPr>
        <w:t>
71   Материальные запасы                                  100%
</w:t>
      </w:r>
      <w:r>
        <w:br/>
      </w:r>
      <w:r>
        <w:rPr>
          <w:rFonts w:ascii="Times New Roman"/>
          <w:b w:val="false"/>
          <w:i w:val="false"/>
          <w:color w:val="000000"/>
          <w:sz w:val="28"/>
        </w:rPr>
        <w:t>
72   Предоплата суммы вознаграждения и расходов           100%     
</w:t>
      </w:r>
    </w:p>
    <w:p>
      <w:pPr>
        <w:spacing w:after="0"/>
        <w:ind w:left="0"/>
        <w:jc w:val="both"/>
      </w:pPr>
      <w:r>
        <w:rPr>
          <w:rFonts w:ascii="Times New Roman"/>
          <w:b w:val="false"/>
          <w:i w:val="false"/>
          <w:color w:val="000000"/>
          <w:sz w:val="28"/>
        </w:rPr>
        <w:t>
                               V группа
</w:t>
      </w:r>
      <w:r>
        <w:br/>
      </w:r>
      <w:r>
        <w:rPr>
          <w:rFonts w:ascii="Times New Roman"/>
          <w:b w:val="false"/>
          <w:i w:val="false"/>
          <w:color w:val="000000"/>
          <w:sz w:val="28"/>
        </w:rPr>
        <w:t>
73   Инвестиции, учитываемые по справедливой стоимости,   100%
</w:t>
      </w:r>
      <w:r>
        <w:br/>
      </w:r>
      <w:r>
        <w:rPr>
          <w:rFonts w:ascii="Times New Roman"/>
          <w:b w:val="false"/>
          <w:i w:val="false"/>
          <w:color w:val="000000"/>
          <w:sz w:val="28"/>
        </w:rPr>
        <w:t>
    в части акций (долей участия в уставном капитале) 
</w:t>
      </w:r>
      <w:r>
        <w:br/>
      </w:r>
      <w:r>
        <w:rPr>
          <w:rFonts w:ascii="Times New Roman"/>
          <w:b w:val="false"/>
          <w:i w:val="false"/>
          <w:color w:val="000000"/>
          <w:sz w:val="28"/>
        </w:rPr>
        <w:t>
    и вложений в субординированный долг юридических лиц,
</w:t>
      </w:r>
      <w:r>
        <w:br/>
      </w:r>
      <w:r>
        <w:rPr>
          <w:rFonts w:ascii="Times New Roman"/>
          <w:b w:val="false"/>
          <w:i w:val="false"/>
          <w:color w:val="000000"/>
          <w:sz w:val="28"/>
        </w:rPr>
        <w:t>
    за исключением инвестиций банка
</w:t>
      </w:r>
      <w:r>
        <w:br/>
      </w:r>
      <w:r>
        <w:rPr>
          <w:rFonts w:ascii="Times New Roman"/>
          <w:b w:val="false"/>
          <w:i w:val="false"/>
          <w:color w:val="000000"/>
          <w:sz w:val="28"/>
        </w:rPr>
        <w:t>
74   Лицензионное программное обеспечение, приобретенное  100%
</w:t>
      </w:r>
      <w:r>
        <w:br/>
      </w:r>
      <w:r>
        <w:rPr>
          <w:rFonts w:ascii="Times New Roman"/>
          <w:b w:val="false"/>
          <w:i w:val="false"/>
          <w:color w:val="000000"/>
          <w:sz w:val="28"/>
        </w:rPr>
        <w:t>
    для целей основной деятельности банка и 
</w:t>
      </w:r>
      <w:r>
        <w:br/>
      </w:r>
      <w:r>
        <w:rPr>
          <w:rFonts w:ascii="Times New Roman"/>
          <w:b w:val="false"/>
          <w:i w:val="false"/>
          <w:color w:val="000000"/>
          <w:sz w:val="28"/>
        </w:rPr>
        <w:t>
    соответствующее Международному стандарту финансовой
</w:t>
      </w:r>
      <w:r>
        <w:br/>
      </w:r>
      <w:r>
        <w:rPr>
          <w:rFonts w:ascii="Times New Roman"/>
          <w:b w:val="false"/>
          <w:i w:val="false"/>
          <w:color w:val="000000"/>
          <w:sz w:val="28"/>
        </w:rPr>
        <w:t>
    отчетности N 38
</w:t>
      </w:r>
      <w:r>
        <w:br/>
      </w:r>
      <w:r>
        <w:rPr>
          <w:rFonts w:ascii="Times New Roman"/>
          <w:b w:val="false"/>
          <w:i w:val="false"/>
          <w:color w:val="000000"/>
          <w:sz w:val="28"/>
        </w:rPr>
        <w:t>
75   Займы, предоставленные центральным правительствам    150%
</w:t>
      </w:r>
      <w:r>
        <w:br/>
      </w:r>
      <w:r>
        <w:rPr>
          <w:rFonts w:ascii="Times New Roman"/>
          <w:b w:val="false"/>
          <w:i w:val="false"/>
          <w:color w:val="000000"/>
          <w:sz w:val="28"/>
        </w:rPr>
        <w:t>
    стран, имеющих суверенный рейтинг ниже "В-"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76   Займы, предоставленные центральным банкам стран,
</w:t>
      </w:r>
      <w:r>
        <w:br/>
      </w:r>
      <w:r>
        <w:rPr>
          <w:rFonts w:ascii="Times New Roman"/>
          <w:b w:val="false"/>
          <w:i w:val="false"/>
          <w:color w:val="000000"/>
          <w:sz w:val="28"/>
        </w:rPr>
        <w:t>
    имеющих суверенный рейтинг ниже "В-"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77   Займы, предоставленные международным финансовым      150%
</w:t>
      </w:r>
      <w:r>
        <w:br/>
      </w:r>
      <w:r>
        <w:rPr>
          <w:rFonts w:ascii="Times New Roman"/>
          <w:b w:val="false"/>
          <w:i w:val="false"/>
          <w:color w:val="000000"/>
          <w:sz w:val="28"/>
        </w:rPr>
        <w:t>
    организациям, имеющим долговой рейтинг ниже "В-"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78   Займы, предоставленные местным 
</w:t>
      </w:r>
      <w:r>
        <w:br/>
      </w:r>
      <w:r>
        <w:rPr>
          <w:rFonts w:ascii="Times New Roman"/>
          <w:b w:val="false"/>
          <w:i w:val="false"/>
          <w:color w:val="000000"/>
          <w:sz w:val="28"/>
        </w:rPr>
        <w:t>
    исполнительным органам стран,                         150%
</w:t>
      </w:r>
      <w:r>
        <w:br/>
      </w:r>
      <w:r>
        <w:rPr>
          <w:rFonts w:ascii="Times New Roman"/>
          <w:b w:val="false"/>
          <w:i w:val="false"/>
          <w:color w:val="000000"/>
          <w:sz w:val="28"/>
        </w:rPr>
        <w:t>
    имеющих суверенный рейтинг ниже "ВВ-"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79   Займы, предоставленные организациям-нерезидентам,    150%
</w:t>
      </w:r>
      <w:r>
        <w:br/>
      </w:r>
      <w:r>
        <w:rPr>
          <w:rFonts w:ascii="Times New Roman"/>
          <w:b w:val="false"/>
          <w:i w:val="false"/>
          <w:color w:val="000000"/>
          <w:sz w:val="28"/>
        </w:rPr>
        <w:t>
    имеющим долговой рейтинг ниже "ВВ-"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и 
</w:t>
      </w:r>
      <w:r>
        <w:br/>
      </w:r>
      <w:r>
        <w:rPr>
          <w:rFonts w:ascii="Times New Roman"/>
          <w:b w:val="false"/>
          <w:i w:val="false"/>
          <w:color w:val="000000"/>
          <w:sz w:val="28"/>
        </w:rPr>
        <w:t>
    организациям-нерезидентам, не имеющим
</w:t>
      </w:r>
      <w:r>
        <w:br/>
      </w:r>
      <w:r>
        <w:rPr>
          <w:rFonts w:ascii="Times New Roman"/>
          <w:b w:val="false"/>
          <w:i w:val="false"/>
          <w:color w:val="000000"/>
          <w:sz w:val="28"/>
        </w:rPr>
        <w:t>
    соответствующей рейтинговой оценки
</w:t>
      </w:r>
      <w:r>
        <w:br/>
      </w:r>
      <w:r>
        <w:rPr>
          <w:rFonts w:ascii="Times New Roman"/>
          <w:b w:val="false"/>
          <w:i w:val="false"/>
          <w:color w:val="000000"/>
          <w:sz w:val="28"/>
        </w:rPr>
        <w:t>
80   Вклады в центральных банках стран, имеющих         150%
</w:t>
      </w:r>
      <w:r>
        <w:br/>
      </w:r>
      <w:r>
        <w:rPr>
          <w:rFonts w:ascii="Times New Roman"/>
          <w:b w:val="false"/>
          <w:i w:val="false"/>
          <w:color w:val="000000"/>
          <w:sz w:val="28"/>
        </w:rPr>
        <w:t>
    суверенный рейтинг ниже "В-" агентства Standard
</w:t>
      </w:r>
      <w:r>
        <w:br/>
      </w:r>
      <w:r>
        <w:rPr>
          <w:rFonts w:ascii="Times New Roman"/>
          <w:b w:val="false"/>
          <w:i w:val="false"/>
          <w:color w:val="000000"/>
          <w:sz w:val="28"/>
        </w:rPr>
        <w:t>
    &amp; Poor's или рейтинг аналогичного уровня одного
</w:t>
      </w:r>
      <w:r>
        <w:br/>
      </w:r>
      <w:r>
        <w:rPr>
          <w:rFonts w:ascii="Times New Roman"/>
          <w:b w:val="false"/>
          <w:i w:val="false"/>
          <w:color w:val="000000"/>
          <w:sz w:val="28"/>
        </w:rPr>
        <w:t>
    из других рейтинговых агентств
</w:t>
      </w:r>
      <w:r>
        <w:br/>
      </w:r>
      <w:r>
        <w:rPr>
          <w:rFonts w:ascii="Times New Roman"/>
          <w:b w:val="false"/>
          <w:i w:val="false"/>
          <w:color w:val="000000"/>
          <w:sz w:val="28"/>
        </w:rPr>
        <w:t>
81   Вклады в международных финансовых организациях,    150%
</w:t>
      </w:r>
      <w:r>
        <w:br/>
      </w:r>
      <w:r>
        <w:rPr>
          <w:rFonts w:ascii="Times New Roman"/>
          <w:b w:val="false"/>
          <w:i w:val="false"/>
          <w:color w:val="000000"/>
          <w:sz w:val="28"/>
        </w:rPr>
        <w:t>
    имеющих долговой рейтинг ниже "В-"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w:t>
      </w:r>
      <w:r>
        <w:br/>
      </w:r>
      <w:r>
        <w:rPr>
          <w:rFonts w:ascii="Times New Roman"/>
          <w:b w:val="false"/>
          <w:i w:val="false"/>
          <w:color w:val="000000"/>
          <w:sz w:val="28"/>
        </w:rPr>
        <w:t>
82   Вклады в организациях-нерезидентах, имеющих        150%
</w:t>
      </w:r>
      <w:r>
        <w:br/>
      </w:r>
      <w:r>
        <w:rPr>
          <w:rFonts w:ascii="Times New Roman"/>
          <w:b w:val="false"/>
          <w:i w:val="false"/>
          <w:color w:val="000000"/>
          <w:sz w:val="28"/>
        </w:rPr>
        <w:t>
    долговой рейтинг ниже "ВВ-" агентства Standard 
</w:t>
      </w:r>
      <w:r>
        <w:br/>
      </w:r>
      <w:r>
        <w:rPr>
          <w:rFonts w:ascii="Times New Roman"/>
          <w:b w:val="false"/>
          <w:i w:val="false"/>
          <w:color w:val="000000"/>
          <w:sz w:val="28"/>
        </w:rPr>
        <w:t>
    &amp; Poor's или рейтинг аналогичного уровня одного 
</w:t>
      </w:r>
      <w:r>
        <w:br/>
      </w:r>
      <w:r>
        <w:rPr>
          <w:rFonts w:ascii="Times New Roman"/>
          <w:b w:val="false"/>
          <w:i w:val="false"/>
          <w:color w:val="000000"/>
          <w:sz w:val="28"/>
        </w:rPr>
        <w:t>
    из других рейтинговых агентств, и организациях-
</w:t>
      </w:r>
      <w:r>
        <w:br/>
      </w:r>
      <w:r>
        <w:rPr>
          <w:rFonts w:ascii="Times New Roman"/>
          <w:b w:val="false"/>
          <w:i w:val="false"/>
          <w:color w:val="000000"/>
          <w:sz w:val="28"/>
        </w:rPr>
        <w:t>
    нерезидентах, не имеющих соответствующей 
</w:t>
      </w:r>
      <w:r>
        <w:br/>
      </w:r>
      <w:r>
        <w:rPr>
          <w:rFonts w:ascii="Times New Roman"/>
          <w:b w:val="false"/>
          <w:i w:val="false"/>
          <w:color w:val="000000"/>
          <w:sz w:val="28"/>
        </w:rPr>
        <w:t>
    рейтинговой оценки
</w:t>
      </w:r>
      <w:r>
        <w:br/>
      </w:r>
      <w:r>
        <w:rPr>
          <w:rFonts w:ascii="Times New Roman"/>
          <w:b w:val="false"/>
          <w:i w:val="false"/>
          <w:color w:val="000000"/>
          <w:sz w:val="28"/>
        </w:rPr>
        <w:t>
83   Дебиторская задолженность организаций-нерезидентов, 150%
</w:t>
      </w:r>
      <w:r>
        <w:br/>
      </w:r>
      <w:r>
        <w:rPr>
          <w:rFonts w:ascii="Times New Roman"/>
          <w:b w:val="false"/>
          <w:i w:val="false"/>
          <w:color w:val="000000"/>
          <w:sz w:val="28"/>
        </w:rPr>
        <w:t>
    имеющих долговой рейтинг ниже "ВВ-"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и 
</w:t>
      </w:r>
      <w:r>
        <w:br/>
      </w:r>
      <w:r>
        <w:rPr>
          <w:rFonts w:ascii="Times New Roman"/>
          <w:b w:val="false"/>
          <w:i w:val="false"/>
          <w:color w:val="000000"/>
          <w:sz w:val="28"/>
        </w:rPr>
        <w:t>
    организаций-нерезидентов, не имеющих 
</w:t>
      </w:r>
      <w:r>
        <w:br/>
      </w:r>
      <w:r>
        <w:rPr>
          <w:rFonts w:ascii="Times New Roman"/>
          <w:b w:val="false"/>
          <w:i w:val="false"/>
          <w:color w:val="000000"/>
          <w:sz w:val="28"/>
        </w:rPr>
        <w:t>
    соответствующей рейтинговой оценки
</w:t>
      </w:r>
      <w:r>
        <w:br/>
      </w:r>
      <w:r>
        <w:rPr>
          <w:rFonts w:ascii="Times New Roman"/>
          <w:b w:val="false"/>
          <w:i w:val="false"/>
          <w:color w:val="000000"/>
          <w:sz w:val="28"/>
        </w:rPr>
        <w:t>
84   Ценные бумаги, выпущенные центральными               150%
</w:t>
      </w:r>
      <w:r>
        <w:br/>
      </w:r>
      <w:r>
        <w:rPr>
          <w:rFonts w:ascii="Times New Roman"/>
          <w:b w:val="false"/>
          <w:i w:val="false"/>
          <w:color w:val="000000"/>
          <w:sz w:val="28"/>
        </w:rPr>
        <w:t>
    правительствами стран, имеющих суверенный рейтинг 
</w:t>
      </w:r>
      <w:r>
        <w:br/>
      </w:r>
      <w:r>
        <w:rPr>
          <w:rFonts w:ascii="Times New Roman"/>
          <w:b w:val="false"/>
          <w:i w:val="false"/>
          <w:color w:val="000000"/>
          <w:sz w:val="28"/>
        </w:rPr>
        <w:t>
    ниже "В-"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85   Ценные бумаги, выпущенные местными исполнительными 
</w:t>
      </w:r>
      <w:r>
        <w:br/>
      </w:r>
      <w:r>
        <w:rPr>
          <w:rFonts w:ascii="Times New Roman"/>
          <w:b w:val="false"/>
          <w:i w:val="false"/>
          <w:color w:val="000000"/>
          <w:sz w:val="28"/>
        </w:rPr>
        <w:t>
    органами стран, суверенный рейтинг                    150%
</w:t>
      </w:r>
      <w:r>
        <w:br/>
      </w:r>
      <w:r>
        <w:rPr>
          <w:rFonts w:ascii="Times New Roman"/>
          <w:b w:val="false"/>
          <w:i w:val="false"/>
          <w:color w:val="000000"/>
          <w:sz w:val="28"/>
        </w:rPr>
        <w:t>
    которых ниже "ВВ-" 
</w:t>
      </w:r>
      <w:r>
        <w:br/>
      </w:r>
      <w:r>
        <w:rPr>
          <w:rFonts w:ascii="Times New Roman"/>
          <w:b w:val="false"/>
          <w:i w:val="false"/>
          <w:color w:val="000000"/>
          <w:sz w:val="28"/>
        </w:rPr>
        <w:t>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w:t>
      </w:r>
      <w:r>
        <w:br/>
      </w:r>
      <w:r>
        <w:rPr>
          <w:rFonts w:ascii="Times New Roman"/>
          <w:b w:val="false"/>
          <w:i w:val="false"/>
          <w:color w:val="000000"/>
          <w:sz w:val="28"/>
        </w:rPr>
        <w:t>
86   Ценные бумаги, выпущенные международными финансовыми 150%
</w:t>
      </w:r>
      <w:r>
        <w:br/>
      </w:r>
      <w:r>
        <w:rPr>
          <w:rFonts w:ascii="Times New Roman"/>
          <w:b w:val="false"/>
          <w:i w:val="false"/>
          <w:color w:val="000000"/>
          <w:sz w:val="28"/>
        </w:rPr>
        <w:t>
    организациями, имеющими долговой рейтинг ниже "В-"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87   Ценные бумаги, выпущенные организациями-             150%
</w:t>
      </w:r>
      <w:r>
        <w:br/>
      </w:r>
      <w:r>
        <w:rPr>
          <w:rFonts w:ascii="Times New Roman"/>
          <w:b w:val="false"/>
          <w:i w:val="false"/>
          <w:color w:val="000000"/>
          <w:sz w:val="28"/>
        </w:rPr>
        <w:t>
    нерезидентами, имеющими долговой рейтинг ниже 
</w:t>
      </w:r>
      <w:r>
        <w:br/>
      </w:r>
      <w:r>
        <w:rPr>
          <w:rFonts w:ascii="Times New Roman"/>
          <w:b w:val="false"/>
          <w:i w:val="false"/>
          <w:color w:val="000000"/>
          <w:sz w:val="28"/>
        </w:rPr>
        <w:t>
    "ВВ-"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и организациями-нерезидентами, не 
</w:t>
      </w:r>
      <w:r>
        <w:br/>
      </w:r>
      <w:r>
        <w:rPr>
          <w:rFonts w:ascii="Times New Roman"/>
          <w:b w:val="false"/>
          <w:i w:val="false"/>
          <w:color w:val="000000"/>
          <w:sz w:val="28"/>
        </w:rPr>
        <w:t>
    имеющими соответствующей рейтинговой оценки
</w:t>
      </w:r>
      <w:r>
        <w:br/>
      </w:r>
      <w:r>
        <w:rPr>
          <w:rFonts w:ascii="Times New Roman"/>
          <w:b w:val="false"/>
          <w:i w:val="false"/>
          <w:color w:val="000000"/>
          <w:sz w:val="28"/>
        </w:rPr>
        <w:t>
88   Начисленное вознаграждение по активам, включенным    150%
</w:t>
      </w:r>
      <w:r>
        <w:br/>
      </w:r>
      <w:r>
        <w:rPr>
          <w:rFonts w:ascii="Times New Roman"/>
          <w:b w:val="false"/>
          <w:i w:val="false"/>
          <w:color w:val="000000"/>
          <w:sz w:val="28"/>
        </w:rPr>
        <w:t>
    в V группу риска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Пояснения к расчету активов банка, взвешенных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степени риска вложений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1-3, 9-11, 14-16 Таблицы активов и обязательств, взвешенных по степени риска вложений), скорректированная стоимость которого составляет не менее 50%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
</w:t>
      </w:r>
      <w:r>
        <w:br/>
      </w:r>
      <w:r>
        <w:rPr>
          <w:rFonts w:ascii="Times New Roman"/>
          <w:b w:val="false"/>
          <w:i w:val="false"/>
          <w:color w:val="000000"/>
          <w:sz w:val="28"/>
        </w:rPr>
        <w:t>
    Скорректированная стоимость обеспечения (в виде активов, указанных в строках 1-3, 9-11, 14-16 Таблицы активов и обязательств, взвешенных по степени риска вложений) равняется:
</w:t>
      </w:r>
      <w:r>
        <w:br/>
      </w:r>
      <w:r>
        <w:rPr>
          <w:rFonts w:ascii="Times New Roman"/>
          <w:b w:val="false"/>
          <w:i w:val="false"/>
          <w:color w:val="000000"/>
          <w:sz w:val="28"/>
        </w:rPr>
        <w:t>
    100% суммы вкладов, в том числе в данном банке, предоставленных в качестве обеспечения;
</w:t>
      </w:r>
      <w:r>
        <w:br/>
      </w:r>
      <w:r>
        <w:rPr>
          <w:rFonts w:ascii="Times New Roman"/>
          <w:b w:val="false"/>
          <w:i w:val="false"/>
          <w:color w:val="000000"/>
          <w:sz w:val="28"/>
        </w:rPr>
        <w:t>
    95% рыночной стоимости ценных бумаг, переданных в обеспечение;
</w:t>
      </w:r>
      <w:r>
        <w:br/>
      </w:r>
      <w:r>
        <w:rPr>
          <w:rFonts w:ascii="Times New Roman"/>
          <w:b w:val="false"/>
          <w:i w:val="false"/>
          <w:color w:val="000000"/>
          <w:sz w:val="28"/>
        </w:rPr>
        <w:t>
    85% рыночной стоимости аффинированных драгоценных металлов, переданных в обеспечение.
</w:t>
      </w:r>
      <w:r>
        <w:br/>
      </w: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настоящей Таблице по степени риска, соответствующей вкладам, дебиторской задолженности, приобретенным ценным бумагам.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1-1. Вклады, дебиторская задолженность, приобретенные ценные бумаги, займы, гарантированные (застрахованные) организациями, имеющими степень риска ниже контрагента и не связанными особыми отношениями с банком либо контрагентом, могут включаться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по степени риска должника.
</w:t>
      </w:r>
      <w:r>
        <w:br/>
      </w: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взвешивается по степени риска дебиторской задолженности соответствующего гаранта (страховщика).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Пояснения дополнены пунктом 1-1 -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 
</w:t>
      </w:r>
      <w:r>
        <w:br/>
      </w:r>
      <w:r>
        <w:rPr>
          <w:rFonts w:ascii="Times New Roman"/>
          <w:b w:val="false"/>
          <w:i w:val="false"/>
          <w:color w:val="000000"/>
          <w:sz w:val="28"/>
        </w:rPr>
        <w:t>
     1) зарегистрированным в качестве юридического лица на территории оффшорных зон; 
</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уставного капитала, или дочерними по отношению к юридическому лицу, зарегистрированному на территории оффшорной зоны; 
</w:t>
      </w:r>
      <w:r>
        <w:br/>
      </w:r>
      <w:r>
        <w:rPr>
          <w:rFonts w:ascii="Times New Roman"/>
          <w:b w:val="false"/>
          <w:i w:val="false"/>
          <w:color w:val="000000"/>
          <w:sz w:val="28"/>
        </w:rPr>
        <w:t>
     3) являющимся гражданами оффшорных зон, 
</w:t>
      </w:r>
      <w:r>
        <w:br/>
      </w:r>
      <w:r>
        <w:rPr>
          <w:rFonts w:ascii="Times New Roman"/>
          <w:b w:val="false"/>
          <w:i w:val="false"/>
          <w:color w:val="000000"/>
          <w:sz w:val="28"/>
        </w:rPr>
        <w:t>
     взвешиваются по степени риска согласно Таблице активов банка, взвешенных по степени риска вложений, независимо от наличия обеспечения, указанного в пункте 1 настоящих Пояснений.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 
</w:t>
      </w:r>
      <w:r>
        <w:br/>
      </w:r>
      <w:r>
        <w:rPr>
          <w:rFonts w:ascii="Times New Roman"/>
          <w:b w:val="false"/>
          <w:i w:val="false"/>
          <w:color w:val="000000"/>
          <w:sz w:val="28"/>
        </w:rPr>
        <w:t>
     1) зарегистрированным в качестве юридического лица на территории оффшорных зон, но при этом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 
</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уставного капитала, или дочерними по отношению к юридическому лицу, зарегистрированному на территории оффшорной зоны, но при этом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w:t>
      </w:r>
      <w:r>
        <w:br/>
      </w:r>
      <w:r>
        <w:rPr>
          <w:rFonts w:ascii="Times New Roman"/>
          <w:b w:val="false"/>
          <w:i w:val="false"/>
          <w:color w:val="000000"/>
          <w:sz w:val="28"/>
        </w:rPr>
        <w:t>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установленный уполномоченным органом перечень оффшорных зон либо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уставного капитала, либо дочерними по отношению к юридическим лицам, зарегистрированным на территории указанных оффшорных зон, взвешиваются по нулевой степени риска.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4. Ипотечный жилищный займ, предоставленный физическим лицам в целях строительства жилища либо его покупки и (или) ремонта, предназначенного для проживания, отвечающий следующим требованиям:
</w:t>
      </w:r>
      <w:r>
        <w:br/>
      </w:r>
      <w:r>
        <w:rPr>
          <w:rFonts w:ascii="Times New Roman"/>
          <w:b w:val="false"/>
          <w:i w:val="false"/>
          <w:color w:val="000000"/>
          <w:sz w:val="28"/>
        </w:rPr>
        <w:t>
     1) отношение суммы ежемесячных платежей по ипотечному жилищному займу (включая ежемесячный платеж по основному долгу и выплату вознаграждения по ипотечному жилищному займу) к сумме ежемесячных совокупных доходов (за минусом индивидуального подоходного налога и пенсионных взносов) заемщика не превышает 35% его ежемесячного совокупного дохода (за минусом индивидуального подоходного налога и пенсионных взносов). В отдельных случаях, коэффициент может корректироваться до 45%, при условии, если при выплате в соответствии с данным показателем платежей по ипотечному жилищному займу на каждого члена семьи заемщика приходится не менее 15 000 тенге от дохода в городах Астана и Алматы, не менее 10 000 тенге в других регионах, для детей, младше 15 лет - не менее половины указанных сумм;
</w:t>
      </w:r>
      <w:r>
        <w:br/>
      </w:r>
      <w:r>
        <w:rPr>
          <w:rFonts w:ascii="Times New Roman"/>
          <w:b w:val="false"/>
          <w:i w:val="false"/>
          <w:color w:val="000000"/>
          <w:sz w:val="28"/>
        </w:rPr>
        <w:t>
     2) отношение общей суммы ежемесячных обязательств (включая ежемесячные платежи по займу, налогам на имущество, ежемесячные платежи по страхованию недвижимого имущества, личному страхованию и страхованию правовой ответственности, другие регулярные обязательные платежи, предусмотренные договорами и законодательством) к сумме ежемесячных совокупных доходов (за минусом индивидуального подоходного налога и пенсионных взносов) заемщика не превышает 40% его ежемесячного совокупного дохода (за минусом индивидуального подоходного налога и пенсионных взносов). В отдельных случаях, коэффициент может корректироваться до 50%, при условии, если при выплате в соответствии с данным показателем по всем обязательствам на каждого члена семьи заемщика приходится не менее 15 000 тенге от дохода в городах Астана и Алматы, не менее 10 000 тенге в других регионах, для детей младше 15 лет - не менее половины указанных сумм;
</w:t>
      </w:r>
      <w:r>
        <w:br/>
      </w:r>
      <w:r>
        <w:rPr>
          <w:rFonts w:ascii="Times New Roman"/>
          <w:b w:val="false"/>
          <w:i w:val="false"/>
          <w:color w:val="000000"/>
          <w:sz w:val="28"/>
        </w:rPr>
        <w:t>
     3) отношение суммы предоставляемого ипотечного жилищного займа к стоимости залога не превышает одного из нижеперечисленного значений:
</w:t>
      </w:r>
      <w:r>
        <w:br/>
      </w:r>
      <w:r>
        <w:rPr>
          <w:rFonts w:ascii="Times New Roman"/>
          <w:b w:val="false"/>
          <w:i w:val="false"/>
          <w:color w:val="000000"/>
          <w:sz w:val="28"/>
        </w:rPr>
        <w:t>
     70% от стоимости залога,
</w:t>
      </w:r>
      <w:r>
        <w:br/>
      </w:r>
      <w:r>
        <w:rPr>
          <w:rFonts w:ascii="Times New Roman"/>
          <w:b w:val="false"/>
          <w:i w:val="false"/>
          <w:color w:val="000000"/>
          <w:sz w:val="28"/>
        </w:rPr>
        <w:t>
     85% от стоимости залога и кредитный риск по которым застрахован страховой организацией, не связанной особыми отношениями с банком, являющимся кредитором, в размере превышения отношения суммы ипотечного жилищного займа к стоимости обеспечения над 70%,
</w:t>
      </w:r>
      <w:r>
        <w:br/>
      </w:r>
      <w:r>
        <w:rPr>
          <w:rFonts w:ascii="Times New Roman"/>
          <w:b w:val="false"/>
          <w:i w:val="false"/>
          <w:color w:val="000000"/>
          <w:sz w:val="28"/>
        </w:rPr>
        <w:t>
     90% от стоимости залога и кредитный риск по которым гарантирован Акционерным обществом "Казахстанский фонд гарантирования ипотечных кредитов" в размере превышения отношения суммы ипотечного жилищного займа к стоимости обеспечения над 70%, либо в размере превышения отношения суммы ипотечного жилищного займа к стоимости обеспечения над 85% и кредитный риск по которым застрахован страховой организацией, не связанной особыми отношениями с банком, являющимся кредитором, в размере превышения отношения суммы ипотечного жилищного займа к стоимости обеспечения над 70%.
</w:t>
      </w:r>
      <w:r>
        <w:br/>
      </w:r>
      <w:r>
        <w:rPr>
          <w:rFonts w:ascii="Times New Roman"/>
          <w:b w:val="false"/>
          <w:i w:val="false"/>
          <w:color w:val="000000"/>
          <w:sz w:val="28"/>
        </w:rPr>
        <w:t>
     В случае привлечения созаемщика коэффициенты, указанные в подпунктах 1) и 2) настоящего пункта, исчисляются из совокупных доходов и расходов заемщика и созаемщика. Созаемщиками могут быть супруг или супруга и близкие родственники заемщика: сын, дочь, мать, отец, родные братья и сестры.
</w:t>
      </w:r>
      <w:r>
        <w:br/>
      </w:r>
      <w:r>
        <w:rPr>
          <w:rFonts w:ascii="Times New Roman"/>
          <w:b w:val="false"/>
          <w:i w:val="false"/>
          <w:color w:val="000000"/>
          <w:sz w:val="28"/>
        </w:rPr>
        <w:t>
     Стоимость обеспечения (залога) определяется как минимальная из двух величин: цены продажи недвижимого имущества или оценочной стоимости этого имущества, определяемой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30 ноября 2000 года N 109-II "Об оценочной деятельности в Республике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Пояснения дополнены пунктом 4 - постановлением Правления Агентства РК по регулированию и надзору финансового рынка и финансовых организаций от 25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2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условных и возможных обязательств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взвешенных по степени риска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Таблица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                       Наименование статей         |Степень
</w:t>
      </w:r>
      <w:r>
        <w:br/>
      </w:r>
      <w:r>
        <w:rPr>
          <w:rFonts w:ascii="Times New Roman"/>
          <w:b w:val="false"/>
          <w:i w:val="false"/>
          <w:color w:val="000000"/>
          <w:sz w:val="28"/>
        </w:rPr>
        <w:t>
п/п|                                                   |риска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I группа
</w:t>
      </w:r>
      <w:r>
        <w:br/>
      </w:r>
      <w:r>
        <w:rPr>
          <w:rFonts w:ascii="Times New Roman"/>
          <w:b w:val="false"/>
          <w:i w:val="false"/>
          <w:color w:val="000000"/>
          <w:sz w:val="28"/>
        </w:rPr>
        <w:t>
1    Гарантии и поручительства банка, выданные под        0%
</w:t>
      </w:r>
      <w:r>
        <w:br/>
      </w:r>
      <w:r>
        <w:rPr>
          <w:rFonts w:ascii="Times New Roman"/>
          <w:b w:val="false"/>
          <w:i w:val="false"/>
          <w:color w:val="000000"/>
          <w:sz w:val="28"/>
        </w:rPr>
        <w:t>
    встречные гарантии, поручительства либо 
</w:t>
      </w:r>
      <w:r>
        <w:br/>
      </w:r>
      <w:r>
        <w:rPr>
          <w:rFonts w:ascii="Times New Roman"/>
          <w:b w:val="false"/>
          <w:i w:val="false"/>
          <w:color w:val="000000"/>
          <w:sz w:val="28"/>
        </w:rPr>
        <w:t>
    обеспеченные залогом государственных ценных бумаг,
</w:t>
      </w:r>
      <w:r>
        <w:br/>
      </w:r>
      <w:r>
        <w:rPr>
          <w:rFonts w:ascii="Times New Roman"/>
          <w:b w:val="false"/>
          <w:i w:val="false"/>
          <w:color w:val="000000"/>
          <w:sz w:val="28"/>
        </w:rPr>
        <w:t>
    выпущенных Правительством Республики Казахстан и
</w:t>
      </w:r>
      <w:r>
        <w:br/>
      </w:r>
      <w:r>
        <w:rPr>
          <w:rFonts w:ascii="Times New Roman"/>
          <w:b w:val="false"/>
          <w:i w:val="false"/>
          <w:color w:val="000000"/>
          <w:sz w:val="28"/>
        </w:rPr>
        <w:t>
    Национальным Банком, ценных бумаг, имеющих статус
</w:t>
      </w:r>
      <w:r>
        <w:br/>
      </w:r>
      <w:r>
        <w:rPr>
          <w:rFonts w:ascii="Times New Roman"/>
          <w:b w:val="false"/>
          <w:i w:val="false"/>
          <w:color w:val="000000"/>
          <w:sz w:val="28"/>
        </w:rPr>
        <w:t>
    государственных, выпущенных центральными 
</w:t>
      </w:r>
      <w:r>
        <w:br/>
      </w:r>
      <w:r>
        <w:rPr>
          <w:rFonts w:ascii="Times New Roman"/>
          <w:b w:val="false"/>
          <w:i w:val="false"/>
          <w:color w:val="000000"/>
          <w:sz w:val="28"/>
        </w:rPr>
        <w:t>
    правительствами иностранных государств, имеющих
</w:t>
      </w:r>
      <w:r>
        <w:br/>
      </w:r>
      <w:r>
        <w:rPr>
          <w:rFonts w:ascii="Times New Roman"/>
          <w:b w:val="false"/>
          <w:i w:val="false"/>
          <w:color w:val="000000"/>
          <w:sz w:val="28"/>
        </w:rPr>
        <w:t>
    суверенный рейтинг не ниже "АА-" агентства Standard
</w:t>
      </w:r>
      <w:r>
        <w:br/>
      </w:r>
      <w:r>
        <w:rPr>
          <w:rFonts w:ascii="Times New Roman"/>
          <w:b w:val="false"/>
          <w:i w:val="false"/>
          <w:color w:val="000000"/>
          <w:sz w:val="28"/>
        </w:rPr>
        <w:t>
    &amp; Poor's или рейтинг аналогичного уровня одного из
</w:t>
      </w:r>
      <w:r>
        <w:br/>
      </w:r>
      <w:r>
        <w:rPr>
          <w:rFonts w:ascii="Times New Roman"/>
          <w:b w:val="false"/>
          <w:i w:val="false"/>
          <w:color w:val="000000"/>
          <w:sz w:val="28"/>
        </w:rPr>
        <w:t>
    других рейтинговых агентств, а также обеспеченные
</w:t>
      </w:r>
      <w:r>
        <w:br/>
      </w:r>
      <w:r>
        <w:rPr>
          <w:rFonts w:ascii="Times New Roman"/>
          <w:b w:val="false"/>
          <w:i w:val="false"/>
          <w:color w:val="000000"/>
          <w:sz w:val="28"/>
        </w:rPr>
        <w:t>
    залогом в виде денег, предоставленных в распоряжение
</w:t>
      </w:r>
      <w:r>
        <w:br/>
      </w:r>
      <w:r>
        <w:rPr>
          <w:rFonts w:ascii="Times New Roman"/>
          <w:b w:val="false"/>
          <w:i w:val="false"/>
          <w:color w:val="000000"/>
          <w:sz w:val="28"/>
        </w:rPr>
        <w:t>
    банка в качестве обеспечения данного обязательства, 
</w:t>
      </w:r>
      <w:r>
        <w:br/>
      </w:r>
      <w:r>
        <w:rPr>
          <w:rFonts w:ascii="Times New Roman"/>
          <w:b w:val="false"/>
          <w:i w:val="false"/>
          <w:color w:val="000000"/>
          <w:sz w:val="28"/>
        </w:rPr>
        <w:t>
    и аффинированных драгоценных металлов 
</w:t>
      </w:r>
      <w:r>
        <w:br/>
      </w:r>
      <w:r>
        <w:rPr>
          <w:rFonts w:ascii="Times New Roman"/>
          <w:b w:val="false"/>
          <w:i w:val="false"/>
          <w:color w:val="000000"/>
          <w:sz w:val="28"/>
        </w:rPr>
        <w:t>
2    Счета по приобретению либо продаже государственных    0%
</w:t>
      </w:r>
      <w:r>
        <w:br/>
      </w:r>
      <w:r>
        <w:rPr>
          <w:rFonts w:ascii="Times New Roman"/>
          <w:b w:val="false"/>
          <w:i w:val="false"/>
          <w:color w:val="000000"/>
          <w:sz w:val="28"/>
        </w:rPr>
        <w:t>
    ценных бумаг, выпущенных Правительством Республики
</w:t>
      </w:r>
      <w:r>
        <w:br/>
      </w:r>
      <w:r>
        <w:rPr>
          <w:rFonts w:ascii="Times New Roman"/>
          <w:b w:val="false"/>
          <w:i w:val="false"/>
          <w:color w:val="000000"/>
          <w:sz w:val="28"/>
        </w:rPr>
        <w:t>
    Казахстан и Национальным Банком, ценных бумаг, 
</w:t>
      </w:r>
      <w:r>
        <w:br/>
      </w:r>
      <w:r>
        <w:rPr>
          <w:rFonts w:ascii="Times New Roman"/>
          <w:b w:val="false"/>
          <w:i w:val="false"/>
          <w:color w:val="000000"/>
          <w:sz w:val="28"/>
        </w:rPr>
        <w:t>
    имеющих статус государственных, выпущенных 
</w:t>
      </w:r>
      <w:r>
        <w:br/>
      </w:r>
      <w:r>
        <w:rPr>
          <w:rFonts w:ascii="Times New Roman"/>
          <w:b w:val="false"/>
          <w:i w:val="false"/>
          <w:color w:val="000000"/>
          <w:sz w:val="28"/>
        </w:rPr>
        <w:t>
    центральными правительствами иностранных государств,
</w:t>
      </w:r>
      <w:r>
        <w:br/>
      </w:r>
      <w:r>
        <w:rPr>
          <w:rFonts w:ascii="Times New Roman"/>
          <w:b w:val="false"/>
          <w:i w:val="false"/>
          <w:color w:val="000000"/>
          <w:sz w:val="28"/>
        </w:rPr>
        <w:t>
    имеющих суверенный рейтинг не ниже "АА-"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и прочих
</w:t>
      </w:r>
      <w:r>
        <w:br/>
      </w:r>
      <w:r>
        <w:rPr>
          <w:rFonts w:ascii="Times New Roman"/>
          <w:b w:val="false"/>
          <w:i w:val="false"/>
          <w:color w:val="000000"/>
          <w:sz w:val="28"/>
        </w:rPr>
        <w:t>
    высоколиквидных ценных бумаг
</w:t>
      </w:r>
      <w:r>
        <w:br/>
      </w:r>
      <w:r>
        <w:rPr>
          <w:rFonts w:ascii="Times New Roman"/>
          <w:b w:val="false"/>
          <w:i w:val="false"/>
          <w:color w:val="000000"/>
          <w:sz w:val="28"/>
        </w:rPr>
        <w:t>
3    Счета по купле-продаже иностранной валюты и           0%
</w:t>
      </w:r>
      <w:r>
        <w:br/>
      </w:r>
      <w:r>
        <w:rPr>
          <w:rFonts w:ascii="Times New Roman"/>
          <w:b w:val="false"/>
          <w:i w:val="false"/>
          <w:color w:val="000000"/>
          <w:sz w:val="28"/>
        </w:rPr>
        <w:t>
    аффинированных драгоценных металлов, если они носят
</w:t>
      </w:r>
      <w:r>
        <w:br/>
      </w:r>
      <w:r>
        <w:rPr>
          <w:rFonts w:ascii="Times New Roman"/>
          <w:b w:val="false"/>
          <w:i w:val="false"/>
          <w:color w:val="000000"/>
          <w:sz w:val="28"/>
        </w:rPr>
        <w:t>
    обязательный характер (оформлены документально)
</w:t>
      </w:r>
      <w:r>
        <w:br/>
      </w:r>
      <w:r>
        <w:rPr>
          <w:rFonts w:ascii="Times New Roman"/>
          <w:b w:val="false"/>
          <w:i w:val="false"/>
          <w:color w:val="000000"/>
          <w:sz w:val="28"/>
        </w:rPr>
        <w:t>
4    Возможное уменьшение требований по принятым гарантиям 0%
</w:t>
      </w:r>
      <w:r>
        <w:br/>
      </w:r>
      <w:r>
        <w:rPr>
          <w:rFonts w:ascii="Times New Roman"/>
          <w:b w:val="false"/>
          <w:i w:val="false"/>
          <w:color w:val="000000"/>
          <w:sz w:val="28"/>
        </w:rPr>
        <w:t>
5    Возможные обязательства по выпущенным покрытым        0%
</w:t>
      </w:r>
      <w:r>
        <w:br/>
      </w:r>
      <w:r>
        <w:rPr>
          <w:rFonts w:ascii="Times New Roman"/>
          <w:b w:val="false"/>
          <w:i w:val="false"/>
          <w:color w:val="000000"/>
          <w:sz w:val="28"/>
        </w:rPr>
        <w:t>
    аккредитивам 
</w:t>
      </w:r>
      <w:r>
        <w:br/>
      </w:r>
      <w:r>
        <w:rPr>
          <w:rFonts w:ascii="Times New Roman"/>
          <w:b w:val="false"/>
          <w:i w:val="false"/>
          <w:color w:val="000000"/>
          <w:sz w:val="28"/>
        </w:rPr>
        <w:t>
6    Экспортные аккредитивы, по которым у банка нет        0%
</w:t>
      </w:r>
      <w:r>
        <w:br/>
      </w:r>
      <w:r>
        <w:rPr>
          <w:rFonts w:ascii="Times New Roman"/>
          <w:b w:val="false"/>
          <w:i w:val="false"/>
          <w:color w:val="000000"/>
          <w:sz w:val="28"/>
        </w:rPr>
        <w:t>
    финансовых обязательств, а также гарантии и 
</w:t>
      </w:r>
      <w:r>
        <w:br/>
      </w:r>
      <w:r>
        <w:rPr>
          <w:rFonts w:ascii="Times New Roman"/>
          <w:b w:val="false"/>
          <w:i w:val="false"/>
          <w:color w:val="000000"/>
          <w:sz w:val="28"/>
        </w:rPr>
        <w:t>
    поручительства банка, выданные в пользу дочерних
</w:t>
      </w:r>
      <w:r>
        <w:br/>
      </w:r>
      <w:r>
        <w:rPr>
          <w:rFonts w:ascii="Times New Roman"/>
          <w:b w:val="false"/>
          <w:i w:val="false"/>
          <w:color w:val="000000"/>
          <w:sz w:val="28"/>
        </w:rPr>
        <w:t>
    компаний банка при привлечении через них внешних
</w:t>
      </w:r>
      <w:r>
        <w:br/>
      </w:r>
      <w:r>
        <w:rPr>
          <w:rFonts w:ascii="Times New Roman"/>
          <w:b w:val="false"/>
          <w:i w:val="false"/>
          <w:color w:val="000000"/>
          <w:sz w:val="28"/>
        </w:rPr>
        <w:t>
    займов и размещении долговых обязательств банка
</w:t>
      </w:r>
    </w:p>
    <w:p>
      <w:pPr>
        <w:spacing w:after="0"/>
        <w:ind w:left="0"/>
        <w:jc w:val="both"/>
      </w:pPr>
      <w:r>
        <w:rPr>
          <w:rFonts w:ascii="Times New Roman"/>
          <w:b w:val="false"/>
          <w:i w:val="false"/>
          <w:color w:val="000000"/>
          <w:sz w:val="28"/>
        </w:rPr>
        <w:t>
                               II группа
</w:t>
      </w:r>
      <w:r>
        <w:br/>
      </w:r>
      <w:r>
        <w:rPr>
          <w:rFonts w:ascii="Times New Roman"/>
          <w:b w:val="false"/>
          <w:i w:val="false"/>
          <w:color w:val="000000"/>
          <w:sz w:val="28"/>
        </w:rPr>
        <w:t>
7    Гарантии и поручительства банка, выданные под         20%
</w:t>
      </w:r>
      <w:r>
        <w:br/>
      </w:r>
      <w:r>
        <w:rPr>
          <w:rFonts w:ascii="Times New Roman"/>
          <w:b w:val="false"/>
          <w:i w:val="false"/>
          <w:color w:val="000000"/>
          <w:sz w:val="28"/>
        </w:rPr>
        <w:t>
    встречные гарантии, поручительства и залог ценных
</w:t>
      </w:r>
      <w:r>
        <w:br/>
      </w:r>
      <w:r>
        <w:rPr>
          <w:rFonts w:ascii="Times New Roman"/>
          <w:b w:val="false"/>
          <w:i w:val="false"/>
          <w:color w:val="000000"/>
          <w:sz w:val="28"/>
        </w:rPr>
        <w:t>
    бумаг, имеющих статус государственных, центральных
</w:t>
      </w:r>
      <w:r>
        <w:br/>
      </w:r>
      <w:r>
        <w:rPr>
          <w:rFonts w:ascii="Times New Roman"/>
          <w:b w:val="false"/>
          <w:i w:val="false"/>
          <w:color w:val="000000"/>
          <w:sz w:val="28"/>
        </w:rPr>
        <w:t>
    правительств стран, имеющих суверенный рейтинг от 
</w:t>
      </w:r>
      <w:r>
        <w:br/>
      </w:r>
      <w:r>
        <w:rPr>
          <w:rFonts w:ascii="Times New Roman"/>
          <w:b w:val="false"/>
          <w:i w:val="false"/>
          <w:color w:val="000000"/>
          <w:sz w:val="28"/>
        </w:rPr>
        <w:t>
    "А-" до "А+" агентства Standard &amp; Poor's или рейтинг
</w:t>
      </w:r>
      <w:r>
        <w:br/>
      </w:r>
      <w:r>
        <w:rPr>
          <w:rFonts w:ascii="Times New Roman"/>
          <w:b w:val="false"/>
          <w:i w:val="false"/>
          <w:color w:val="000000"/>
          <w:sz w:val="28"/>
        </w:rPr>
        <w:t>
    аналогичного уровня одного из других рейтинговых 
</w:t>
      </w:r>
      <w:r>
        <w:br/>
      </w:r>
      <w:r>
        <w:rPr>
          <w:rFonts w:ascii="Times New Roman"/>
          <w:b w:val="false"/>
          <w:i w:val="false"/>
          <w:color w:val="000000"/>
          <w:sz w:val="28"/>
        </w:rPr>
        <w:t>
    агентств, местных исполнительных органов 
</w:t>
      </w:r>
      <w:r>
        <w:br/>
      </w:r>
      <w:r>
        <w:rPr>
          <w:rFonts w:ascii="Times New Roman"/>
          <w:b w:val="false"/>
          <w:i w:val="false"/>
          <w:color w:val="000000"/>
          <w:sz w:val="28"/>
        </w:rPr>
        <w:t>
    Республики Казахстан и стран, имеющих 
</w:t>
      </w:r>
      <w:r>
        <w:br/>
      </w:r>
      <w:r>
        <w:rPr>
          <w:rFonts w:ascii="Times New Roman"/>
          <w:b w:val="false"/>
          <w:i w:val="false"/>
          <w:color w:val="000000"/>
          <w:sz w:val="28"/>
        </w:rPr>
        <w:t>
    суверенный рейтинг не ниже "АА-"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банков
</w:t>
      </w:r>
      <w:r>
        <w:br/>
      </w:r>
      <w:r>
        <w:rPr>
          <w:rFonts w:ascii="Times New Roman"/>
          <w:b w:val="false"/>
          <w:i w:val="false"/>
          <w:color w:val="000000"/>
          <w:sz w:val="28"/>
        </w:rPr>
        <w:t>
    и организаций, имеющих долговой рейтинг не ниже "АА-"
</w:t>
      </w:r>
      <w:r>
        <w:br/>
      </w:r>
      <w:r>
        <w:rPr>
          <w:rFonts w:ascii="Times New Roman"/>
          <w:b w:val="false"/>
          <w:i w:val="false"/>
          <w:color w:val="000000"/>
          <w:sz w:val="28"/>
        </w:rPr>
        <w:t>
    агентства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8    Счета по размещению-получению в будущем займов и      20%
</w:t>
      </w:r>
      <w:r>
        <w:br/>
      </w:r>
      <w:r>
        <w:rPr>
          <w:rFonts w:ascii="Times New Roman"/>
          <w:b w:val="false"/>
          <w:i w:val="false"/>
          <w:color w:val="000000"/>
          <w:sz w:val="28"/>
        </w:rPr>
        <w:t>
    вкладов, если они носят обязательный характер 
</w:t>
      </w:r>
      <w:r>
        <w:br/>
      </w:r>
      <w:r>
        <w:rPr>
          <w:rFonts w:ascii="Times New Roman"/>
          <w:b w:val="false"/>
          <w:i w:val="false"/>
          <w:color w:val="000000"/>
          <w:sz w:val="28"/>
        </w:rPr>
        <w:t>
    (оформлены документально) 
</w:t>
      </w:r>
    </w:p>
    <w:p>
      <w:pPr>
        <w:spacing w:after="0"/>
        <w:ind w:left="0"/>
        <w:jc w:val="both"/>
      </w:pPr>
      <w:r>
        <w:rPr>
          <w:rFonts w:ascii="Times New Roman"/>
          <w:b w:val="false"/>
          <w:i w:val="false"/>
          <w:color w:val="000000"/>
          <w:sz w:val="28"/>
        </w:rPr>
        <w:t>
                              III группа
</w:t>
      </w:r>
      <w:r>
        <w:br/>
      </w:r>
      <w:r>
        <w:rPr>
          <w:rFonts w:ascii="Times New Roman"/>
          <w:b w:val="false"/>
          <w:i w:val="false"/>
          <w:color w:val="000000"/>
          <w:sz w:val="28"/>
        </w:rPr>
        <w:t>
9    Гарантии и поручительства банка, выданные под         50%
</w:t>
      </w:r>
      <w:r>
        <w:br/>
      </w:r>
      <w:r>
        <w:rPr>
          <w:rFonts w:ascii="Times New Roman"/>
          <w:b w:val="false"/>
          <w:i w:val="false"/>
          <w:color w:val="000000"/>
          <w:sz w:val="28"/>
        </w:rPr>
        <w:t>
    встречные гарантии, поручительства и залог ценных
</w:t>
      </w:r>
      <w:r>
        <w:br/>
      </w:r>
      <w:r>
        <w:rPr>
          <w:rFonts w:ascii="Times New Roman"/>
          <w:b w:val="false"/>
          <w:i w:val="false"/>
          <w:color w:val="000000"/>
          <w:sz w:val="28"/>
        </w:rPr>
        <w:t>
    бумаг, имеющих статус государственных, центральных
</w:t>
      </w:r>
      <w:r>
        <w:br/>
      </w:r>
      <w:r>
        <w:rPr>
          <w:rFonts w:ascii="Times New Roman"/>
          <w:b w:val="false"/>
          <w:i w:val="false"/>
          <w:color w:val="000000"/>
          <w:sz w:val="28"/>
        </w:rPr>
        <w:t>
    правительств иностранных государств, имеющих 
</w:t>
      </w:r>
      <w:r>
        <w:br/>
      </w:r>
      <w:r>
        <w:rPr>
          <w:rFonts w:ascii="Times New Roman"/>
          <w:b w:val="false"/>
          <w:i w:val="false"/>
          <w:color w:val="000000"/>
          <w:sz w:val="28"/>
        </w:rPr>
        <w:t>
    суверенный рейтинг от "ВВВ-" до "ВВВ+" агентства
</w:t>
      </w:r>
      <w:r>
        <w:br/>
      </w:r>
      <w:r>
        <w:rPr>
          <w:rFonts w:ascii="Times New Roman"/>
          <w:b w:val="false"/>
          <w:i w:val="false"/>
          <w:color w:val="000000"/>
          <w:sz w:val="28"/>
        </w:rPr>
        <w:t>
    Standard &amp; Poor's или рейтинг аналогичного уровня 
</w:t>
      </w:r>
      <w:r>
        <w:br/>
      </w:r>
      <w:r>
        <w:rPr>
          <w:rFonts w:ascii="Times New Roman"/>
          <w:b w:val="false"/>
          <w:i w:val="false"/>
          <w:color w:val="000000"/>
          <w:sz w:val="28"/>
        </w:rPr>
        <w:t>
    одного из других рейтинговых агентств, местных 
</w:t>
      </w:r>
      <w:r>
        <w:br/>
      </w:r>
      <w:r>
        <w:rPr>
          <w:rFonts w:ascii="Times New Roman"/>
          <w:b w:val="false"/>
          <w:i w:val="false"/>
          <w:color w:val="000000"/>
          <w:sz w:val="28"/>
        </w:rPr>
        <w:t>
    исполнительных органов стран, банков и организаций 
</w:t>
      </w:r>
      <w:r>
        <w:br/>
      </w:r>
      <w:r>
        <w:rPr>
          <w:rFonts w:ascii="Times New Roman"/>
          <w:b w:val="false"/>
          <w:i w:val="false"/>
          <w:color w:val="000000"/>
          <w:sz w:val="28"/>
        </w:rPr>
        <w:t>
    имеющих суверенный рейтинг от "А-" до "А+" агентства 
</w:t>
      </w:r>
      <w:r>
        <w:br/>
      </w:r>
      <w:r>
        <w:rPr>
          <w:rFonts w:ascii="Times New Roman"/>
          <w:b w:val="false"/>
          <w:i w:val="false"/>
          <w:color w:val="000000"/>
          <w:sz w:val="28"/>
        </w:rPr>
        <w:t>
    Standard &amp; Poor's или рейтинг аналогичного 
</w:t>
      </w:r>
      <w:r>
        <w:br/>
      </w:r>
      <w:r>
        <w:rPr>
          <w:rFonts w:ascii="Times New Roman"/>
          <w:b w:val="false"/>
          <w:i w:val="false"/>
          <w:color w:val="000000"/>
          <w:sz w:val="28"/>
        </w:rPr>
        <w:t>
    уровня одного из других рейтинговых агентств
</w:t>
      </w:r>
      <w:r>
        <w:br/>
      </w:r>
      <w:r>
        <w:rPr>
          <w:rFonts w:ascii="Times New Roman"/>
          <w:b w:val="false"/>
          <w:i w:val="false"/>
          <w:color w:val="000000"/>
          <w:sz w:val="28"/>
        </w:rPr>
        <w:t>
10   Возможные обязательства по обратному выкупу у         50%
</w:t>
      </w:r>
      <w:r>
        <w:br/>
      </w:r>
      <w:r>
        <w:rPr>
          <w:rFonts w:ascii="Times New Roman"/>
          <w:b w:val="false"/>
          <w:i w:val="false"/>
          <w:color w:val="000000"/>
          <w:sz w:val="28"/>
        </w:rPr>
        <w:t>
    Акционерного общества "Казахстанская
</w:t>
      </w:r>
      <w:r>
        <w:br/>
      </w:r>
      <w:r>
        <w:rPr>
          <w:rFonts w:ascii="Times New Roman"/>
          <w:b w:val="false"/>
          <w:i w:val="false"/>
          <w:color w:val="000000"/>
          <w:sz w:val="28"/>
        </w:rPr>
        <w:t>
    ипотечная компания" прав требований по ипотечным
</w:t>
      </w:r>
      <w:r>
        <w:br/>
      </w:r>
      <w:r>
        <w:rPr>
          <w:rFonts w:ascii="Times New Roman"/>
          <w:b w:val="false"/>
          <w:i w:val="false"/>
          <w:color w:val="000000"/>
          <w:sz w:val="28"/>
        </w:rPr>
        <w:t>
    жилищным займам 
</w:t>
      </w:r>
    </w:p>
    <w:p>
      <w:pPr>
        <w:spacing w:after="0"/>
        <w:ind w:left="0"/>
        <w:jc w:val="both"/>
      </w:pPr>
      <w:r>
        <w:rPr>
          <w:rFonts w:ascii="Times New Roman"/>
          <w:b w:val="false"/>
          <w:i w:val="false"/>
          <w:color w:val="000000"/>
          <w:sz w:val="28"/>
        </w:rPr>
        <w:t>
                              IV группа
</w:t>
      </w:r>
      <w:r>
        <w:br/>
      </w:r>
      <w:r>
        <w:rPr>
          <w:rFonts w:ascii="Times New Roman"/>
          <w:b w:val="false"/>
          <w:i w:val="false"/>
          <w:color w:val="000000"/>
          <w:sz w:val="28"/>
        </w:rPr>
        <w:t>
11   Гарантии, поручительства, непокрытые аккредитивы и    100%
</w:t>
      </w:r>
      <w:r>
        <w:br/>
      </w:r>
      <w:r>
        <w:rPr>
          <w:rFonts w:ascii="Times New Roman"/>
          <w:b w:val="false"/>
          <w:i w:val="false"/>
          <w:color w:val="000000"/>
          <w:sz w:val="28"/>
        </w:rPr>
        <w:t>
    обязательства по операциям форфейтинг, счета по
</w:t>
      </w:r>
      <w:r>
        <w:br/>
      </w:r>
      <w:r>
        <w:rPr>
          <w:rFonts w:ascii="Times New Roman"/>
          <w:b w:val="false"/>
          <w:i w:val="false"/>
          <w:color w:val="000000"/>
          <w:sz w:val="28"/>
        </w:rPr>
        <w:t>
    приобретению либо продаже ценных бумаг, финансовых
</w:t>
      </w:r>
      <w:r>
        <w:br/>
      </w:r>
      <w:r>
        <w:rPr>
          <w:rFonts w:ascii="Times New Roman"/>
          <w:b w:val="false"/>
          <w:i w:val="false"/>
          <w:color w:val="000000"/>
          <w:sz w:val="28"/>
        </w:rPr>
        <w:t>
    фьючерсов, за исключением отнесенных к I, II и III
</w:t>
      </w:r>
      <w:r>
        <w:br/>
      </w:r>
      <w:r>
        <w:rPr>
          <w:rFonts w:ascii="Times New Roman"/>
          <w:b w:val="false"/>
          <w:i w:val="false"/>
          <w:color w:val="000000"/>
          <w:sz w:val="28"/>
        </w:rPr>
        <w:t>
    группам риска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При определении степени риска по внебалансовым обязательствам, в части счетов по размещению-получению вкладов и займов в будущем, по приобретению-продаже ценных бумаг и финансовых фьючерсов, и купле-продаже валютных ценностей, в расчет необходимо принимать обязательства, которые могут возникнуть в течение текущего и двух последующих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3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сравнения сроков активов и обязательств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 _________ 200 _ 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(краткое наименование банка)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   Статьи     |Активы|Обяза-|Активы  |Условные|Отношение Ак-
</w:t>
      </w:r>
      <w:r>
        <w:br/>
      </w:r>
      <w:r>
        <w:rPr>
          <w:rFonts w:ascii="Times New Roman"/>
          <w:b w:val="false"/>
          <w:i w:val="false"/>
          <w:color w:val="000000"/>
          <w:sz w:val="28"/>
        </w:rPr>
        <w:t>
п/|              |      |тель- |минус   |обяза-  |тивов к сумме
</w:t>
      </w:r>
      <w:r>
        <w:br/>
      </w:r>
      <w:r>
        <w:rPr>
          <w:rFonts w:ascii="Times New Roman"/>
          <w:b w:val="false"/>
          <w:i w:val="false"/>
          <w:color w:val="000000"/>
          <w:sz w:val="28"/>
        </w:rPr>
        <w:t>
п |              |      |ства  |обяза-  |тельства|Обязательств
</w:t>
      </w:r>
      <w:r>
        <w:br/>
      </w:r>
      <w:r>
        <w:rPr>
          <w:rFonts w:ascii="Times New Roman"/>
          <w:b w:val="false"/>
          <w:i w:val="false"/>
          <w:color w:val="000000"/>
          <w:sz w:val="28"/>
        </w:rPr>
        <w:t>
 |              |      |      |тельства|        |и Условных
</w:t>
      </w:r>
      <w:r>
        <w:br/>
      </w:r>
      <w:r>
        <w:rPr>
          <w:rFonts w:ascii="Times New Roman"/>
          <w:b w:val="false"/>
          <w:i w:val="false"/>
          <w:color w:val="000000"/>
          <w:sz w:val="28"/>
        </w:rPr>
        <w:t>
 |              |      |      |(гр.3-  |        |обязательств 
</w:t>
      </w:r>
      <w:r>
        <w:br/>
      </w:r>
      <w:r>
        <w:rPr>
          <w:rFonts w:ascii="Times New Roman"/>
          <w:b w:val="false"/>
          <w:i w:val="false"/>
          <w:color w:val="000000"/>
          <w:sz w:val="28"/>
        </w:rPr>
        <w:t>
 |              |      |      |гр.4)   |        |(гр.3/[гр.4+
</w:t>
      </w:r>
      <w:r>
        <w:br/>
      </w:r>
      <w:r>
        <w:rPr>
          <w:rFonts w:ascii="Times New Roman"/>
          <w:b w:val="false"/>
          <w:i w:val="false"/>
          <w:color w:val="000000"/>
          <w:sz w:val="28"/>
        </w:rPr>
        <w:t>
 |              |      |      |        |        |гр.6)])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До востребования
</w:t>
      </w:r>
      <w:r>
        <w:br/>
      </w:r>
      <w:r>
        <w:rPr>
          <w:rFonts w:ascii="Times New Roman"/>
          <w:b w:val="false"/>
          <w:i w:val="false"/>
          <w:color w:val="000000"/>
          <w:sz w:val="28"/>
        </w:rPr>
        <w:t>
2   До 30 дней
</w:t>
      </w:r>
      <w:r>
        <w:br/>
      </w:r>
      <w:r>
        <w:rPr>
          <w:rFonts w:ascii="Times New Roman"/>
          <w:b w:val="false"/>
          <w:i w:val="false"/>
          <w:color w:val="000000"/>
          <w:sz w:val="28"/>
        </w:rPr>
        <w:t>
3   До 3 месяцев
</w:t>
      </w:r>
      <w:r>
        <w:br/>
      </w:r>
      <w:r>
        <w:rPr>
          <w:rFonts w:ascii="Times New Roman"/>
          <w:b w:val="false"/>
          <w:i w:val="false"/>
          <w:color w:val="000000"/>
          <w:sz w:val="28"/>
        </w:rPr>
        <w:t>
4   До 6 месяцев
</w:t>
      </w:r>
      <w:r>
        <w:br/>
      </w:r>
      <w:r>
        <w:rPr>
          <w:rFonts w:ascii="Times New Roman"/>
          <w:b w:val="false"/>
          <w:i w:val="false"/>
          <w:color w:val="000000"/>
          <w:sz w:val="28"/>
        </w:rPr>
        <w:t>
5   До 1 года
</w:t>
      </w:r>
      <w:r>
        <w:br/>
      </w:r>
      <w:r>
        <w:rPr>
          <w:rFonts w:ascii="Times New Roman"/>
          <w:b w:val="false"/>
          <w:i w:val="false"/>
          <w:color w:val="000000"/>
          <w:sz w:val="28"/>
        </w:rPr>
        <w:t>
6   Свыше 1 года
</w:t>
      </w:r>
      <w:r>
        <w:br/>
      </w:r>
      <w:r>
        <w:rPr>
          <w:rFonts w:ascii="Times New Roman"/>
          <w:b w:val="false"/>
          <w:i w:val="false"/>
          <w:color w:val="000000"/>
          <w:sz w:val="28"/>
        </w:rPr>
        <w:t>
7   Итого: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Руководитель:  __________________________________    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Главный бухгалтер: ______________________________    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Исполнитель: ____________________________  _________ __________
</w:t>
      </w:r>
      <w:r>
        <w:br/>
      </w:r>
      <w:r>
        <w:rPr>
          <w:rFonts w:ascii="Times New Roman"/>
          <w:b w:val="false"/>
          <w:i w:val="false"/>
          <w:color w:val="000000"/>
          <w:sz w:val="28"/>
        </w:rPr>
        <w:t>
             (должность, фамилия и имя)   (подпись)   (номер
</w:t>
      </w:r>
      <w:r>
        <w:br/>
      </w:r>
      <w:r>
        <w:rPr>
          <w:rFonts w:ascii="Times New Roman"/>
          <w:b w:val="false"/>
          <w:i w:val="false"/>
          <w:color w:val="000000"/>
          <w:sz w:val="28"/>
        </w:rPr>
        <w:t>
                                                     телефона) 
</w:t>
      </w:r>
    </w:p>
    <w:p>
      <w:pPr>
        <w:spacing w:after="0"/>
        <w:ind w:left="0"/>
        <w:jc w:val="both"/>
      </w:pPr>
      <w:r>
        <w:rPr>
          <w:rFonts w:ascii="Times New Roman"/>
          <w:b w:val="false"/>
          <w:i w:val="false"/>
          <w:color w:val="000000"/>
          <w:sz w:val="28"/>
        </w:rPr>
        <w:t>
Дата подписания Отчета "___"___________200_г.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Пояснения по заполнению Таблицы сравнения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сроков активов и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заполнении Таблицы сравнения сроков активов и обязательств для каждого актива (обязательства) предусматривается наименьший срок, по истечении которого банк имеет право требовать исполнения обязательств дебиторов и корреспондентов (обязан исполнить требования клиентов). В строку 1 должны быть отнесены активы и обязательства банка, принимаемые в расчет величины высоколиквидных активов и обязательств до востребования, перечисленные в настоящей Инструкцией. При этом активы включаются, за исключением классифицированных активов (кроме сомнительных первой и второй категории). Данные по графам активов, обязательств и условных обязательств по строкам от 1 до 5 заполняются нарастающим итогом. Сумма строк 5 и 6 заносится в графу "Итого", которая сверяется с данными баланса банка. Возникшее расхождение по графе "Итого" и итогом активной части баланса будет соответствовать сумме сформированных банком резервов (провизий) и классифицированных активов (кроме сомнительных первой и второй категории).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Пояснения с изменениями - постановлением Правления Агентства Республики Казахстан по регулированию и надзору финансового рынка и финансовых организаций от 16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4 внесены изменения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валютных позициях по каждой иностранной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валюте и валютной нетто-позиции по состоянию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"____"________200_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
</w:t>
      </w:r>
      <w:r>
        <w:rPr>
          <w:rFonts w:ascii="Times New Roman"/>
          <w:b w:val="false"/>
          <w:i w:val="false"/>
          <w:color w:val="000000"/>
          <w:sz w:val="28"/>
        </w:rPr>
        <w:t>
</w:t>
      </w:r>
      <w:r>
        <w:br/>
      </w:r>
      <w:r>
        <w:rPr>
          <w:rFonts w:ascii="Times New Roman"/>
          <w:b w:val="false"/>
          <w:i w:val="false"/>
          <w:color w:val="000000"/>
          <w:sz w:val="28"/>
        </w:rPr>
        <w:t>
                        (краткое наименование банка)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Требования|Обязательства|Сальдо на конец операционного дня по
</w:t>
      </w:r>
      <w:r>
        <w:br/>
      </w:r>
      <w:r>
        <w:rPr>
          <w:rFonts w:ascii="Times New Roman"/>
          <w:b w:val="false"/>
          <w:i w:val="false"/>
          <w:color w:val="000000"/>
          <w:sz w:val="28"/>
        </w:rPr>
        <w:t>
         |             |дням недели
</w:t>
      </w:r>
      <w:r>
        <w:br/>
      </w:r>
      <w:r>
        <w:rPr>
          <w:rFonts w:ascii="Times New Roman"/>
          <w:b w:val="false"/>
          <w:i w:val="false"/>
          <w:color w:val="000000"/>
          <w:sz w:val="28"/>
        </w:rPr>
        <w:t>
         |             |______________________________________
</w:t>
      </w:r>
      <w:r>
        <w:br/>
      </w:r>
      <w:r>
        <w:rPr>
          <w:rFonts w:ascii="Times New Roman"/>
          <w:b w:val="false"/>
          <w:i w:val="false"/>
          <w:color w:val="000000"/>
          <w:sz w:val="28"/>
        </w:rPr>
        <w:t>
         |             |          1        |       2
</w:t>
      </w:r>
      <w:r>
        <w:br/>
      </w:r>
      <w:r>
        <w:rPr>
          <w:rFonts w:ascii="Times New Roman"/>
          <w:b w:val="false"/>
          <w:i w:val="false"/>
          <w:color w:val="000000"/>
          <w:sz w:val="28"/>
        </w:rPr>
        <w:t>
         |             |___________________|__________________
</w:t>
      </w:r>
      <w:r>
        <w:br/>
      </w:r>
      <w:r>
        <w:rPr>
          <w:rFonts w:ascii="Times New Roman"/>
          <w:b w:val="false"/>
          <w:i w:val="false"/>
          <w:color w:val="000000"/>
          <w:sz w:val="28"/>
        </w:rPr>
        <w:t>
         |             |       (дата)      |     (дата)
</w:t>
      </w:r>
      <w:r>
        <w:br/>
      </w:r>
      <w:r>
        <w:rPr>
          <w:rFonts w:ascii="Times New Roman"/>
          <w:b w:val="false"/>
          <w:i w:val="false"/>
          <w:color w:val="000000"/>
          <w:sz w:val="28"/>
        </w:rPr>
        <w:t>
         |             |___________________|__________________
</w:t>
      </w:r>
      <w:r>
        <w:br/>
      </w:r>
      <w:r>
        <w:rPr>
          <w:rFonts w:ascii="Times New Roman"/>
          <w:b w:val="false"/>
          <w:i w:val="false"/>
          <w:color w:val="000000"/>
          <w:sz w:val="28"/>
        </w:rPr>
        <w:t>
         |             |Сумма|Сумма|Позиция|Сумма|Сумма|Пози-
</w:t>
      </w:r>
      <w:r>
        <w:br/>
      </w:r>
      <w:r>
        <w:rPr>
          <w:rFonts w:ascii="Times New Roman"/>
          <w:b w:val="false"/>
          <w:i w:val="false"/>
          <w:color w:val="000000"/>
          <w:sz w:val="28"/>
        </w:rPr>
        <w:t>
         |             |требо|обяза|       |требо|обяза|ция
</w:t>
      </w:r>
      <w:r>
        <w:br/>
      </w:r>
      <w:r>
        <w:rPr>
          <w:rFonts w:ascii="Times New Roman"/>
          <w:b w:val="false"/>
          <w:i w:val="false"/>
          <w:color w:val="000000"/>
          <w:sz w:val="28"/>
        </w:rPr>
        <w:t>
         |             |ваний|тель-|       |ваний|тель-|
</w:t>
      </w:r>
      <w:r>
        <w:br/>
      </w:r>
      <w:r>
        <w:rPr>
          <w:rFonts w:ascii="Times New Roman"/>
          <w:b w:val="false"/>
          <w:i w:val="false"/>
          <w:color w:val="000000"/>
          <w:sz w:val="28"/>
        </w:rPr>
        <w:t>
         |             |     |ств  |       |     |ств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1. Требование в наличной 
</w:t>
      </w:r>
      <w:r>
        <w:br/>
      </w:r>
      <w:r>
        <w:rPr>
          <w:rFonts w:ascii="Times New Roman"/>
          <w:b w:val="false"/>
          <w:i w:val="false"/>
          <w:color w:val="000000"/>
          <w:sz w:val="28"/>
        </w:rPr>
        <w:t>
  иностранной валюте
</w:t>
      </w:r>
      <w:r>
        <w:br/>
      </w:r>
      <w:r>
        <w:rPr>
          <w:rFonts w:ascii="Times New Roman"/>
          <w:b w:val="false"/>
          <w:i w:val="false"/>
          <w:color w:val="000000"/>
          <w:sz w:val="28"/>
        </w:rPr>
        <w:t>
  ........
</w:t>
      </w:r>
      <w:r>
        <w:br/>
      </w:r>
      <w:r>
        <w:rPr>
          <w:rFonts w:ascii="Times New Roman"/>
          <w:b w:val="false"/>
          <w:i w:val="false"/>
          <w:color w:val="000000"/>
          <w:sz w:val="28"/>
        </w:rPr>
        <w:t>
2. Вклады, размещенные/
</w:t>
      </w:r>
      <w:r>
        <w:br/>
      </w:r>
      <w:r>
        <w:rPr>
          <w:rFonts w:ascii="Times New Roman"/>
          <w:b w:val="false"/>
          <w:i w:val="false"/>
          <w:color w:val="000000"/>
          <w:sz w:val="28"/>
        </w:rPr>
        <w:t>
       привлеченные 
</w:t>
      </w:r>
      <w:r>
        <w:br/>
      </w:r>
      <w:r>
        <w:rPr>
          <w:rFonts w:ascii="Times New Roman"/>
          <w:b w:val="false"/>
          <w:i w:val="false"/>
          <w:color w:val="000000"/>
          <w:sz w:val="28"/>
        </w:rPr>
        <w:t>
  ........     ........
</w:t>
      </w:r>
      <w:r>
        <w:br/>
      </w:r>
      <w:r>
        <w:rPr>
          <w:rFonts w:ascii="Times New Roman"/>
          <w:b w:val="false"/>
          <w:i w:val="false"/>
          <w:color w:val="000000"/>
          <w:sz w:val="28"/>
        </w:rPr>
        <w:t>
3. Займы, выданные/
</w:t>
      </w:r>
      <w:r>
        <w:br/>
      </w:r>
      <w:r>
        <w:rPr>
          <w:rFonts w:ascii="Times New Roman"/>
          <w:b w:val="false"/>
          <w:i w:val="false"/>
          <w:color w:val="000000"/>
          <w:sz w:val="28"/>
        </w:rPr>
        <w:t>
     полученные   
</w:t>
      </w:r>
      <w:r>
        <w:br/>
      </w:r>
      <w:r>
        <w:rPr>
          <w:rFonts w:ascii="Times New Roman"/>
          <w:b w:val="false"/>
          <w:i w:val="false"/>
          <w:color w:val="000000"/>
          <w:sz w:val="28"/>
        </w:rPr>
        <w:t>
  ........     ........
</w:t>
      </w:r>
      <w:r>
        <w:br/>
      </w:r>
      <w:r>
        <w:rPr>
          <w:rFonts w:ascii="Times New Roman"/>
          <w:b w:val="false"/>
          <w:i w:val="false"/>
          <w:color w:val="000000"/>
          <w:sz w:val="28"/>
        </w:rPr>
        <w:t>
4.      Начисленное 
</w:t>
      </w:r>
      <w:r>
        <w:br/>
      </w:r>
      <w:r>
        <w:rPr>
          <w:rFonts w:ascii="Times New Roman"/>
          <w:b w:val="false"/>
          <w:i w:val="false"/>
          <w:color w:val="000000"/>
          <w:sz w:val="28"/>
        </w:rPr>
        <w:t>
     вознагрождение к 
</w:t>
      </w:r>
      <w:r>
        <w:br/>
      </w:r>
      <w:r>
        <w:rPr>
          <w:rFonts w:ascii="Times New Roman"/>
          <w:b w:val="false"/>
          <w:i w:val="false"/>
          <w:color w:val="000000"/>
          <w:sz w:val="28"/>
        </w:rPr>
        <w:t>
    получению/выплате  
</w:t>
      </w:r>
      <w:r>
        <w:br/>
      </w:r>
      <w:r>
        <w:rPr>
          <w:rFonts w:ascii="Times New Roman"/>
          <w:b w:val="false"/>
          <w:i w:val="false"/>
          <w:color w:val="000000"/>
          <w:sz w:val="28"/>
        </w:rPr>
        <w:t>
  ........     ........
</w:t>
      </w:r>
      <w:r>
        <w:br/>
      </w:r>
      <w:r>
        <w:rPr>
          <w:rFonts w:ascii="Times New Roman"/>
          <w:b w:val="false"/>
          <w:i w:val="false"/>
          <w:color w:val="000000"/>
          <w:sz w:val="28"/>
        </w:rPr>
        <w:t>
5. Долговые и долевые
</w:t>
      </w:r>
      <w:r>
        <w:br/>
      </w:r>
      <w:r>
        <w:rPr>
          <w:rFonts w:ascii="Times New Roman"/>
          <w:b w:val="false"/>
          <w:i w:val="false"/>
          <w:color w:val="000000"/>
          <w:sz w:val="28"/>
        </w:rPr>
        <w:t>
    ценные бумаги
</w:t>
      </w:r>
      <w:r>
        <w:br/>
      </w:r>
      <w:r>
        <w:rPr>
          <w:rFonts w:ascii="Times New Roman"/>
          <w:b w:val="false"/>
          <w:i w:val="false"/>
          <w:color w:val="000000"/>
          <w:sz w:val="28"/>
        </w:rPr>
        <w:t>
  ........     ........
</w:t>
      </w:r>
      <w:r>
        <w:br/>
      </w:r>
      <w:r>
        <w:rPr>
          <w:rFonts w:ascii="Times New Roman"/>
          <w:b w:val="false"/>
          <w:i w:val="false"/>
          <w:color w:val="000000"/>
          <w:sz w:val="28"/>
        </w:rPr>
        <w:t>
6.    Дебиторская/
</w:t>
      </w:r>
      <w:r>
        <w:br/>
      </w:r>
      <w:r>
        <w:rPr>
          <w:rFonts w:ascii="Times New Roman"/>
          <w:b w:val="false"/>
          <w:i w:val="false"/>
          <w:color w:val="000000"/>
          <w:sz w:val="28"/>
        </w:rPr>
        <w:t>
     кредиторская
</w:t>
      </w:r>
      <w:r>
        <w:br/>
      </w:r>
      <w:r>
        <w:rPr>
          <w:rFonts w:ascii="Times New Roman"/>
          <w:b w:val="false"/>
          <w:i w:val="false"/>
          <w:color w:val="000000"/>
          <w:sz w:val="28"/>
        </w:rPr>
        <w:t>
     задолженность
</w:t>
      </w:r>
      <w:r>
        <w:br/>
      </w:r>
      <w:r>
        <w:rPr>
          <w:rFonts w:ascii="Times New Roman"/>
          <w:b w:val="false"/>
          <w:i w:val="false"/>
          <w:color w:val="000000"/>
          <w:sz w:val="28"/>
        </w:rPr>
        <w:t>
  ........     ........
</w:t>
      </w:r>
      <w:r>
        <w:br/>
      </w:r>
      <w:r>
        <w:rPr>
          <w:rFonts w:ascii="Times New Roman"/>
          <w:b w:val="false"/>
          <w:i w:val="false"/>
          <w:color w:val="000000"/>
          <w:sz w:val="28"/>
        </w:rPr>
        <w:t>
7.   Производственные
</w:t>
      </w:r>
      <w:r>
        <w:br/>
      </w:r>
      <w:r>
        <w:rPr>
          <w:rFonts w:ascii="Times New Roman"/>
          <w:b w:val="false"/>
          <w:i w:val="false"/>
          <w:color w:val="000000"/>
          <w:sz w:val="28"/>
        </w:rPr>
        <w:t>
 финансовые инструменты
</w:t>
      </w:r>
      <w:r>
        <w:br/>
      </w:r>
      <w:r>
        <w:rPr>
          <w:rFonts w:ascii="Times New Roman"/>
          <w:b w:val="false"/>
          <w:i w:val="false"/>
          <w:color w:val="000000"/>
          <w:sz w:val="28"/>
        </w:rPr>
        <w:t>
  ........     ........
</w:t>
      </w:r>
      <w:r>
        <w:br/>
      </w:r>
      <w:r>
        <w:rPr>
          <w:rFonts w:ascii="Times New Roman"/>
          <w:b w:val="false"/>
          <w:i w:val="false"/>
          <w:color w:val="000000"/>
          <w:sz w:val="28"/>
        </w:rPr>
        <w:t>
Итого тре-  Итого обяза-
</w:t>
      </w:r>
      <w:r>
        <w:br/>
      </w:r>
      <w:r>
        <w:rPr>
          <w:rFonts w:ascii="Times New Roman"/>
          <w:b w:val="false"/>
          <w:i w:val="false"/>
          <w:color w:val="000000"/>
          <w:sz w:val="28"/>
        </w:rPr>
        <w:t>
бования     тельства
</w:t>
      </w:r>
      <w:r>
        <w:br/>
      </w:r>
      <w:r>
        <w:rPr>
          <w:rFonts w:ascii="Times New Roman"/>
          <w:b w:val="false"/>
          <w:i w:val="false"/>
          <w:color w:val="000000"/>
          <w:sz w:val="28"/>
        </w:rPr>
        <w:t>
  ........     ........
</w:t>
      </w:r>
      <w:r>
        <w:br/>
      </w:r>
      <w:r>
        <w:rPr>
          <w:rFonts w:ascii="Times New Roman"/>
          <w:b w:val="false"/>
          <w:i w:val="false"/>
          <w:color w:val="000000"/>
          <w:sz w:val="28"/>
        </w:rPr>
        <w:t>
Итого тре-  Итого обяза-
</w:t>
      </w:r>
      <w:r>
        <w:br/>
      </w:r>
      <w:r>
        <w:rPr>
          <w:rFonts w:ascii="Times New Roman"/>
          <w:b w:val="false"/>
          <w:i w:val="false"/>
          <w:color w:val="000000"/>
          <w:sz w:val="28"/>
        </w:rPr>
        <w:t>
бования по  тельства по 
</w:t>
      </w:r>
      <w:r>
        <w:br/>
      </w:r>
      <w:r>
        <w:rPr>
          <w:rFonts w:ascii="Times New Roman"/>
          <w:b w:val="false"/>
          <w:i w:val="false"/>
          <w:color w:val="000000"/>
          <w:sz w:val="28"/>
        </w:rPr>
        <w:t>
внебалан-   внебалансо-
</w:t>
      </w:r>
      <w:r>
        <w:br/>
      </w:r>
      <w:r>
        <w:rPr>
          <w:rFonts w:ascii="Times New Roman"/>
          <w:b w:val="false"/>
          <w:i w:val="false"/>
          <w:color w:val="000000"/>
          <w:sz w:val="28"/>
        </w:rPr>
        <w:t>
совым сче-  вым счетам 
</w:t>
      </w:r>
      <w:r>
        <w:br/>
      </w:r>
      <w:r>
        <w:rPr>
          <w:rFonts w:ascii="Times New Roman"/>
          <w:b w:val="false"/>
          <w:i w:val="false"/>
          <w:color w:val="000000"/>
          <w:sz w:val="28"/>
        </w:rPr>
        <w:t>
там 
</w:t>
      </w:r>
      <w:r>
        <w:br/>
      </w:r>
      <w:r>
        <w:rPr>
          <w:rFonts w:ascii="Times New Roman"/>
          <w:b w:val="false"/>
          <w:i w:val="false"/>
          <w:color w:val="000000"/>
          <w:sz w:val="28"/>
        </w:rPr>
        <w:t>
Итого тре-  Итого обяза-
</w:t>
      </w:r>
      <w:r>
        <w:br/>
      </w:r>
      <w:r>
        <w:rPr>
          <w:rFonts w:ascii="Times New Roman"/>
          <w:b w:val="false"/>
          <w:i w:val="false"/>
          <w:color w:val="000000"/>
          <w:sz w:val="28"/>
        </w:rPr>
        <w:t>
бования     тельства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Сальдо на конец операционного дня по дням недели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3           |        4           |       5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(дата)         |      (дата)        |    (дата)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Сумма|Сумма |Позиция|Сумма|Сумма |Позиция|Сумма|Сумма |Позиция
</w:t>
      </w:r>
      <w:r>
        <w:br/>
      </w:r>
      <w:r>
        <w:rPr>
          <w:rFonts w:ascii="Times New Roman"/>
          <w:b w:val="false"/>
          <w:i w:val="false"/>
          <w:color w:val="000000"/>
          <w:sz w:val="28"/>
        </w:rPr>
        <w:t>
требо|обяза-|       |требо|обяза-|       |требо|обяза-|
</w:t>
      </w:r>
      <w:r>
        <w:br/>
      </w:r>
      <w:r>
        <w:rPr>
          <w:rFonts w:ascii="Times New Roman"/>
          <w:b w:val="false"/>
          <w:i w:val="false"/>
          <w:color w:val="000000"/>
          <w:sz w:val="28"/>
        </w:rPr>
        <w:t>
ваний|тель- |       |ваний|тель- |       |ваний|тель- |
</w:t>
      </w:r>
      <w:r>
        <w:br/>
      </w:r>
      <w:r>
        <w:rPr>
          <w:rFonts w:ascii="Times New Roman"/>
          <w:b w:val="false"/>
          <w:i w:val="false"/>
          <w:color w:val="000000"/>
          <w:sz w:val="28"/>
        </w:rPr>
        <w:t>
    |ств   |       |     |ств   |       |     |ств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Величина собственного капитала банка на последнюю отчетную дату расчета нормативов:_______________________________________
</w:t>
      </w:r>
      <w:r>
        <w:br/>
      </w:r>
      <w:r>
        <w:rPr>
          <w:rFonts w:ascii="Times New Roman"/>
          <w:b w:val="false"/>
          <w:i w:val="false"/>
          <w:color w:val="000000"/>
          <w:sz w:val="28"/>
        </w:rPr>
        <w:t>
    Установленный максимальный размер открытой валютной позиции по валютам отдельных иностранных государств (групп иностранных государств):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Установленный максимальный размер валютной нетто-позиции:_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    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Главный бухгалтер: ______________________________    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Исполнитель: ________________________________________
</w:t>
      </w:r>
      <w:r>
        <w:br/>
      </w:r>
      <w:r>
        <w:rPr>
          <w:rFonts w:ascii="Times New Roman"/>
          <w:b w:val="false"/>
          <w:i w:val="false"/>
          <w:color w:val="000000"/>
          <w:sz w:val="28"/>
        </w:rPr>
        <w:t>
                        (должность, фамилия и имя) 
</w:t>
      </w:r>
      <w:r>
        <w:br/>
      </w:r>
      <w:r>
        <w:rPr>
          <w:rFonts w:ascii="Times New Roman"/>
          <w:b w:val="false"/>
          <w:i w:val="false"/>
          <w:color w:val="000000"/>
          <w:sz w:val="28"/>
        </w:rPr>
        <w:t>
                 ___________       _________________
</w:t>
      </w:r>
      <w:r>
        <w:br/>
      </w:r>
      <w:r>
        <w:rPr>
          <w:rFonts w:ascii="Times New Roman"/>
          <w:b w:val="false"/>
          <w:i w:val="false"/>
          <w:color w:val="000000"/>
          <w:sz w:val="28"/>
        </w:rPr>
        <w:t>
                  (подпись)         (номер телефона) 
</w:t>
      </w:r>
    </w:p>
    <w:p>
      <w:pPr>
        <w:spacing w:after="0"/>
        <w:ind w:left="0"/>
        <w:jc w:val="both"/>
      </w:pPr>
      <w:r>
        <w:rPr>
          <w:rFonts w:ascii="Times New Roman"/>
          <w:b w:val="false"/>
          <w:i w:val="false"/>
          <w:color w:val="000000"/>
          <w:sz w:val="28"/>
        </w:rPr>
        <w:t>
    Дата подписания Отчета "___"___________200_г.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Пояснения по заполнению Отчета о валютных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позициях по каждой иностранной валюте и валютной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нетто-позиции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соответствующих ячейках отражаются требования и обязательства в иностранной валюте, учитываемых на балансовых счетах, за вычетом сформированных специальных провизий. 
</w:t>
      </w:r>
      <w:r>
        <w:br/>
      </w:r>
      <w:r>
        <w:rPr>
          <w:rFonts w:ascii="Times New Roman"/>
          <w:b w:val="false"/>
          <w:i w:val="false"/>
          <w:color w:val="000000"/>
          <w:sz w:val="28"/>
        </w:rPr>
        <w:t>
     2. В ячейках "Итого требования по внебалансовым счетам" и "Итого обязательства по внебалансовым счетам" указываются условные требования и обязательства в иностранной валюте, с учетом сумм проводимых банком хеджируемых сделок, в том числе беспоставочных сделок, за вычетом сформированных специальных провизий. 
</w:t>
      </w:r>
      <w:r>
        <w:br/>
      </w:r>
      <w:r>
        <w:rPr>
          <w:rFonts w:ascii="Times New Roman"/>
          <w:b w:val="false"/>
          <w:i w:val="false"/>
          <w:color w:val="000000"/>
          <w:sz w:val="28"/>
        </w:rPr>
        <w:t>
     3. В ячейках "Итого требования" и "Итого обязательства" по графам "позиция" указывается нетто-позиция по всем иностранным валютам за каждый рабочий день недели отчетного периода.
</w:t>
      </w:r>
      <w:r>
        <w:br/>
      </w:r>
      <w:r>
        <w:rPr>
          <w:rFonts w:ascii="Times New Roman"/>
          <w:b w:val="false"/>
          <w:i w:val="false"/>
          <w:color w:val="000000"/>
          <w:sz w:val="28"/>
        </w:rPr>
        <w:t>
     4. Данные по размерам открытых позиций по валютам отдельных иностранных государств (групп иностранных государств) или по валютной нетто-позиции, превышающим установленные максимальные размеры, должны быть выделены красным цветом.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приложением 5 -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сравнения сроков активов и обязательств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иностранной валюте
</w:t>
      </w:r>
      <w:r>
        <w:rPr>
          <w:rFonts w:ascii="Times New Roman"/>
          <w:b w:val="false"/>
          <w:i w:val="false"/>
          <w:color w:val="000000"/>
          <w:sz w:val="28"/>
        </w:rPr>
        <w:t>
</w:t>
      </w:r>
    </w:p>
    <w:p>
      <w:pPr>
        <w:spacing w:after="0"/>
        <w:ind w:left="0"/>
        <w:jc w:val="both"/>
      </w:pPr>
      <w:r>
        <w:rPr>
          <w:rFonts w:ascii="Times New Roman"/>
          <w:b w:val="false"/>
          <w:i w:val="false"/>
          <w:color w:val="000000"/>
          <w:sz w:val="28"/>
        </w:rPr>
        <w:t>
              на "___" _________ 200 _ года
</w:t>
      </w:r>
      <w:r>
        <w:br/>
      </w:r>
      <w:r>
        <w:rPr>
          <w:rFonts w:ascii="Times New Roman"/>
          <w:b w:val="false"/>
          <w:i w:val="false"/>
          <w:color w:val="000000"/>
          <w:sz w:val="28"/>
        </w:rPr>
        <w:t>
               ____________________________
</w:t>
      </w:r>
      <w:r>
        <w:br/>
      </w:r>
      <w:r>
        <w:rPr>
          <w:rFonts w:ascii="Times New Roman"/>
          <w:b w:val="false"/>
          <w:i w:val="false"/>
          <w:color w:val="000000"/>
          <w:sz w:val="28"/>
        </w:rPr>
        <w:t>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93"/>
        <w:gridCol w:w="1933"/>
        <w:gridCol w:w="1933"/>
        <w:gridCol w:w="1933"/>
        <w:gridCol w:w="1973"/>
        <w:gridCol w:w="1873"/>
      </w:tblGrid>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Статьи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в иност-
</w:t>
            </w:r>
            <w:r>
              <w:br/>
            </w:r>
            <w:r>
              <w:rPr>
                <w:rFonts w:ascii="Times New Roman"/>
                <w:b w:val="false"/>
                <w:i w:val="false"/>
                <w:color w:val="000000"/>
                <w:sz w:val="20"/>
              </w:rPr>
              <w:t>
ранной 
</w:t>
            </w:r>
            <w:r>
              <w:br/>
            </w:r>
            <w:r>
              <w:rPr>
                <w:rFonts w:ascii="Times New Roman"/>
                <w:b w:val="false"/>
                <w:i w:val="false"/>
                <w:color w:val="000000"/>
                <w:sz w:val="20"/>
              </w:rPr>
              <w:t>
валюте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
</w:t>
            </w:r>
            <w:r>
              <w:br/>
            </w:r>
            <w:r>
              <w:rPr>
                <w:rFonts w:ascii="Times New Roman"/>
                <w:b w:val="false"/>
                <w:i w:val="false"/>
                <w:color w:val="000000"/>
                <w:sz w:val="20"/>
              </w:rPr>
              <w:t>
тельствав иност-
</w:t>
            </w:r>
            <w:r>
              <w:br/>
            </w:r>
            <w:r>
              <w:rPr>
                <w:rFonts w:ascii="Times New Roman"/>
                <w:b w:val="false"/>
                <w:i w:val="false"/>
                <w:color w:val="000000"/>
                <w:sz w:val="20"/>
              </w:rPr>
              <w:t>
ранной 
</w:t>
            </w:r>
            <w:r>
              <w:br/>
            </w:r>
            <w:r>
              <w:rPr>
                <w:rFonts w:ascii="Times New Roman"/>
                <w:b w:val="false"/>
                <w:i w:val="false"/>
                <w:color w:val="000000"/>
                <w:sz w:val="20"/>
              </w:rPr>
              <w:t>
валюте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r>
              <w:br/>
            </w:r>
            <w:r>
              <w:rPr>
                <w:rFonts w:ascii="Times New Roman"/>
                <w:b w:val="false"/>
                <w:i w:val="false"/>
                <w:color w:val="000000"/>
                <w:sz w:val="20"/>
              </w:rPr>
              <w:t>
минус 
</w:t>
            </w:r>
            <w:r>
              <w:br/>
            </w:r>
            <w:r>
              <w:rPr>
                <w:rFonts w:ascii="Times New Roman"/>
                <w:b w:val="false"/>
                <w:i w:val="false"/>
                <w:color w:val="000000"/>
                <w:sz w:val="20"/>
              </w:rPr>
              <w:t>
обяза-
</w:t>
            </w:r>
            <w:r>
              <w:br/>
            </w:r>
            <w:r>
              <w:rPr>
                <w:rFonts w:ascii="Times New Roman"/>
                <w:b w:val="false"/>
                <w:i w:val="false"/>
                <w:color w:val="000000"/>
                <w:sz w:val="20"/>
              </w:rPr>
              <w:t>
тельства(графа 3 
</w:t>
            </w:r>
            <w:r>
              <w:br/>
            </w:r>
            <w:r>
              <w:rPr>
                <w:rFonts w:ascii="Times New Roman"/>
                <w:b w:val="false"/>
                <w:i w:val="false"/>
                <w:color w:val="000000"/>
                <w:sz w:val="20"/>
              </w:rPr>
              <w:t>
- графа 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Условные 
</w:t>
            </w:r>
            <w:r>
              <w:br/>
            </w:r>
            <w:r>
              <w:rPr>
                <w:rFonts w:ascii="Times New Roman"/>
                <w:b w:val="false"/>
                <w:i w:val="false"/>
                <w:color w:val="000000"/>
                <w:sz w:val="20"/>
              </w:rPr>
              <w:t>
обяза-
</w:t>
            </w:r>
            <w:r>
              <w:br/>
            </w:r>
            <w:r>
              <w:rPr>
                <w:rFonts w:ascii="Times New Roman"/>
                <w:b w:val="false"/>
                <w:i w:val="false"/>
                <w:color w:val="000000"/>
                <w:sz w:val="20"/>
              </w:rPr>
              <w:t>
тельства в иност-
</w:t>
            </w:r>
            <w:r>
              <w:br/>
            </w:r>
            <w:r>
              <w:rPr>
                <w:rFonts w:ascii="Times New Roman"/>
                <w:b w:val="false"/>
                <w:i w:val="false"/>
                <w:color w:val="000000"/>
                <w:sz w:val="20"/>
              </w:rPr>
              <w:t>
ранной 
</w:t>
            </w:r>
            <w:r>
              <w:br/>
            </w:r>
            <w:r>
              <w:rPr>
                <w:rFonts w:ascii="Times New Roman"/>
                <w:b w:val="false"/>
                <w:i w:val="false"/>
                <w:color w:val="000000"/>
                <w:sz w:val="20"/>
              </w:rPr>
              <w:t>
валюте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w:t>
            </w:r>
            <w:r>
              <w:br/>
            </w:r>
            <w:r>
              <w:rPr>
                <w:rFonts w:ascii="Times New Roman"/>
                <w:b w:val="false"/>
                <w:i w:val="false"/>
                <w:color w:val="000000"/>
                <w:sz w:val="20"/>
              </w:rPr>
              <w:t>
активов 
</w:t>
            </w:r>
            <w:r>
              <w:br/>
            </w:r>
            <w:r>
              <w:rPr>
                <w:rFonts w:ascii="Times New Roman"/>
                <w:b w:val="false"/>
                <w:i w:val="false"/>
                <w:color w:val="000000"/>
                <w:sz w:val="20"/>
              </w:rPr>
              <w:t>
к сумме 
</w:t>
            </w:r>
            <w:r>
              <w:br/>
            </w:r>
            <w:r>
              <w:rPr>
                <w:rFonts w:ascii="Times New Roman"/>
                <w:b w:val="false"/>
                <w:i w:val="false"/>
                <w:color w:val="000000"/>
                <w:sz w:val="20"/>
              </w:rPr>
              <w:t>
обяза-
</w:t>
            </w:r>
            <w:r>
              <w:br/>
            </w:r>
            <w:r>
              <w:rPr>
                <w:rFonts w:ascii="Times New Roman"/>
                <w:b w:val="false"/>
                <w:i w:val="false"/>
                <w:color w:val="000000"/>
                <w:sz w:val="20"/>
              </w:rPr>
              <w:t>
тельств 
</w:t>
            </w:r>
            <w:r>
              <w:br/>
            </w:r>
            <w:r>
              <w:rPr>
                <w:rFonts w:ascii="Times New Roman"/>
                <w:b w:val="false"/>
                <w:i w:val="false"/>
                <w:color w:val="000000"/>
                <w:sz w:val="20"/>
              </w:rPr>
              <w:t>
и условных 
</w:t>
            </w:r>
            <w:r>
              <w:br/>
            </w:r>
            <w:r>
              <w:rPr>
                <w:rFonts w:ascii="Times New Roman"/>
                <w:b w:val="false"/>
                <w:i w:val="false"/>
                <w:color w:val="000000"/>
                <w:sz w:val="20"/>
              </w:rPr>
              <w:t>
обяза-
</w:t>
            </w:r>
            <w:r>
              <w:br/>
            </w:r>
            <w:r>
              <w:rPr>
                <w:rFonts w:ascii="Times New Roman"/>
                <w:b w:val="false"/>
                <w:i w:val="false"/>
                <w:color w:val="000000"/>
                <w:sz w:val="20"/>
              </w:rPr>
              <w:t>
тельств (графа 3 /
</w:t>
            </w:r>
            <w:r>
              <w:br/>
            </w:r>
            <w:r>
              <w:rPr>
                <w:rFonts w:ascii="Times New Roman"/>
                <w:b w:val="false"/>
                <w:i w:val="false"/>
                <w:color w:val="000000"/>
                <w:sz w:val="20"/>
              </w:rPr>
              <w:t>
[графа 4
</w:t>
            </w:r>
            <w:r>
              <w:br/>
            </w:r>
            <w:r>
              <w:rPr>
                <w:rFonts w:ascii="Times New Roman"/>
                <w:b w:val="false"/>
                <w:i w:val="false"/>
                <w:color w:val="000000"/>
                <w:sz w:val="20"/>
              </w:rPr>
              <w:t>
+графа 6])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востре-
</w:t>
            </w:r>
            <w:r>
              <w:br/>
            </w:r>
            <w:r>
              <w:rPr>
                <w:rFonts w:ascii="Times New Roman"/>
                <w:b w:val="false"/>
                <w:i w:val="false"/>
                <w:color w:val="000000"/>
                <w:sz w:val="20"/>
              </w:rPr>
              <w:t>
бованияв том 
</w:t>
            </w:r>
            <w:r>
              <w:br/>
            </w:r>
            <w:r>
              <w:rPr>
                <w:rFonts w:ascii="Times New Roman"/>
                <w:b w:val="false"/>
                <w:i w:val="false"/>
                <w:color w:val="000000"/>
                <w:sz w:val="20"/>
              </w:rPr>
              <w:t>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30 дней
</w:t>
            </w:r>
            <w:r>
              <w:br/>
            </w:r>
            <w:r>
              <w:rPr>
                <w:rFonts w:ascii="Times New Roman"/>
                <w:b w:val="false"/>
                <w:i w:val="false"/>
                <w:color w:val="000000"/>
                <w:sz w:val="20"/>
              </w:rPr>
              <w:t>
в том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3 месяцев
</w:t>
            </w:r>
            <w:r>
              <w:br/>
            </w:r>
            <w:r>
              <w:rPr>
                <w:rFonts w:ascii="Times New Roman"/>
                <w:b w:val="false"/>
                <w:i w:val="false"/>
                <w:color w:val="000000"/>
                <w:sz w:val="20"/>
              </w:rPr>
              <w:t>
в том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6 месяцев
</w:t>
            </w:r>
            <w:r>
              <w:br/>
            </w:r>
            <w:r>
              <w:rPr>
                <w:rFonts w:ascii="Times New Roman"/>
                <w:b w:val="false"/>
                <w:i w:val="false"/>
                <w:color w:val="000000"/>
                <w:sz w:val="20"/>
              </w:rPr>
              <w:t>
в том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 года
</w:t>
            </w:r>
            <w:r>
              <w:br/>
            </w:r>
            <w:r>
              <w:rPr>
                <w:rFonts w:ascii="Times New Roman"/>
                <w:b w:val="false"/>
                <w:i w:val="false"/>
                <w:color w:val="000000"/>
                <w:sz w:val="20"/>
              </w:rPr>
              <w:t>
в том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1 года
</w:t>
            </w:r>
            <w:r>
              <w:br/>
            </w:r>
            <w:r>
              <w:rPr>
                <w:rFonts w:ascii="Times New Roman"/>
                <w:b w:val="false"/>
                <w:i w:val="false"/>
                <w:color w:val="000000"/>
                <w:sz w:val="20"/>
              </w:rPr>
              <w:t>
в том числе: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  ___________ 
</w:t>
      </w:r>
      <w:r>
        <w:br/>
      </w:r>
      <w:r>
        <w:rPr>
          <w:rFonts w:ascii="Times New Roman"/>
          <w:b w:val="false"/>
          <w:i w:val="false"/>
          <w:color w:val="000000"/>
          <w:sz w:val="28"/>
        </w:rPr>
        <w:t>
                   (фамилия и имя)  (подпись)
</w:t>
      </w:r>
    </w:p>
    <w:p>
      <w:pPr>
        <w:spacing w:after="0"/>
        <w:ind w:left="0"/>
        <w:jc w:val="both"/>
      </w:pPr>
      <w:r>
        <w:rPr>
          <w:rFonts w:ascii="Times New Roman"/>
          <w:b w:val="false"/>
          <w:i w:val="false"/>
          <w:color w:val="000000"/>
          <w:sz w:val="28"/>
        </w:rPr>
        <w:t>
Главный бухгалтер: _________________  ___________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Исполнитель: ________________________  __________  _______________
</w:t>
      </w:r>
      <w:r>
        <w:br/>
      </w:r>
      <w:r>
        <w:rPr>
          <w:rFonts w:ascii="Times New Roman"/>
          <w:b w:val="false"/>
          <w:i w:val="false"/>
          <w:color w:val="000000"/>
          <w:sz w:val="28"/>
        </w:rPr>
        <w:t>
          (должность, фамилия и имя) (подпись)   (номер телефона)
</w:t>
      </w:r>
    </w:p>
    <w:p>
      <w:pPr>
        <w:spacing w:after="0"/>
        <w:ind w:left="0"/>
        <w:jc w:val="both"/>
      </w:pPr>
      <w:r>
        <w:rPr>
          <w:rFonts w:ascii="Times New Roman"/>
          <w:b w:val="false"/>
          <w:i w:val="false"/>
          <w:color w:val="000000"/>
          <w:sz w:val="28"/>
        </w:rPr>
        <w:t>
Дата подписания отчета "___"___________200_года      
</w:t>
      </w:r>
    </w:p>
    <w:p>
      <w:pPr>
        <w:spacing w:after="0"/>
        <w:ind w:left="0"/>
        <w:jc w:val="both"/>
      </w:pPr>
      <w:r>
        <w:rPr>
          <w:rFonts w:ascii="Times New Roman"/>
          <w:b w:val="false"/>
          <w:i w:val="false"/>
          <w:color w:val="000000"/>
          <w:sz w:val="28"/>
        </w:rPr>
        <w:t>
    Пояснения по заполнению Таблицы сравнения сроков активов и обязательств в иностранной валюте:
</w:t>
      </w:r>
      <w:r>
        <w:br/>
      </w:r>
      <w:r>
        <w:rPr>
          <w:rFonts w:ascii="Times New Roman"/>
          <w:b w:val="false"/>
          <w:i w:val="false"/>
          <w:color w:val="000000"/>
          <w:sz w:val="28"/>
        </w:rPr>
        <w:t>
    При заполнении Таблицы сравнения сроков активов и обязательств в иностранной валюте для каждого актива (обязательства) в иностранной валюте предусматривается наименьший срок, по истечении которого банк имеет право требовать исполнения обязательств дебиторов и корреспондентов (обязан исполнить требования клиентов). Строки 1-7 заполняются, в том числе в разрезе следующих валют отдельных иностранных государств (групп иностранных государств):
</w:t>
      </w:r>
      <w:r>
        <w:br/>
      </w:r>
      <w:r>
        <w:rPr>
          <w:rFonts w:ascii="Times New Roman"/>
          <w:b w:val="false"/>
          <w:i w:val="false"/>
          <w:color w:val="000000"/>
          <w:sz w:val="28"/>
        </w:rPr>
        <w:t>
    1) в иностранной валюте стран, имеющих суверенный рейтинг не ниже "А" агентства Standard &amp; Poor's или рейтинг аналогичного уровня одного из других рейтинговых агентств, и валюте "Евро";
</w:t>
      </w:r>
      <w:r>
        <w:br/>
      </w:r>
      <w:r>
        <w:rPr>
          <w:rFonts w:ascii="Times New Roman"/>
          <w:b w:val="false"/>
          <w:i w:val="false"/>
          <w:color w:val="000000"/>
          <w:sz w:val="28"/>
        </w:rPr>
        <w:t>
    2) в иностранной валюте стран, имеющих суверенный рейтинг от "В" до "А"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3) в иностранной валюте стран, имеющих суверенный рейтинг ниже "В" агентства Standard &amp; Poor's или рейтинг аналогичного уровня одного из других рейтинговых агентств, и стран, не имеющих соответствующей рейтинговой оценки.
</w:t>
      </w:r>
    </w:p>
    <w:p>
      <w:pPr>
        <w:spacing w:after="0"/>
        <w:ind w:left="0"/>
        <w:jc w:val="both"/>
      </w:pPr>
      <w:r>
        <w:rPr>
          <w:rFonts w:ascii="Times New Roman"/>
          <w:b w:val="false"/>
          <w:i w:val="false"/>
          <w:color w:val="000000"/>
          <w:sz w:val="28"/>
        </w:rPr>
        <w:t>
    Данные по графам активов, обязательств и условных обязательств по строкам от 1 до 5 заполняются с нарастающим итогом. Сумма строк 5 и 6 заносится в строку 7 "Итого".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и методике расчетов пруденциальных   
</w:t>
      </w:r>
      <w:r>
        <w:br/>
      </w:r>
      <w:r>
        <w:rPr>
          <w:rFonts w:ascii="Times New Roman"/>
          <w:b w:val="false"/>
          <w:i w:val="false"/>
          <w:color w:val="000000"/>
          <w:sz w:val="28"/>
        </w:rPr>
        <w:t>
нормативов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приложением 6 - постановлением Правления Агентства РК по регулированию и надзору фин.рынка и фин.организаций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сравнения сроков активов и обязательств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национальной валюте
</w:t>
      </w:r>
      <w:r>
        <w:rPr>
          <w:rFonts w:ascii="Times New Roman"/>
          <w:b w:val="false"/>
          <w:i w:val="false"/>
          <w:color w:val="000000"/>
          <w:sz w:val="28"/>
        </w:rPr>
        <w:t>
</w:t>
      </w:r>
    </w:p>
    <w:p>
      <w:pPr>
        <w:spacing w:after="0"/>
        <w:ind w:left="0"/>
        <w:jc w:val="both"/>
      </w:pPr>
      <w:r>
        <w:rPr>
          <w:rFonts w:ascii="Times New Roman"/>
          <w:b w:val="false"/>
          <w:i w:val="false"/>
          <w:color w:val="000000"/>
          <w:sz w:val="28"/>
        </w:rPr>
        <w:t>
              на "___" _________ 200 _ года
</w:t>
      </w:r>
      <w:r>
        <w:br/>
      </w:r>
      <w:r>
        <w:rPr>
          <w:rFonts w:ascii="Times New Roman"/>
          <w:b w:val="false"/>
          <w:i w:val="false"/>
          <w:color w:val="000000"/>
          <w:sz w:val="28"/>
        </w:rPr>
        <w:t>
               ____________________________
</w:t>
      </w:r>
      <w:r>
        <w:br/>
      </w:r>
      <w:r>
        <w:rPr>
          <w:rFonts w:ascii="Times New Roman"/>
          <w:b w:val="false"/>
          <w:i w:val="false"/>
          <w:color w:val="000000"/>
          <w:sz w:val="28"/>
        </w:rPr>
        <w:t>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93"/>
        <w:gridCol w:w="1933"/>
        <w:gridCol w:w="1933"/>
        <w:gridCol w:w="1933"/>
        <w:gridCol w:w="1973"/>
        <w:gridCol w:w="2373"/>
      </w:tblGrid>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Статьи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в нацио-
</w:t>
            </w:r>
            <w:r>
              <w:br/>
            </w:r>
            <w:r>
              <w:rPr>
                <w:rFonts w:ascii="Times New Roman"/>
                <w:b w:val="false"/>
                <w:i w:val="false"/>
                <w:color w:val="000000"/>
                <w:sz w:val="20"/>
              </w:rPr>
              <w:t>
нальной 
</w:t>
            </w:r>
            <w:r>
              <w:br/>
            </w:r>
            <w:r>
              <w:rPr>
                <w:rFonts w:ascii="Times New Roman"/>
                <w:b w:val="false"/>
                <w:i w:val="false"/>
                <w:color w:val="000000"/>
                <w:sz w:val="20"/>
              </w:rPr>
              <w:t>
валюте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
</w:t>
            </w:r>
            <w:r>
              <w:br/>
            </w:r>
            <w:r>
              <w:rPr>
                <w:rFonts w:ascii="Times New Roman"/>
                <w:b w:val="false"/>
                <w:i w:val="false"/>
                <w:color w:val="000000"/>
                <w:sz w:val="20"/>
              </w:rPr>
              <w:t>
тельствав нацио-
</w:t>
            </w:r>
            <w:r>
              <w:br/>
            </w:r>
            <w:r>
              <w:rPr>
                <w:rFonts w:ascii="Times New Roman"/>
                <w:b w:val="false"/>
                <w:i w:val="false"/>
                <w:color w:val="000000"/>
                <w:sz w:val="20"/>
              </w:rPr>
              <w:t>
нальной 
</w:t>
            </w:r>
            <w:r>
              <w:br/>
            </w:r>
            <w:r>
              <w:rPr>
                <w:rFonts w:ascii="Times New Roman"/>
                <w:b w:val="false"/>
                <w:i w:val="false"/>
                <w:color w:val="000000"/>
                <w:sz w:val="20"/>
              </w:rPr>
              <w:t>
валюте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r>
              <w:br/>
            </w:r>
            <w:r>
              <w:rPr>
                <w:rFonts w:ascii="Times New Roman"/>
                <w:b w:val="false"/>
                <w:i w:val="false"/>
                <w:color w:val="000000"/>
                <w:sz w:val="20"/>
              </w:rPr>
              <w:t>
минус 
</w:t>
            </w:r>
            <w:r>
              <w:br/>
            </w:r>
            <w:r>
              <w:rPr>
                <w:rFonts w:ascii="Times New Roman"/>
                <w:b w:val="false"/>
                <w:i w:val="false"/>
                <w:color w:val="000000"/>
                <w:sz w:val="20"/>
              </w:rPr>
              <w:t>
обяза-
</w:t>
            </w:r>
            <w:r>
              <w:br/>
            </w:r>
            <w:r>
              <w:rPr>
                <w:rFonts w:ascii="Times New Roman"/>
                <w:b w:val="false"/>
                <w:i w:val="false"/>
                <w:color w:val="000000"/>
                <w:sz w:val="20"/>
              </w:rPr>
              <w:t>
тельства(графа 3 
</w:t>
            </w:r>
            <w:r>
              <w:br/>
            </w:r>
            <w:r>
              <w:rPr>
                <w:rFonts w:ascii="Times New Roman"/>
                <w:b w:val="false"/>
                <w:i w:val="false"/>
                <w:color w:val="000000"/>
                <w:sz w:val="20"/>
              </w:rPr>
              <w:t>
- графа 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Условные 
</w:t>
            </w:r>
            <w:r>
              <w:br/>
            </w:r>
            <w:r>
              <w:rPr>
                <w:rFonts w:ascii="Times New Roman"/>
                <w:b w:val="false"/>
                <w:i w:val="false"/>
                <w:color w:val="000000"/>
                <w:sz w:val="20"/>
              </w:rPr>
              <w:t>
обяза-
</w:t>
            </w:r>
            <w:r>
              <w:br/>
            </w:r>
            <w:r>
              <w:rPr>
                <w:rFonts w:ascii="Times New Roman"/>
                <w:b w:val="false"/>
                <w:i w:val="false"/>
                <w:color w:val="000000"/>
                <w:sz w:val="20"/>
              </w:rPr>
              <w:t>
тельства в нацио-
</w:t>
            </w:r>
            <w:r>
              <w:br/>
            </w:r>
            <w:r>
              <w:rPr>
                <w:rFonts w:ascii="Times New Roman"/>
                <w:b w:val="false"/>
                <w:i w:val="false"/>
                <w:color w:val="000000"/>
                <w:sz w:val="20"/>
              </w:rPr>
              <w:t>
нальной 
</w:t>
            </w:r>
            <w:r>
              <w:br/>
            </w:r>
            <w:r>
              <w:rPr>
                <w:rFonts w:ascii="Times New Roman"/>
                <w:b w:val="false"/>
                <w:i w:val="false"/>
                <w:color w:val="000000"/>
                <w:sz w:val="20"/>
              </w:rPr>
              <w:t>
валюте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w:t>
            </w:r>
            <w:r>
              <w:br/>
            </w:r>
            <w:r>
              <w:rPr>
                <w:rFonts w:ascii="Times New Roman"/>
                <w:b w:val="false"/>
                <w:i w:val="false"/>
                <w:color w:val="000000"/>
                <w:sz w:val="20"/>
              </w:rPr>
              <w:t>
активов 
</w:t>
            </w:r>
            <w:r>
              <w:br/>
            </w:r>
            <w:r>
              <w:rPr>
                <w:rFonts w:ascii="Times New Roman"/>
                <w:b w:val="false"/>
                <w:i w:val="false"/>
                <w:color w:val="000000"/>
                <w:sz w:val="20"/>
              </w:rPr>
              <w:t>
к сумме 
</w:t>
            </w:r>
            <w:r>
              <w:br/>
            </w:r>
            <w:r>
              <w:rPr>
                <w:rFonts w:ascii="Times New Roman"/>
                <w:b w:val="false"/>
                <w:i w:val="false"/>
                <w:color w:val="000000"/>
                <w:sz w:val="20"/>
              </w:rPr>
              <w:t>
обяза-
</w:t>
            </w:r>
            <w:r>
              <w:br/>
            </w:r>
            <w:r>
              <w:rPr>
                <w:rFonts w:ascii="Times New Roman"/>
                <w:b w:val="false"/>
                <w:i w:val="false"/>
                <w:color w:val="000000"/>
                <w:sz w:val="20"/>
              </w:rPr>
              <w:t>
тельств 
</w:t>
            </w:r>
            <w:r>
              <w:br/>
            </w:r>
            <w:r>
              <w:rPr>
                <w:rFonts w:ascii="Times New Roman"/>
                <w:b w:val="false"/>
                <w:i w:val="false"/>
                <w:color w:val="000000"/>
                <w:sz w:val="20"/>
              </w:rPr>
              <w:t>
и условных 
</w:t>
            </w:r>
            <w:r>
              <w:br/>
            </w:r>
            <w:r>
              <w:rPr>
                <w:rFonts w:ascii="Times New Roman"/>
                <w:b w:val="false"/>
                <w:i w:val="false"/>
                <w:color w:val="000000"/>
                <w:sz w:val="20"/>
              </w:rPr>
              <w:t>
обяза-
</w:t>
            </w:r>
            <w:r>
              <w:br/>
            </w:r>
            <w:r>
              <w:rPr>
                <w:rFonts w:ascii="Times New Roman"/>
                <w:b w:val="false"/>
                <w:i w:val="false"/>
                <w:color w:val="000000"/>
                <w:sz w:val="20"/>
              </w:rPr>
              <w:t>
тельств (графа 3 /
</w:t>
            </w:r>
            <w:r>
              <w:br/>
            </w:r>
            <w:r>
              <w:rPr>
                <w:rFonts w:ascii="Times New Roman"/>
                <w:b w:val="false"/>
                <w:i w:val="false"/>
                <w:color w:val="000000"/>
                <w:sz w:val="20"/>
              </w:rPr>
              <w:t>
[графа 4
</w:t>
            </w:r>
            <w:r>
              <w:br/>
            </w:r>
            <w:r>
              <w:rPr>
                <w:rFonts w:ascii="Times New Roman"/>
                <w:b w:val="false"/>
                <w:i w:val="false"/>
                <w:color w:val="000000"/>
                <w:sz w:val="20"/>
              </w:rPr>
              <w:t>
+графа 6])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востре-
</w:t>
            </w:r>
            <w:r>
              <w:br/>
            </w:r>
            <w:r>
              <w:rPr>
                <w:rFonts w:ascii="Times New Roman"/>
                <w:b w:val="false"/>
                <w:i w:val="false"/>
                <w:color w:val="000000"/>
                <w:sz w:val="20"/>
              </w:rPr>
              <w:t>
бования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30 дней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3 месяцев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6 месяцев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 года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1 года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  ___________ 
</w:t>
      </w:r>
      <w:r>
        <w:br/>
      </w:r>
      <w:r>
        <w:rPr>
          <w:rFonts w:ascii="Times New Roman"/>
          <w:b w:val="false"/>
          <w:i w:val="false"/>
          <w:color w:val="000000"/>
          <w:sz w:val="28"/>
        </w:rPr>
        <w:t>
                   (фамилия и имя)  (подпись)
</w:t>
      </w:r>
    </w:p>
    <w:p>
      <w:pPr>
        <w:spacing w:after="0"/>
        <w:ind w:left="0"/>
        <w:jc w:val="both"/>
      </w:pPr>
      <w:r>
        <w:rPr>
          <w:rFonts w:ascii="Times New Roman"/>
          <w:b w:val="false"/>
          <w:i w:val="false"/>
          <w:color w:val="000000"/>
          <w:sz w:val="28"/>
        </w:rPr>
        <w:t>
Главный бухгалтер: _________________  ___________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Исполнитель: ________________________  __________  _______________
</w:t>
      </w:r>
      <w:r>
        <w:br/>
      </w:r>
      <w:r>
        <w:rPr>
          <w:rFonts w:ascii="Times New Roman"/>
          <w:b w:val="false"/>
          <w:i w:val="false"/>
          <w:color w:val="000000"/>
          <w:sz w:val="28"/>
        </w:rPr>
        <w:t>
          (должность, фамилия и имя) (подпись)   (номер телефона)
</w:t>
      </w:r>
    </w:p>
    <w:p>
      <w:pPr>
        <w:spacing w:after="0"/>
        <w:ind w:left="0"/>
        <w:jc w:val="both"/>
      </w:pPr>
      <w:r>
        <w:rPr>
          <w:rFonts w:ascii="Times New Roman"/>
          <w:b w:val="false"/>
          <w:i w:val="false"/>
          <w:color w:val="000000"/>
          <w:sz w:val="28"/>
        </w:rPr>
        <w:t>
Дата подписания отчета "___"___________200_года      
</w:t>
      </w:r>
    </w:p>
    <w:p>
      <w:pPr>
        <w:spacing w:after="0"/>
        <w:ind w:left="0"/>
        <w:jc w:val="both"/>
      </w:pPr>
      <w:r>
        <w:rPr>
          <w:rFonts w:ascii="Times New Roman"/>
          <w:b w:val="false"/>
          <w:i w:val="false"/>
          <w:color w:val="000000"/>
          <w:sz w:val="28"/>
        </w:rPr>
        <w:t>
    Пояснения по заполнению Таблицы сравнения сроков активов и обязательств в национальной валюте:
</w:t>
      </w:r>
    </w:p>
    <w:p>
      <w:pPr>
        <w:spacing w:after="0"/>
        <w:ind w:left="0"/>
        <w:jc w:val="both"/>
      </w:pPr>
      <w:r>
        <w:rPr>
          <w:rFonts w:ascii="Times New Roman"/>
          <w:b w:val="false"/>
          <w:i w:val="false"/>
          <w:color w:val="000000"/>
          <w:sz w:val="28"/>
        </w:rPr>
        <w:t>
    При заполнении Таблицы сравнения сроков активов и обязательств в национальной валюте для каждого актива (обязательства) в национальной валюте предусматривается наименьший срок, по истечении которого банк имеет право требовать исполнения обязательств дебиторов и корреспондентов (обязан исполнить требования клиентов). Данные по графам активов, обязательств и условных обязательств по строкам от 1 до 5 заполняются с нарастающим итогом. Сумма строк 5 и 6 заносится в строку 7 "Итого".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Инструкции о нормативных     
</w:t>
      </w:r>
      <w:r>
        <w:br/>
      </w:r>
      <w:r>
        <w:rPr>
          <w:rFonts w:ascii="Times New Roman"/>
          <w:b w:val="false"/>
          <w:i w:val="false"/>
          <w:color w:val="000000"/>
          <w:sz w:val="28"/>
        </w:rPr>
        <w:t>
значениях и методике расчетов   
</w:t>
      </w:r>
      <w:r>
        <w:br/>
      </w:r>
      <w:r>
        <w:rPr>
          <w:rFonts w:ascii="Times New Roman"/>
          <w:b w:val="false"/>
          <w:i w:val="false"/>
          <w:color w:val="000000"/>
          <w:sz w:val="28"/>
        </w:rPr>
        <w:t>
пруденциальных нормативов     
</w:t>
      </w:r>
      <w:r>
        <w:br/>
      </w:r>
      <w:r>
        <w:rPr>
          <w:rFonts w:ascii="Times New Roman"/>
          <w:b w:val="false"/>
          <w:i w:val="false"/>
          <w:color w:val="000000"/>
          <w:sz w:val="28"/>
        </w:rPr>
        <w:t>
для банков второго уровня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приложением 7 -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п.2 пост.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сведения для расчета пруденциальных
</w:t>
      </w:r>
      <w:r>
        <w:br/>
      </w:r>
      <w:r>
        <w:rPr>
          <w:rFonts w:ascii="Times New Roman"/>
          <w:b w:val="false"/>
          <w:i w:val="false"/>
          <w:color w:val="000000"/>
          <w:sz w:val="28"/>
        </w:rPr>
        <w:t>
          нормативов на "___" _________ 200 _ года
</w:t>
      </w:r>
      <w:r>
        <w:br/>
      </w:r>
      <w:r>
        <w:rPr>
          <w:rFonts w:ascii="Times New Roman"/>
          <w:b w:val="false"/>
          <w:i w:val="false"/>
          <w:color w:val="000000"/>
          <w:sz w:val="28"/>
        </w:rPr>
        <w:t>
                ____________________________
</w:t>
      </w:r>
      <w:r>
        <w:br/>
      </w:r>
      <w:r>
        <w:rPr>
          <w:rFonts w:ascii="Times New Roman"/>
          <w:b w:val="false"/>
          <w:i w:val="false"/>
          <w:color w:val="000000"/>
          <w:sz w:val="28"/>
        </w:rPr>
        <w:t>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5993"/>
        <w:gridCol w:w="1793"/>
        <w:gridCol w:w="2713"/>
      </w:tblGrid>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признака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
</w:t>
            </w:r>
            <w:r>
              <w:br/>
            </w:r>
            <w:r>
              <w:rPr>
                <w:rFonts w:ascii="Times New Roman"/>
                <w:b w:val="false"/>
                <w:i w:val="false"/>
                <w:color w:val="000000"/>
                <w:sz w:val="20"/>
              </w:rPr>
              <w:t>
дичность
</w:t>
            </w:r>
            <w:r>
              <w:br/>
            </w:r>
            <w:r>
              <w:rPr>
                <w:rFonts w:ascii="Times New Roman"/>
                <w:b w:val="false"/>
                <w:i w:val="false"/>
                <w:color w:val="000000"/>
                <w:sz w:val="20"/>
              </w:rPr>
              <w:t>
представ-
</w:t>
            </w:r>
            <w:r>
              <w:br/>
            </w:r>
            <w:r>
              <w:rPr>
                <w:rFonts w:ascii="Times New Roman"/>
                <w:b w:val="false"/>
                <w:i w:val="false"/>
                <w:color w:val="000000"/>
                <w:sz w:val="20"/>
              </w:rPr>
              <w:t>
ления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Наличные тенге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Наличная иностранная валюта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не  ниже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w:t>
            </w:r>
            <w:r>
              <w:br/>
            </w:r>
            <w:r>
              <w:rPr>
                <w:rFonts w:ascii="Times New Roman"/>
                <w:b w:val="false"/>
                <w:i w:val="false"/>
                <w:color w:val="000000"/>
                <w:sz w:val="20"/>
              </w:rPr>
              <w:t>
Правительству Республики
</w:t>
            </w:r>
            <w:r>
              <w:br/>
            </w:r>
            <w:r>
              <w:rPr>
                <w:rFonts w:ascii="Times New Roman"/>
                <w:b w:val="false"/>
                <w:i w:val="false"/>
                <w:color w:val="000000"/>
                <w:sz w:val="20"/>
              </w:rPr>
              <w:t>
Казахстан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правительствам стран,
</w:t>
            </w:r>
            <w:r>
              <w:br/>
            </w:r>
            <w:r>
              <w:rPr>
                <w:rFonts w:ascii="Times New Roman"/>
                <w:b w:val="false"/>
                <w:i w:val="false"/>
                <w:color w:val="000000"/>
                <w:sz w:val="20"/>
              </w:rPr>
              <w:t>
имеющих суверенный рейтинг не ниже "АА-"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w:t>
            </w:r>
            <w:r>
              <w:br/>
            </w:r>
            <w:r>
              <w:rPr>
                <w:rFonts w:ascii="Times New Roman"/>
                <w:b w:val="false"/>
                <w:i w:val="false"/>
                <w:color w:val="000000"/>
                <w:sz w:val="20"/>
              </w:rPr>
              <w:t>
Национальному Банку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банкам стран, с су-
</w:t>
            </w:r>
            <w:r>
              <w:br/>
            </w:r>
            <w:r>
              <w:rPr>
                <w:rFonts w:ascii="Times New Roman"/>
                <w:b w:val="false"/>
                <w:i w:val="false"/>
                <w:color w:val="000000"/>
                <w:sz w:val="20"/>
              </w:rPr>
              <w:t>
веренным рейтингом не ниже
</w:t>
            </w:r>
            <w:r>
              <w:br/>
            </w:r>
            <w:r>
              <w:rPr>
                <w:rFonts w:ascii="Times New Roman"/>
                <w:b w:val="false"/>
                <w:i w:val="false"/>
                <w:color w:val="000000"/>
                <w:sz w:val="20"/>
              </w:rPr>
              <w:t>
"АА-" агентства Standard &amp;
</w:t>
            </w:r>
            <w:r>
              <w:br/>
            </w:r>
            <w:r>
              <w:rPr>
                <w:rFonts w:ascii="Times New Roman"/>
                <w:b w:val="false"/>
                <w:i w:val="false"/>
                <w:color w:val="000000"/>
                <w:sz w:val="20"/>
              </w:rPr>
              <w:t>
Poor's или рейтингом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между-
</w:t>
            </w:r>
            <w:r>
              <w:br/>
            </w:r>
            <w:r>
              <w:rPr>
                <w:rFonts w:ascii="Times New Roman"/>
                <w:b w:val="false"/>
                <w:i w:val="false"/>
                <w:color w:val="000000"/>
                <w:sz w:val="20"/>
              </w:rPr>
              <w:t>
народным финансовым организа-
</w:t>
            </w:r>
            <w:r>
              <w:br/>
            </w:r>
            <w:r>
              <w:rPr>
                <w:rFonts w:ascii="Times New Roman"/>
                <w:b w:val="false"/>
                <w:i w:val="false"/>
                <w:color w:val="000000"/>
                <w:sz w:val="20"/>
              </w:rPr>
              <w:t>
циям, с долговым рейтингом не
</w:t>
            </w:r>
            <w:r>
              <w:br/>
            </w:r>
            <w:r>
              <w:rPr>
                <w:rFonts w:ascii="Times New Roman"/>
                <w:b w:val="false"/>
                <w:i w:val="false"/>
                <w:color w:val="000000"/>
                <w:sz w:val="20"/>
              </w:rPr>
              <w:t>
ниже "АА-" агентства Standard
</w:t>
            </w:r>
            <w:r>
              <w:br/>
            </w:r>
            <w:r>
              <w:rPr>
                <w:rFonts w:ascii="Times New Roman"/>
                <w:b w:val="false"/>
                <w:i w:val="false"/>
                <w:color w:val="000000"/>
                <w:sz w:val="20"/>
              </w:rPr>
              <w:t>
&amp; Poor's или рейтингом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центральных банках
</w:t>
            </w:r>
            <w:r>
              <w:br/>
            </w:r>
            <w:r>
              <w:rPr>
                <w:rFonts w:ascii="Times New Roman"/>
                <w:b w:val="false"/>
                <w:i w:val="false"/>
                <w:color w:val="000000"/>
                <w:sz w:val="20"/>
              </w:rPr>
              <w:t>
стран, с суверенным рейтин-
</w:t>
            </w:r>
            <w:r>
              <w:br/>
            </w:r>
            <w:r>
              <w:rPr>
                <w:rFonts w:ascii="Times New Roman"/>
                <w:b w:val="false"/>
                <w:i w:val="false"/>
                <w:color w:val="000000"/>
                <w:sz w:val="20"/>
              </w:rPr>
              <w:t>
гом не ниже "АА-" агентства
</w:t>
            </w:r>
            <w:r>
              <w:br/>
            </w:r>
            <w:r>
              <w:rPr>
                <w:rFonts w:ascii="Times New Roman"/>
                <w:b w:val="false"/>
                <w:i w:val="false"/>
                <w:color w:val="000000"/>
                <w:sz w:val="20"/>
              </w:rPr>
              <w:t>
Standard &amp; Poor's или рейтин-
</w:t>
            </w:r>
            <w:r>
              <w:br/>
            </w:r>
            <w:r>
              <w:rPr>
                <w:rFonts w:ascii="Times New Roman"/>
                <w:b w:val="false"/>
                <w:i w:val="false"/>
                <w:color w:val="000000"/>
                <w:sz w:val="20"/>
              </w:rPr>
              <w:t>
гом аналогичного уровня одно-
</w:t>
            </w:r>
            <w:r>
              <w:br/>
            </w:r>
            <w:r>
              <w:rPr>
                <w:rFonts w:ascii="Times New Roman"/>
                <w:b w:val="false"/>
                <w:i w:val="false"/>
                <w:color w:val="000000"/>
                <w:sz w:val="20"/>
              </w:rPr>
              <w:t>
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международных финан-
</w:t>
            </w:r>
            <w:r>
              <w:br/>
            </w:r>
            <w:r>
              <w:rPr>
                <w:rFonts w:ascii="Times New Roman"/>
                <w:b w:val="false"/>
                <w:i w:val="false"/>
                <w:color w:val="000000"/>
                <w:sz w:val="20"/>
              </w:rPr>
              <w:t>
совых организациях, с долго-
</w:t>
            </w:r>
            <w:r>
              <w:br/>
            </w:r>
            <w:r>
              <w:rPr>
                <w:rFonts w:ascii="Times New Roman"/>
                <w:b w:val="false"/>
                <w:i w:val="false"/>
                <w:color w:val="000000"/>
                <w:sz w:val="20"/>
              </w:rPr>
              <w:t>
вым рейтингом не ниже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рейтингом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Правительства Республики
</w:t>
            </w:r>
            <w:r>
              <w:br/>
            </w:r>
            <w:r>
              <w:rPr>
                <w:rFonts w:ascii="Times New Roman"/>
                <w:b w:val="false"/>
                <w:i w:val="false"/>
                <w:color w:val="000000"/>
                <w:sz w:val="20"/>
              </w:rPr>
              <w:t>
Казахстан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17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местных исполнительных орга-
</w:t>
            </w:r>
            <w:r>
              <w:br/>
            </w:r>
            <w:r>
              <w:rPr>
                <w:rFonts w:ascii="Times New Roman"/>
                <w:b w:val="false"/>
                <w:i w:val="false"/>
                <w:color w:val="000000"/>
                <w:sz w:val="20"/>
              </w:rPr>
              <w:t>
нов Республики Казахстан по
</w:t>
            </w:r>
            <w:r>
              <w:br/>
            </w:r>
            <w:r>
              <w:rPr>
                <w:rFonts w:ascii="Times New Roman"/>
                <w:b w:val="false"/>
                <w:i w:val="false"/>
                <w:color w:val="000000"/>
                <w:sz w:val="20"/>
              </w:rPr>
              <w:t>
налогам и другим платежам в
</w:t>
            </w:r>
            <w:r>
              <w:br/>
            </w:r>
            <w:r>
              <w:rPr>
                <w:rFonts w:ascii="Times New Roman"/>
                <w:b w:val="false"/>
                <w:i w:val="false"/>
                <w:color w:val="000000"/>
                <w:sz w:val="20"/>
              </w:rPr>
              <w:t>
бюджет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3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Республики Казахстан, выпу-
</w:t>
            </w:r>
            <w:r>
              <w:br/>
            </w:r>
            <w:r>
              <w:rPr>
                <w:rFonts w:ascii="Times New Roman"/>
                <w:b w:val="false"/>
                <w:i w:val="false"/>
                <w:color w:val="000000"/>
                <w:sz w:val="20"/>
              </w:rPr>
              <w:t>
щенные Правительством Рес-
</w:t>
            </w:r>
            <w:r>
              <w:br/>
            </w:r>
            <w:r>
              <w:rPr>
                <w:rFonts w:ascii="Times New Roman"/>
                <w:b w:val="false"/>
                <w:i w:val="false"/>
                <w:color w:val="000000"/>
                <w:sz w:val="20"/>
              </w:rPr>
              <w:t>
публики Казахстан и Нацио-
</w:t>
            </w:r>
            <w:r>
              <w:br/>
            </w:r>
            <w:r>
              <w:rPr>
                <w:rFonts w:ascii="Times New Roman"/>
                <w:b w:val="false"/>
                <w:i w:val="false"/>
                <w:color w:val="000000"/>
                <w:sz w:val="20"/>
              </w:rPr>
              <w:t>
нальным Банком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22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 статус
</w:t>
            </w:r>
            <w:r>
              <w:br/>
            </w:r>
            <w:r>
              <w:rPr>
                <w:rFonts w:ascii="Times New Roman"/>
                <w:b w:val="false"/>
                <w:i w:val="false"/>
                <w:color w:val="000000"/>
                <w:sz w:val="20"/>
              </w:rPr>
              <w:t>
государственных, выпущенные
</w:t>
            </w:r>
            <w:r>
              <w:br/>
            </w:r>
            <w:r>
              <w:rPr>
                <w:rFonts w:ascii="Times New Roman"/>
                <w:b w:val="false"/>
                <w:i w:val="false"/>
                <w:color w:val="000000"/>
                <w:sz w:val="20"/>
              </w:rPr>
              <w:t>
центральными правительствами
</w:t>
            </w:r>
            <w:r>
              <w:br/>
            </w:r>
            <w:r>
              <w:rPr>
                <w:rFonts w:ascii="Times New Roman"/>
                <w:b w:val="false"/>
                <w:i w:val="false"/>
                <w:color w:val="000000"/>
                <w:sz w:val="20"/>
              </w:rPr>
              <w:t>
иностранных государств, суве-
</w:t>
            </w:r>
            <w:r>
              <w:br/>
            </w:r>
            <w:r>
              <w:rPr>
                <w:rFonts w:ascii="Times New Roman"/>
                <w:b w:val="false"/>
                <w:i w:val="false"/>
                <w:color w:val="000000"/>
                <w:sz w:val="20"/>
              </w:rPr>
              <w:t>
ренный рейтинг которых не ни-
</w:t>
            </w:r>
            <w:r>
              <w:br/>
            </w:r>
            <w:r>
              <w:rPr>
                <w:rFonts w:ascii="Times New Roman"/>
                <w:b w:val="false"/>
                <w:i w:val="false"/>
                <w:color w:val="000000"/>
                <w:sz w:val="20"/>
              </w:rPr>
              <w:t>
же "АА-"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9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международными финансовыми
</w:t>
            </w:r>
            <w:r>
              <w:br/>
            </w:r>
            <w:r>
              <w:rPr>
                <w:rFonts w:ascii="Times New Roman"/>
                <w:b w:val="false"/>
                <w:i w:val="false"/>
                <w:color w:val="000000"/>
                <w:sz w:val="20"/>
              </w:rPr>
              <w:t>
организациями, имеющими дол-
</w:t>
            </w:r>
            <w:r>
              <w:br/>
            </w:r>
            <w:r>
              <w:rPr>
                <w:rFonts w:ascii="Times New Roman"/>
                <w:b w:val="false"/>
                <w:i w:val="false"/>
                <w:color w:val="000000"/>
                <w:sz w:val="20"/>
              </w:rPr>
              <w:t>
говой рейтинг не ниже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6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активам, включенным в I
</w:t>
            </w:r>
            <w:r>
              <w:br/>
            </w:r>
            <w:r>
              <w:rPr>
                <w:rFonts w:ascii="Times New Roman"/>
                <w:b w:val="false"/>
                <w:i w:val="false"/>
                <w:color w:val="000000"/>
                <w:sz w:val="20"/>
              </w:rPr>
              <w:t>
группу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93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Наличная иностранная валюта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ниже "АА-"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 стран, не имеющих соответ-
</w:t>
            </w:r>
            <w:r>
              <w:br/>
            </w:r>
            <w:r>
              <w:rPr>
                <w:rFonts w:ascii="Times New Roman"/>
                <w:b w:val="false"/>
                <w:i w:val="false"/>
                <w:color w:val="000000"/>
                <w:sz w:val="20"/>
              </w:rPr>
              <w:t>
ствующей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43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правительствам стран,
</w:t>
            </w:r>
            <w:r>
              <w:br/>
            </w:r>
            <w:r>
              <w:rPr>
                <w:rFonts w:ascii="Times New Roman"/>
                <w:b w:val="false"/>
                <w:i w:val="false"/>
                <w:color w:val="000000"/>
                <w:sz w:val="20"/>
              </w:rPr>
              <w:t>
имеющих суверенный рейтинг от
</w:t>
            </w:r>
            <w:r>
              <w:br/>
            </w:r>
            <w:r>
              <w:rPr>
                <w:rFonts w:ascii="Times New Roman"/>
                <w:b w:val="false"/>
                <w:i w:val="false"/>
                <w:color w:val="000000"/>
                <w:sz w:val="20"/>
              </w:rPr>
              <w:t>
"А+" до "А-"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банкам стран, имеющих
</w:t>
            </w:r>
            <w:r>
              <w:br/>
            </w:r>
            <w:r>
              <w:rPr>
                <w:rFonts w:ascii="Times New Roman"/>
                <w:b w:val="false"/>
                <w:i w:val="false"/>
                <w:color w:val="000000"/>
                <w:sz w:val="20"/>
              </w:rPr>
              <w:t>
суверенный рейтинг от "А+" до
</w:t>
            </w:r>
            <w:r>
              <w:br/>
            </w:r>
            <w:r>
              <w:rPr>
                <w:rFonts w:ascii="Times New Roman"/>
                <w:b w:val="false"/>
                <w:i w:val="false"/>
                <w:color w:val="000000"/>
                <w:sz w:val="20"/>
              </w:rPr>
              <w:t>
"А-"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между-
</w:t>
            </w:r>
            <w:r>
              <w:br/>
            </w:r>
            <w:r>
              <w:rPr>
                <w:rFonts w:ascii="Times New Roman"/>
                <w:b w:val="false"/>
                <w:i w:val="false"/>
                <w:color w:val="000000"/>
                <w:sz w:val="20"/>
              </w:rPr>
              <w:t>
народным финансовым организа-
</w:t>
            </w:r>
            <w:r>
              <w:br/>
            </w:r>
            <w:r>
              <w:rPr>
                <w:rFonts w:ascii="Times New Roman"/>
                <w:b w:val="false"/>
                <w:i w:val="false"/>
                <w:color w:val="000000"/>
                <w:sz w:val="20"/>
              </w:rPr>
              <w:t>
циям, имеющим долговой рей-
</w:t>
            </w:r>
            <w:r>
              <w:br/>
            </w:r>
            <w:r>
              <w:rPr>
                <w:rFonts w:ascii="Times New Roman"/>
                <w:b w:val="false"/>
                <w:i w:val="false"/>
                <w:color w:val="000000"/>
                <w:sz w:val="20"/>
              </w:rPr>
              <w:t>
тинг от "А+" до "А-" агентст-
</w:t>
            </w:r>
            <w:r>
              <w:br/>
            </w:r>
            <w:r>
              <w:rPr>
                <w:rFonts w:ascii="Times New Roman"/>
                <w:b w:val="false"/>
                <w:i w:val="false"/>
                <w:color w:val="000000"/>
                <w:sz w:val="20"/>
              </w:rPr>
              <w:t>
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мест-
</w:t>
            </w:r>
            <w:r>
              <w:br/>
            </w:r>
            <w:r>
              <w:rPr>
                <w:rFonts w:ascii="Times New Roman"/>
                <w:b w:val="false"/>
                <w:i w:val="false"/>
                <w:color w:val="000000"/>
                <w:sz w:val="20"/>
              </w:rPr>
              <w:t>
ным исполнительным органам
</w:t>
            </w:r>
            <w:r>
              <w:br/>
            </w:r>
            <w:r>
              <w:rPr>
                <w:rFonts w:ascii="Times New Roman"/>
                <w:b w:val="false"/>
                <w:i w:val="false"/>
                <w:color w:val="000000"/>
                <w:sz w:val="20"/>
              </w:rPr>
              <w:t>
Республики Казахстан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мест-
</w:t>
            </w:r>
            <w:r>
              <w:br/>
            </w:r>
            <w:r>
              <w:rPr>
                <w:rFonts w:ascii="Times New Roman"/>
                <w:b w:val="false"/>
                <w:i w:val="false"/>
                <w:color w:val="000000"/>
                <w:sz w:val="20"/>
              </w:rPr>
              <w:t>
ным исполнительным органам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не ниже "АA-" агент-
</w:t>
            </w:r>
            <w:r>
              <w:br/>
            </w:r>
            <w:r>
              <w:rPr>
                <w:rFonts w:ascii="Times New Roman"/>
                <w:b w:val="false"/>
                <w:i w:val="false"/>
                <w:color w:val="000000"/>
                <w:sz w:val="20"/>
              </w:rPr>
              <w:t>
ства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орга-
</w:t>
            </w:r>
            <w:r>
              <w:br/>
            </w:r>
            <w:r>
              <w:rPr>
                <w:rFonts w:ascii="Times New Roman"/>
                <w:b w:val="false"/>
                <w:i w:val="false"/>
                <w:color w:val="000000"/>
                <w:sz w:val="20"/>
              </w:rPr>
              <w:t>
низациям, имеющим долговой
</w:t>
            </w:r>
            <w:r>
              <w:br/>
            </w:r>
            <w:r>
              <w:rPr>
                <w:rFonts w:ascii="Times New Roman"/>
                <w:b w:val="false"/>
                <w:i w:val="false"/>
                <w:color w:val="000000"/>
                <w:sz w:val="20"/>
              </w:rPr>
              <w:t>
рейтинг не ниже "АА-" агент-
</w:t>
            </w:r>
            <w:r>
              <w:br/>
            </w:r>
            <w:r>
              <w:rPr>
                <w:rFonts w:ascii="Times New Roman"/>
                <w:b w:val="false"/>
                <w:i w:val="false"/>
                <w:color w:val="000000"/>
                <w:sz w:val="20"/>
              </w:rPr>
              <w:t>
ства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центральных банках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от "А+" до "А-"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международных фи-
</w:t>
            </w:r>
            <w:r>
              <w:br/>
            </w:r>
            <w:r>
              <w:rPr>
                <w:rFonts w:ascii="Times New Roman"/>
                <w:b w:val="false"/>
                <w:i w:val="false"/>
                <w:color w:val="000000"/>
                <w:sz w:val="20"/>
              </w:rPr>
              <w:t>
нансовых организациях, имею-
</w:t>
            </w:r>
            <w:r>
              <w:br/>
            </w:r>
            <w:r>
              <w:rPr>
                <w:rFonts w:ascii="Times New Roman"/>
                <w:b w:val="false"/>
                <w:i w:val="false"/>
                <w:color w:val="000000"/>
                <w:sz w:val="20"/>
              </w:rPr>
              <w:t>
щих долговой рейтинг от "А+"
</w:t>
            </w:r>
            <w:r>
              <w:br/>
            </w:r>
            <w:r>
              <w:rPr>
                <w:rFonts w:ascii="Times New Roman"/>
                <w:b w:val="false"/>
                <w:i w:val="false"/>
                <w:color w:val="000000"/>
                <w:sz w:val="20"/>
              </w:rPr>
              <w:t>
до "А-" агентства Standard &amp;
</w:t>
            </w:r>
            <w:r>
              <w:br/>
            </w:r>
            <w:r>
              <w:rPr>
                <w:rFonts w:ascii="Times New Roman"/>
                <w:b w:val="false"/>
                <w:i w:val="false"/>
                <w:color w:val="000000"/>
                <w:sz w:val="20"/>
              </w:rPr>
              <w:t>
Poor's или рейтинг анало-
</w:t>
            </w:r>
            <w:r>
              <w:br/>
            </w:r>
            <w:r>
              <w:rPr>
                <w:rFonts w:ascii="Times New Roman"/>
                <w:b w:val="false"/>
                <w:i w:val="false"/>
                <w:color w:val="000000"/>
                <w:sz w:val="20"/>
              </w:rPr>
              <w:t>
гичного уровня одного из дру-
</w:t>
            </w:r>
            <w:r>
              <w:br/>
            </w:r>
            <w:r>
              <w:rPr>
                <w:rFonts w:ascii="Times New Roman"/>
                <w:b w:val="false"/>
                <w:i w:val="false"/>
                <w:color w:val="000000"/>
                <w:sz w:val="20"/>
              </w:rPr>
              <w:t>
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организациях, имею-
</w:t>
            </w:r>
            <w:r>
              <w:br/>
            </w:r>
            <w:r>
              <w:rPr>
                <w:rFonts w:ascii="Times New Roman"/>
                <w:b w:val="false"/>
                <w:i w:val="false"/>
                <w:color w:val="000000"/>
                <w:sz w:val="20"/>
              </w:rPr>
              <w:t>
щих долговой рейтинг не ниже
</w:t>
            </w:r>
            <w:r>
              <w:br/>
            </w:r>
            <w:r>
              <w:rPr>
                <w:rFonts w:ascii="Times New Roman"/>
                <w:b w:val="false"/>
                <w:i w:val="false"/>
                <w:color w:val="000000"/>
                <w:sz w:val="20"/>
              </w:rPr>
              <w:t>
"АА-" агентства Standard&amp;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местных исполнительных орга-
</w:t>
            </w:r>
            <w:r>
              <w:br/>
            </w:r>
            <w:r>
              <w:rPr>
                <w:rFonts w:ascii="Times New Roman"/>
                <w:b w:val="false"/>
                <w:i w:val="false"/>
                <w:color w:val="000000"/>
                <w:sz w:val="20"/>
              </w:rPr>
              <w:t>
нов Республики Казахстан,
</w:t>
            </w:r>
            <w:r>
              <w:br/>
            </w:r>
            <w:r>
              <w:rPr>
                <w:rFonts w:ascii="Times New Roman"/>
                <w:b w:val="false"/>
                <w:i w:val="false"/>
                <w:color w:val="000000"/>
                <w:sz w:val="20"/>
              </w:rPr>
              <w:t>
за исключением дебиторской
</w:t>
            </w:r>
            <w:r>
              <w:br/>
            </w:r>
            <w:r>
              <w:rPr>
                <w:rFonts w:ascii="Times New Roman"/>
                <w:b w:val="false"/>
                <w:i w:val="false"/>
                <w:color w:val="000000"/>
                <w:sz w:val="20"/>
              </w:rPr>
              <w:t>
задолженности, отнесенной к
</w:t>
            </w:r>
            <w:r>
              <w:br/>
            </w:r>
            <w:r>
              <w:rPr>
                <w:rFonts w:ascii="Times New Roman"/>
                <w:b w:val="false"/>
                <w:i w:val="false"/>
                <w:color w:val="000000"/>
                <w:sz w:val="20"/>
              </w:rPr>
              <w:t>
I группе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61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организаций, имеющих долго-
</w:t>
            </w:r>
            <w:r>
              <w:br/>
            </w:r>
            <w:r>
              <w:rPr>
                <w:rFonts w:ascii="Times New Roman"/>
                <w:b w:val="false"/>
                <w:i w:val="false"/>
                <w:color w:val="000000"/>
                <w:sz w:val="20"/>
              </w:rPr>
              <w:t>
вой рейтинг не ниже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 статус
</w:t>
            </w:r>
            <w:r>
              <w:br/>
            </w:r>
            <w:r>
              <w:rPr>
                <w:rFonts w:ascii="Times New Roman"/>
                <w:b w:val="false"/>
                <w:i w:val="false"/>
                <w:color w:val="000000"/>
                <w:sz w:val="20"/>
              </w:rPr>
              <w:t>
государственных, выпущенные
</w:t>
            </w:r>
            <w:r>
              <w:br/>
            </w:r>
            <w:r>
              <w:rPr>
                <w:rFonts w:ascii="Times New Roman"/>
                <w:b w:val="false"/>
                <w:i w:val="false"/>
                <w:color w:val="000000"/>
                <w:sz w:val="20"/>
              </w:rPr>
              <w:t>
центральными правительствами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от "А+" до "А-"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международными финансовыми
</w:t>
            </w:r>
            <w:r>
              <w:br/>
            </w:r>
            <w:r>
              <w:rPr>
                <w:rFonts w:ascii="Times New Roman"/>
                <w:b w:val="false"/>
                <w:i w:val="false"/>
                <w:color w:val="000000"/>
                <w:sz w:val="20"/>
              </w:rPr>
              <w:t>
организациями, имеющими дол-
</w:t>
            </w:r>
            <w:r>
              <w:br/>
            </w:r>
            <w:r>
              <w:rPr>
                <w:rFonts w:ascii="Times New Roman"/>
                <w:b w:val="false"/>
                <w:i w:val="false"/>
                <w:color w:val="000000"/>
                <w:sz w:val="20"/>
              </w:rPr>
              <w:t>
говой рейтинг от "А+" до "А-"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местными исполнительными
</w:t>
            </w:r>
            <w:r>
              <w:br/>
            </w:r>
            <w:r>
              <w:rPr>
                <w:rFonts w:ascii="Times New Roman"/>
                <w:b w:val="false"/>
                <w:i w:val="false"/>
                <w:color w:val="000000"/>
                <w:sz w:val="20"/>
              </w:rPr>
              <w:t>
органами Республики Казахстан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местными исполнительными
</w:t>
            </w:r>
            <w:r>
              <w:br/>
            </w:r>
            <w:r>
              <w:rPr>
                <w:rFonts w:ascii="Times New Roman"/>
                <w:b w:val="false"/>
                <w:i w:val="false"/>
                <w:color w:val="000000"/>
                <w:sz w:val="20"/>
              </w:rPr>
              <w:t>
органами стран, суверенный
</w:t>
            </w:r>
            <w:r>
              <w:br/>
            </w:r>
            <w:r>
              <w:rPr>
                <w:rFonts w:ascii="Times New Roman"/>
                <w:b w:val="false"/>
                <w:i w:val="false"/>
                <w:color w:val="000000"/>
                <w:sz w:val="20"/>
              </w:rPr>
              <w:t>
рейтинг которых не ниже
</w:t>
            </w:r>
            <w:r>
              <w:br/>
            </w:r>
            <w:r>
              <w:rPr>
                <w:rFonts w:ascii="Times New Roman"/>
                <w:b w:val="false"/>
                <w:i w:val="false"/>
                <w:color w:val="000000"/>
                <w:sz w:val="20"/>
              </w:rPr>
              <w:t>
"АA-"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организациями, имеющими дол-
</w:t>
            </w:r>
            <w:r>
              <w:br/>
            </w:r>
            <w:r>
              <w:rPr>
                <w:rFonts w:ascii="Times New Roman"/>
                <w:b w:val="false"/>
                <w:i w:val="false"/>
                <w:color w:val="000000"/>
                <w:sz w:val="20"/>
              </w:rPr>
              <w:t>
говой рейтинг не ниже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активам, включенным во
</w:t>
            </w:r>
            <w:r>
              <w:br/>
            </w:r>
            <w:r>
              <w:rPr>
                <w:rFonts w:ascii="Times New Roman"/>
                <w:b w:val="false"/>
                <w:i w:val="false"/>
                <w:color w:val="000000"/>
                <w:sz w:val="20"/>
              </w:rPr>
              <w:t>
II группу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правительствам стран,
</w:t>
            </w:r>
            <w:r>
              <w:br/>
            </w:r>
            <w:r>
              <w:rPr>
                <w:rFonts w:ascii="Times New Roman"/>
                <w:b w:val="false"/>
                <w:i w:val="false"/>
                <w:color w:val="000000"/>
                <w:sz w:val="20"/>
              </w:rPr>
              <w:t>
имеющих суверенный рейтинг от
</w:t>
            </w:r>
            <w:r>
              <w:br/>
            </w:r>
            <w:r>
              <w:rPr>
                <w:rFonts w:ascii="Times New Roman"/>
                <w:b w:val="false"/>
                <w:i w:val="false"/>
                <w:color w:val="000000"/>
                <w:sz w:val="20"/>
              </w:rPr>
              <w:t>
"ВВВ+" до "ВВВ-"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банкам стран, имеющих
</w:t>
            </w:r>
            <w:r>
              <w:br/>
            </w:r>
            <w:r>
              <w:rPr>
                <w:rFonts w:ascii="Times New Roman"/>
                <w:b w:val="false"/>
                <w:i w:val="false"/>
                <w:color w:val="000000"/>
                <w:sz w:val="20"/>
              </w:rPr>
              <w:t>
суверенный рейтинг от "ВВВ+"
</w:t>
            </w:r>
            <w:r>
              <w:br/>
            </w:r>
            <w:r>
              <w:rPr>
                <w:rFonts w:ascii="Times New Roman"/>
                <w:b w:val="false"/>
                <w:i w:val="false"/>
                <w:color w:val="000000"/>
                <w:sz w:val="20"/>
              </w:rPr>
              <w:t>
до "ВВВ-"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дру-
</w:t>
            </w:r>
            <w:r>
              <w:br/>
            </w:r>
            <w:r>
              <w:rPr>
                <w:rFonts w:ascii="Times New Roman"/>
                <w:b w:val="false"/>
                <w:i w:val="false"/>
                <w:color w:val="000000"/>
                <w:sz w:val="20"/>
              </w:rPr>
              <w:t>
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между-
</w:t>
            </w:r>
            <w:r>
              <w:br/>
            </w:r>
            <w:r>
              <w:rPr>
                <w:rFonts w:ascii="Times New Roman"/>
                <w:b w:val="false"/>
                <w:i w:val="false"/>
                <w:color w:val="000000"/>
                <w:sz w:val="20"/>
              </w:rPr>
              <w:t>
народным финансовым организа-
</w:t>
            </w:r>
            <w:r>
              <w:br/>
            </w:r>
            <w:r>
              <w:rPr>
                <w:rFonts w:ascii="Times New Roman"/>
                <w:b w:val="false"/>
                <w:i w:val="false"/>
                <w:color w:val="000000"/>
                <w:sz w:val="20"/>
              </w:rPr>
              <w:t>
циям, имеющим долговой рей-
</w:t>
            </w:r>
            <w:r>
              <w:br/>
            </w:r>
            <w:r>
              <w:rPr>
                <w:rFonts w:ascii="Times New Roman"/>
                <w:b w:val="false"/>
                <w:i w:val="false"/>
                <w:color w:val="000000"/>
                <w:sz w:val="20"/>
              </w:rPr>
              <w:t>
тинг от "ВВВ+" до "ВВВ-"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мест-
</w:t>
            </w:r>
            <w:r>
              <w:br/>
            </w:r>
            <w:r>
              <w:rPr>
                <w:rFonts w:ascii="Times New Roman"/>
                <w:b w:val="false"/>
                <w:i w:val="false"/>
                <w:color w:val="000000"/>
                <w:sz w:val="20"/>
              </w:rPr>
              <w:t>
ным исполнительным органам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не ниже от "А+" до
</w:t>
            </w:r>
            <w:r>
              <w:br/>
            </w:r>
            <w:r>
              <w:rPr>
                <w:rFonts w:ascii="Times New Roman"/>
                <w:b w:val="false"/>
                <w:i w:val="false"/>
                <w:color w:val="000000"/>
                <w:sz w:val="20"/>
              </w:rPr>
              <w:t>
"А-"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орга-
</w:t>
            </w:r>
            <w:r>
              <w:br/>
            </w:r>
            <w:r>
              <w:rPr>
                <w:rFonts w:ascii="Times New Roman"/>
                <w:b w:val="false"/>
                <w:i w:val="false"/>
                <w:color w:val="000000"/>
                <w:sz w:val="20"/>
              </w:rPr>
              <w:t>
низациям, имеющим долговой
</w:t>
            </w:r>
            <w:r>
              <w:br/>
            </w:r>
            <w:r>
              <w:rPr>
                <w:rFonts w:ascii="Times New Roman"/>
                <w:b w:val="false"/>
                <w:i w:val="false"/>
                <w:color w:val="000000"/>
                <w:sz w:val="20"/>
              </w:rPr>
              <w:t>
рейтинг от "А+" до "А-"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жилищные займы,
</w:t>
            </w:r>
            <w:r>
              <w:br/>
            </w:r>
            <w:r>
              <w:rPr>
                <w:rFonts w:ascii="Times New Roman"/>
                <w:b w:val="false"/>
                <w:i w:val="false"/>
                <w:color w:val="000000"/>
                <w:sz w:val="20"/>
              </w:rPr>
              <w:t>
предоставленные физическим
</w:t>
            </w:r>
            <w:r>
              <w:br/>
            </w:r>
            <w:r>
              <w:rPr>
                <w:rFonts w:ascii="Times New Roman"/>
                <w:b w:val="false"/>
                <w:i w:val="false"/>
                <w:color w:val="000000"/>
                <w:sz w:val="20"/>
              </w:rPr>
              <w:t>
лицам, отвечающие характе-
</w:t>
            </w:r>
            <w:r>
              <w:br/>
            </w:r>
            <w:r>
              <w:rPr>
                <w:rFonts w:ascii="Times New Roman"/>
                <w:b w:val="false"/>
                <w:i w:val="false"/>
                <w:color w:val="000000"/>
                <w:sz w:val="20"/>
              </w:rPr>
              <w:t>
ристикам и требованиям,
</w:t>
            </w:r>
            <w:r>
              <w:br/>
            </w:r>
            <w:r>
              <w:rPr>
                <w:rFonts w:ascii="Times New Roman"/>
                <w:b w:val="false"/>
                <w:i w:val="false"/>
                <w:color w:val="000000"/>
                <w:sz w:val="20"/>
              </w:rPr>
              <w:t>
предъявляемым Акционерным
</w:t>
            </w:r>
            <w:r>
              <w:br/>
            </w:r>
            <w:r>
              <w:rPr>
                <w:rFonts w:ascii="Times New Roman"/>
                <w:b w:val="false"/>
                <w:i w:val="false"/>
                <w:color w:val="000000"/>
                <w:sz w:val="20"/>
              </w:rPr>
              <w:t>
обществом "Казахстанская
</w:t>
            </w:r>
            <w:r>
              <w:br/>
            </w:r>
            <w:r>
              <w:rPr>
                <w:rFonts w:ascii="Times New Roman"/>
                <w:b w:val="false"/>
                <w:i w:val="false"/>
                <w:color w:val="000000"/>
                <w:sz w:val="20"/>
              </w:rPr>
              <w:t>
ипотечная компания", в том
</w:t>
            </w:r>
            <w:r>
              <w:br/>
            </w:r>
            <w:r>
              <w:rPr>
                <w:rFonts w:ascii="Times New Roman"/>
                <w:b w:val="false"/>
                <w:i w:val="false"/>
                <w:color w:val="000000"/>
                <w:sz w:val="20"/>
              </w:rPr>
              <w:t>
числе у которых отношение
</w:t>
            </w:r>
            <w:r>
              <w:br/>
            </w:r>
            <w:r>
              <w:rPr>
                <w:rFonts w:ascii="Times New Roman"/>
                <w:b w:val="false"/>
                <w:i w:val="false"/>
                <w:color w:val="000000"/>
                <w:sz w:val="20"/>
              </w:rPr>
              <w:t>
суммы ипотечного жилищного
</w:t>
            </w:r>
            <w:r>
              <w:br/>
            </w:r>
            <w:r>
              <w:rPr>
                <w:rFonts w:ascii="Times New Roman"/>
                <w:b w:val="false"/>
                <w:i w:val="false"/>
                <w:color w:val="000000"/>
                <w:sz w:val="20"/>
              </w:rPr>
              <w:t>
займа к стоимости обеспече-
</w:t>
            </w:r>
            <w:r>
              <w:br/>
            </w:r>
            <w:r>
              <w:rPr>
                <w:rFonts w:ascii="Times New Roman"/>
                <w:b w:val="false"/>
                <w:i w:val="false"/>
                <w:color w:val="000000"/>
                <w:sz w:val="20"/>
              </w:rPr>
              <w:t>
ния не превышает 85 процен-
</w:t>
            </w:r>
            <w:r>
              <w:br/>
            </w:r>
            <w:r>
              <w:rPr>
                <w:rFonts w:ascii="Times New Roman"/>
                <w:b w:val="false"/>
                <w:i w:val="false"/>
                <w:color w:val="000000"/>
                <w:sz w:val="20"/>
              </w:rPr>
              <w:t>
тов  и кредитный риск по
</w:t>
            </w:r>
            <w:r>
              <w:br/>
            </w:r>
            <w:r>
              <w:rPr>
                <w:rFonts w:ascii="Times New Roman"/>
                <w:b w:val="false"/>
                <w:i w:val="false"/>
                <w:color w:val="000000"/>
                <w:sz w:val="20"/>
              </w:rPr>
              <w:t>
которым застрахован (гаран-
</w:t>
            </w:r>
            <w:r>
              <w:br/>
            </w:r>
            <w:r>
              <w:rPr>
                <w:rFonts w:ascii="Times New Roman"/>
                <w:b w:val="false"/>
                <w:i w:val="false"/>
                <w:color w:val="000000"/>
                <w:sz w:val="20"/>
              </w:rPr>
              <w:t>
тирован) страховой организа-
</w:t>
            </w:r>
            <w:r>
              <w:br/>
            </w:r>
            <w:r>
              <w:rPr>
                <w:rFonts w:ascii="Times New Roman"/>
                <w:b w:val="false"/>
                <w:i w:val="false"/>
                <w:color w:val="000000"/>
                <w:sz w:val="20"/>
              </w:rPr>
              <w:t>
цией либо юридическим лицом,
</w:t>
            </w:r>
            <w:r>
              <w:br/>
            </w:r>
            <w:r>
              <w:rPr>
                <w:rFonts w:ascii="Times New Roman"/>
                <w:b w:val="false"/>
                <w:i w:val="false"/>
                <w:color w:val="000000"/>
                <w:sz w:val="20"/>
              </w:rPr>
              <w:t>
не связанными особыми отно-
</w:t>
            </w:r>
            <w:r>
              <w:br/>
            </w:r>
            <w:r>
              <w:rPr>
                <w:rFonts w:ascii="Times New Roman"/>
                <w:b w:val="false"/>
                <w:i w:val="false"/>
                <w:color w:val="000000"/>
                <w:sz w:val="20"/>
              </w:rPr>
              <w:t>
шениями с банком, являющимся
</w:t>
            </w:r>
            <w:r>
              <w:br/>
            </w:r>
            <w:r>
              <w:rPr>
                <w:rFonts w:ascii="Times New Roman"/>
                <w:b w:val="false"/>
                <w:i w:val="false"/>
                <w:color w:val="000000"/>
                <w:sz w:val="20"/>
              </w:rPr>
              <w:t>
первичным кредитором, в раз-
</w:t>
            </w:r>
            <w:r>
              <w:br/>
            </w:r>
            <w:r>
              <w:rPr>
                <w:rFonts w:ascii="Times New Roman"/>
                <w:b w:val="false"/>
                <w:i w:val="false"/>
                <w:color w:val="000000"/>
                <w:sz w:val="20"/>
              </w:rPr>
              <w:t>
мере превышения отношения
</w:t>
            </w:r>
            <w:r>
              <w:br/>
            </w:r>
            <w:r>
              <w:rPr>
                <w:rFonts w:ascii="Times New Roman"/>
                <w:b w:val="false"/>
                <w:i w:val="false"/>
                <w:color w:val="000000"/>
                <w:sz w:val="20"/>
              </w:rPr>
              <w:t>
суммы ипотечного жилищного
</w:t>
            </w:r>
            <w:r>
              <w:br/>
            </w:r>
            <w:r>
              <w:rPr>
                <w:rFonts w:ascii="Times New Roman"/>
                <w:b w:val="false"/>
                <w:i w:val="false"/>
                <w:color w:val="000000"/>
                <w:sz w:val="20"/>
              </w:rPr>
              <w:t>
займа к стоимости обеспече-
</w:t>
            </w:r>
            <w:r>
              <w:br/>
            </w:r>
            <w:r>
              <w:rPr>
                <w:rFonts w:ascii="Times New Roman"/>
                <w:b w:val="false"/>
                <w:i w:val="false"/>
                <w:color w:val="000000"/>
                <w:sz w:val="20"/>
              </w:rPr>
              <w:t>
ния над 70 процентами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жилищные займы,
</w:t>
            </w:r>
            <w:r>
              <w:br/>
            </w:r>
            <w:r>
              <w:rPr>
                <w:rFonts w:ascii="Times New Roman"/>
                <w:b w:val="false"/>
                <w:i w:val="false"/>
                <w:color w:val="000000"/>
                <w:sz w:val="20"/>
              </w:rPr>
              <w:t>
стоимость обеспечения кото-
</w:t>
            </w:r>
            <w:r>
              <w:br/>
            </w:r>
            <w:r>
              <w:rPr>
                <w:rFonts w:ascii="Times New Roman"/>
                <w:b w:val="false"/>
                <w:i w:val="false"/>
                <w:color w:val="000000"/>
                <w:sz w:val="20"/>
              </w:rPr>
              <w:t>
рых превышает семи тысяч
</w:t>
            </w:r>
            <w:r>
              <w:br/>
            </w:r>
            <w:r>
              <w:rPr>
                <w:rFonts w:ascii="Times New Roman"/>
                <w:b w:val="false"/>
                <w:i w:val="false"/>
                <w:color w:val="000000"/>
                <w:sz w:val="20"/>
              </w:rPr>
              <w:t>
месячных расчетных показате-
</w:t>
            </w:r>
            <w:r>
              <w:br/>
            </w:r>
            <w:r>
              <w:rPr>
                <w:rFonts w:ascii="Times New Roman"/>
                <w:b w:val="false"/>
                <w:i w:val="false"/>
                <w:color w:val="000000"/>
                <w:sz w:val="20"/>
              </w:rPr>
              <w:t>
лей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центральных банках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от "ВВВ+" до "ВВВ-"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международных фи-
</w:t>
            </w:r>
            <w:r>
              <w:br/>
            </w:r>
            <w:r>
              <w:rPr>
                <w:rFonts w:ascii="Times New Roman"/>
                <w:b w:val="false"/>
                <w:i w:val="false"/>
                <w:color w:val="000000"/>
                <w:sz w:val="20"/>
              </w:rPr>
              <w:t>
нансовых организациях, имею-
</w:t>
            </w:r>
            <w:r>
              <w:br/>
            </w:r>
            <w:r>
              <w:rPr>
                <w:rFonts w:ascii="Times New Roman"/>
                <w:b w:val="false"/>
                <w:i w:val="false"/>
                <w:color w:val="000000"/>
                <w:sz w:val="20"/>
              </w:rPr>
              <w:t>
щих долговой рейтинг от "ВВВ+" до "ВВВ-"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организациях, имею-
</w:t>
            </w:r>
            <w:r>
              <w:br/>
            </w:r>
            <w:r>
              <w:rPr>
                <w:rFonts w:ascii="Times New Roman"/>
                <w:b w:val="false"/>
                <w:i w:val="false"/>
                <w:color w:val="000000"/>
                <w:sz w:val="20"/>
              </w:rPr>
              <w:t>
щих долговой рейтинг от "А+"
</w:t>
            </w:r>
            <w:r>
              <w:br/>
            </w:r>
            <w:r>
              <w:rPr>
                <w:rFonts w:ascii="Times New Roman"/>
                <w:b w:val="false"/>
                <w:i w:val="false"/>
                <w:color w:val="000000"/>
                <w:sz w:val="20"/>
              </w:rPr>
              <w:t>
до "А-"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организаций, имеющих долго-
</w:t>
            </w:r>
            <w:r>
              <w:br/>
            </w:r>
            <w:r>
              <w:rPr>
                <w:rFonts w:ascii="Times New Roman"/>
                <w:b w:val="false"/>
                <w:i w:val="false"/>
                <w:color w:val="000000"/>
                <w:sz w:val="20"/>
              </w:rPr>
              <w:t>
вой рейтинг от "А+" до "А-"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 ста-
</w:t>
            </w:r>
            <w:r>
              <w:br/>
            </w:r>
            <w:r>
              <w:rPr>
                <w:rFonts w:ascii="Times New Roman"/>
                <w:b w:val="false"/>
                <w:i w:val="false"/>
                <w:color w:val="000000"/>
                <w:sz w:val="20"/>
              </w:rPr>
              <w:t>
тус государственных, выпу-
</w:t>
            </w:r>
            <w:r>
              <w:br/>
            </w:r>
            <w:r>
              <w:rPr>
                <w:rFonts w:ascii="Times New Roman"/>
                <w:b w:val="false"/>
                <w:i w:val="false"/>
                <w:color w:val="000000"/>
                <w:sz w:val="20"/>
              </w:rPr>
              <w:t>
щенные центральными прави-
</w:t>
            </w:r>
            <w:r>
              <w:br/>
            </w:r>
            <w:r>
              <w:rPr>
                <w:rFonts w:ascii="Times New Roman"/>
                <w:b w:val="false"/>
                <w:i w:val="false"/>
                <w:color w:val="000000"/>
                <w:sz w:val="20"/>
              </w:rPr>
              <w:t>
тельствами стран, имеющих
</w:t>
            </w:r>
            <w:r>
              <w:br/>
            </w:r>
            <w:r>
              <w:rPr>
                <w:rFonts w:ascii="Times New Roman"/>
                <w:b w:val="false"/>
                <w:i w:val="false"/>
                <w:color w:val="000000"/>
                <w:sz w:val="20"/>
              </w:rPr>
              <w:t>
суверенный рейтинг от "ВВВ+"
</w:t>
            </w:r>
            <w:r>
              <w:br/>
            </w:r>
            <w:r>
              <w:rPr>
                <w:rFonts w:ascii="Times New Roman"/>
                <w:b w:val="false"/>
                <w:i w:val="false"/>
                <w:color w:val="000000"/>
                <w:sz w:val="20"/>
              </w:rPr>
              <w:t>
до "ВВВ-"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международными финансовыми
</w:t>
            </w:r>
            <w:r>
              <w:br/>
            </w:r>
            <w:r>
              <w:rPr>
                <w:rFonts w:ascii="Times New Roman"/>
                <w:b w:val="false"/>
                <w:i w:val="false"/>
                <w:color w:val="000000"/>
                <w:sz w:val="20"/>
              </w:rPr>
              <w:t>
организациями, имеющими дол-
</w:t>
            </w:r>
            <w:r>
              <w:br/>
            </w:r>
            <w:r>
              <w:rPr>
                <w:rFonts w:ascii="Times New Roman"/>
                <w:b w:val="false"/>
                <w:i w:val="false"/>
                <w:color w:val="000000"/>
                <w:sz w:val="20"/>
              </w:rPr>
              <w:t>
говой рейтинг от "ВВВ+" до
</w:t>
            </w:r>
            <w:r>
              <w:br/>
            </w:r>
            <w:r>
              <w:rPr>
                <w:rFonts w:ascii="Times New Roman"/>
                <w:b w:val="false"/>
                <w:i w:val="false"/>
                <w:color w:val="000000"/>
                <w:sz w:val="20"/>
              </w:rPr>
              <w:t>
"ВВВ-"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7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местными исполнительными ор-
</w:t>
            </w:r>
            <w:r>
              <w:br/>
            </w:r>
            <w:r>
              <w:rPr>
                <w:rFonts w:ascii="Times New Roman"/>
                <w:b w:val="false"/>
                <w:i w:val="false"/>
                <w:color w:val="000000"/>
                <w:sz w:val="20"/>
              </w:rPr>
              <w:t>
ганами стран, имеющих суве-
</w:t>
            </w:r>
            <w:r>
              <w:br/>
            </w:r>
            <w:r>
              <w:rPr>
                <w:rFonts w:ascii="Times New Roman"/>
                <w:b w:val="false"/>
                <w:i w:val="false"/>
                <w:color w:val="000000"/>
                <w:sz w:val="20"/>
              </w:rPr>
              <w:t>
ренный рейтинг не ниже от "А+" до "А-"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ор-
</w:t>
            </w:r>
            <w:r>
              <w:br/>
            </w:r>
            <w:r>
              <w:rPr>
                <w:rFonts w:ascii="Times New Roman"/>
                <w:b w:val="false"/>
                <w:i w:val="false"/>
                <w:color w:val="000000"/>
                <w:sz w:val="20"/>
              </w:rPr>
              <w:t>
ганизациями, имеющими долго-
</w:t>
            </w:r>
            <w:r>
              <w:br/>
            </w:r>
            <w:r>
              <w:rPr>
                <w:rFonts w:ascii="Times New Roman"/>
                <w:b w:val="false"/>
                <w:i w:val="false"/>
                <w:color w:val="000000"/>
                <w:sz w:val="20"/>
              </w:rPr>
              <w:t>
вой рейтинг от "А+" до "А-"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активам, включенным в III
</w:t>
            </w:r>
            <w:r>
              <w:br/>
            </w:r>
            <w:r>
              <w:rPr>
                <w:rFonts w:ascii="Times New Roman"/>
                <w:b w:val="false"/>
                <w:i w:val="false"/>
                <w:color w:val="000000"/>
                <w:sz w:val="20"/>
              </w:rPr>
              <w:t>
группу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правительствам стран,
</w:t>
            </w:r>
            <w:r>
              <w:br/>
            </w:r>
            <w:r>
              <w:rPr>
                <w:rFonts w:ascii="Times New Roman"/>
                <w:b w:val="false"/>
                <w:i w:val="false"/>
                <w:color w:val="000000"/>
                <w:sz w:val="20"/>
              </w:rPr>
              <w:t>
имеющих суверенный рейтинг от
</w:t>
            </w:r>
            <w:r>
              <w:br/>
            </w:r>
            <w:r>
              <w:rPr>
                <w:rFonts w:ascii="Times New Roman"/>
                <w:b w:val="false"/>
                <w:i w:val="false"/>
                <w:color w:val="000000"/>
                <w:sz w:val="20"/>
              </w:rPr>
              <w:t>
"ВВ+" до "В-"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w:t>
            </w:r>
            <w:r>
              <w:br/>
            </w:r>
            <w:r>
              <w:rPr>
                <w:rFonts w:ascii="Times New Roman"/>
                <w:b w:val="false"/>
                <w:i w:val="false"/>
                <w:color w:val="000000"/>
                <w:sz w:val="20"/>
              </w:rPr>
              <w:t>
из других рейтинговых агент-
</w:t>
            </w:r>
            <w:r>
              <w:br/>
            </w:r>
            <w:r>
              <w:rPr>
                <w:rFonts w:ascii="Times New Roman"/>
                <w:b w:val="false"/>
                <w:i w:val="false"/>
                <w:color w:val="000000"/>
                <w:sz w:val="20"/>
              </w:rPr>
              <w:t>
ств, и стран, не имеющих
</w:t>
            </w:r>
            <w:r>
              <w:br/>
            </w:r>
            <w:r>
              <w:rPr>
                <w:rFonts w:ascii="Times New Roman"/>
                <w:b w:val="false"/>
                <w:i w:val="false"/>
                <w:color w:val="000000"/>
                <w:sz w:val="20"/>
              </w:rPr>
              <w:t>
соответствующей рейтинговой
</w:t>
            </w:r>
            <w:r>
              <w:br/>
            </w:r>
            <w:r>
              <w:rPr>
                <w:rFonts w:ascii="Times New Roman"/>
                <w:b w:val="false"/>
                <w:i w:val="false"/>
                <w:color w:val="000000"/>
                <w:sz w:val="20"/>
              </w:rPr>
              <w:t>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банкам стран, имею-
</w:t>
            </w:r>
            <w:r>
              <w:br/>
            </w:r>
            <w:r>
              <w:rPr>
                <w:rFonts w:ascii="Times New Roman"/>
                <w:b w:val="false"/>
                <w:i w:val="false"/>
                <w:color w:val="000000"/>
                <w:sz w:val="20"/>
              </w:rPr>
              <w:t>
щих суверенный рейтинг от
</w:t>
            </w:r>
            <w:r>
              <w:br/>
            </w:r>
            <w:r>
              <w:rPr>
                <w:rFonts w:ascii="Times New Roman"/>
                <w:b w:val="false"/>
                <w:i w:val="false"/>
                <w:color w:val="000000"/>
                <w:sz w:val="20"/>
              </w:rPr>
              <w:t>
"ВВ+" до "В-"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 стран, не имеющих соответ-
</w:t>
            </w:r>
            <w:r>
              <w:br/>
            </w:r>
            <w:r>
              <w:rPr>
                <w:rFonts w:ascii="Times New Roman"/>
                <w:b w:val="false"/>
                <w:i w:val="false"/>
                <w:color w:val="000000"/>
                <w:sz w:val="20"/>
              </w:rPr>
              <w:t>
ствующей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между-
</w:t>
            </w:r>
            <w:r>
              <w:br/>
            </w:r>
            <w:r>
              <w:rPr>
                <w:rFonts w:ascii="Times New Roman"/>
                <w:b w:val="false"/>
                <w:i w:val="false"/>
                <w:color w:val="000000"/>
                <w:sz w:val="20"/>
              </w:rPr>
              <w:t>
народным финансовым органи-
</w:t>
            </w:r>
            <w:r>
              <w:br/>
            </w:r>
            <w:r>
              <w:rPr>
                <w:rFonts w:ascii="Times New Roman"/>
                <w:b w:val="false"/>
                <w:i w:val="false"/>
                <w:color w:val="000000"/>
                <w:sz w:val="20"/>
              </w:rPr>
              <w:t>
зациям, имеющим долговой
</w:t>
            </w:r>
            <w:r>
              <w:br/>
            </w:r>
            <w:r>
              <w:rPr>
                <w:rFonts w:ascii="Times New Roman"/>
                <w:b w:val="false"/>
                <w:i w:val="false"/>
                <w:color w:val="000000"/>
                <w:sz w:val="20"/>
              </w:rPr>
              <w:t>
рейтинг от "ВВ+" до "В-"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и междуна-
</w:t>
            </w:r>
            <w:r>
              <w:br/>
            </w:r>
            <w:r>
              <w:rPr>
                <w:rFonts w:ascii="Times New Roman"/>
                <w:b w:val="false"/>
                <w:i w:val="false"/>
                <w:color w:val="000000"/>
                <w:sz w:val="20"/>
              </w:rPr>
              <w:t>
родным финансовым организа-
</w:t>
            </w:r>
            <w:r>
              <w:br/>
            </w:r>
            <w:r>
              <w:rPr>
                <w:rFonts w:ascii="Times New Roman"/>
                <w:b w:val="false"/>
                <w:i w:val="false"/>
                <w:color w:val="000000"/>
                <w:sz w:val="20"/>
              </w:rPr>
              <w:t>
циям, не имеющим соответст-
</w:t>
            </w:r>
            <w:r>
              <w:br/>
            </w:r>
            <w:r>
              <w:rPr>
                <w:rFonts w:ascii="Times New Roman"/>
                <w:b w:val="false"/>
                <w:i w:val="false"/>
                <w:color w:val="000000"/>
                <w:sz w:val="20"/>
              </w:rPr>
              <w:t>
вующей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мест-
</w:t>
            </w:r>
            <w:r>
              <w:br/>
            </w:r>
            <w:r>
              <w:rPr>
                <w:rFonts w:ascii="Times New Roman"/>
                <w:b w:val="false"/>
                <w:i w:val="false"/>
                <w:color w:val="000000"/>
                <w:sz w:val="20"/>
              </w:rPr>
              <w:t>
ным исполнительным органам
</w:t>
            </w:r>
            <w:r>
              <w:br/>
            </w:r>
            <w:r>
              <w:rPr>
                <w:rFonts w:ascii="Times New Roman"/>
                <w:b w:val="false"/>
                <w:i w:val="false"/>
                <w:color w:val="000000"/>
                <w:sz w:val="20"/>
              </w:rPr>
              <w:t>
стран, имеющих долговой рей-
</w:t>
            </w:r>
            <w:r>
              <w:br/>
            </w:r>
            <w:r>
              <w:rPr>
                <w:rFonts w:ascii="Times New Roman"/>
                <w:b w:val="false"/>
                <w:i w:val="false"/>
                <w:color w:val="000000"/>
                <w:sz w:val="20"/>
              </w:rPr>
              <w:t>
тинг от "ВBВ+" до "ВB-"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и стран,
</w:t>
            </w:r>
            <w:r>
              <w:br/>
            </w:r>
            <w:r>
              <w:rPr>
                <w:rFonts w:ascii="Times New Roman"/>
                <w:b w:val="false"/>
                <w:i w:val="false"/>
                <w:color w:val="000000"/>
                <w:sz w:val="20"/>
              </w:rPr>
              <w:t>
не имеющих соответствующей
</w:t>
            </w:r>
            <w:r>
              <w:br/>
            </w:r>
            <w:r>
              <w:rPr>
                <w:rFonts w:ascii="Times New Roman"/>
                <w:b w:val="false"/>
                <w:i w:val="false"/>
                <w:color w:val="000000"/>
                <w:sz w:val="20"/>
              </w:rPr>
              <w:t>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82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орга-
</w:t>
            </w:r>
            <w:r>
              <w:br/>
            </w:r>
            <w:r>
              <w:rPr>
                <w:rFonts w:ascii="Times New Roman"/>
                <w:b w:val="false"/>
                <w:i w:val="false"/>
                <w:color w:val="000000"/>
                <w:sz w:val="20"/>
              </w:rPr>
              <w:t>
низациям-резидентам, имеющим
</w:t>
            </w:r>
            <w:r>
              <w:br/>
            </w:r>
            <w:r>
              <w:rPr>
                <w:rFonts w:ascii="Times New Roman"/>
                <w:b w:val="false"/>
                <w:i w:val="false"/>
                <w:color w:val="000000"/>
                <w:sz w:val="20"/>
              </w:rPr>
              <w:t>
долговой рейтинг ниже "ВВВ+"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r>
              <w:br/>
            </w:r>
            <w:r>
              <w:rPr>
                <w:rFonts w:ascii="Times New Roman"/>
                <w:b w:val="false"/>
                <w:i w:val="false"/>
                <w:color w:val="000000"/>
                <w:sz w:val="20"/>
              </w:rPr>
              <w:t>
организациям-резидентам, не
</w:t>
            </w:r>
            <w:r>
              <w:br/>
            </w:r>
            <w:r>
              <w:rPr>
                <w:rFonts w:ascii="Times New Roman"/>
                <w:b w:val="false"/>
                <w:i w:val="false"/>
                <w:color w:val="000000"/>
                <w:sz w:val="20"/>
              </w:rPr>
              <w:t>
имеющим соответствующей рей-
</w:t>
            </w:r>
            <w:r>
              <w:br/>
            </w:r>
            <w:r>
              <w:rPr>
                <w:rFonts w:ascii="Times New Roman"/>
                <w:b w:val="false"/>
                <w:i w:val="false"/>
                <w:color w:val="000000"/>
                <w:sz w:val="20"/>
              </w:rPr>
              <w:t>
тинговой оценки, и
</w:t>
            </w:r>
            <w:r>
              <w:br/>
            </w:r>
            <w:r>
              <w:rPr>
                <w:rFonts w:ascii="Times New Roman"/>
                <w:b w:val="false"/>
                <w:i w:val="false"/>
                <w:color w:val="000000"/>
                <w:sz w:val="20"/>
              </w:rPr>
              <w:t>
организациям-нерезидентам,
</w:t>
            </w:r>
            <w:r>
              <w:br/>
            </w:r>
            <w:r>
              <w:rPr>
                <w:rFonts w:ascii="Times New Roman"/>
                <w:b w:val="false"/>
                <w:i w:val="false"/>
                <w:color w:val="000000"/>
                <w:sz w:val="20"/>
              </w:rPr>
              <w:t>
имеющим долговой рейтинг от
</w:t>
            </w:r>
            <w:r>
              <w:br/>
            </w:r>
            <w:r>
              <w:rPr>
                <w:rFonts w:ascii="Times New Roman"/>
                <w:b w:val="false"/>
                <w:i w:val="false"/>
                <w:color w:val="000000"/>
                <w:sz w:val="20"/>
              </w:rPr>
              <w:t>
"ВВB+" до "В-" агентства
</w:t>
            </w:r>
            <w:r>
              <w:br/>
            </w:r>
            <w:r>
              <w:rPr>
                <w:rFonts w:ascii="Times New Roman"/>
                <w:b w:val="false"/>
                <w:i w:val="false"/>
                <w:color w:val="000000"/>
                <w:sz w:val="20"/>
              </w:rPr>
              <w:t>
Standard Poor's или рейтинг
</w:t>
            </w:r>
            <w:r>
              <w:br/>
            </w:r>
            <w:r>
              <w:rPr>
                <w:rFonts w:ascii="Times New Roman"/>
                <w:b w:val="false"/>
                <w:i w:val="false"/>
                <w:color w:val="000000"/>
                <w:sz w:val="20"/>
              </w:rPr>
              <w:t>
аналогичного уровня одного
</w:t>
            </w:r>
            <w:r>
              <w:br/>
            </w:r>
            <w:r>
              <w:rPr>
                <w:rFonts w:ascii="Times New Roman"/>
                <w:b w:val="false"/>
                <w:i w:val="false"/>
                <w:color w:val="000000"/>
                <w:sz w:val="20"/>
              </w:rPr>
              <w:t>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физи-
</w:t>
            </w:r>
            <w:r>
              <w:br/>
            </w:r>
            <w:r>
              <w:rPr>
                <w:rFonts w:ascii="Times New Roman"/>
                <w:b w:val="false"/>
                <w:i w:val="false"/>
                <w:color w:val="000000"/>
                <w:sz w:val="20"/>
              </w:rPr>
              <w:t>
ческим лицам, за исключением
</w:t>
            </w:r>
            <w:r>
              <w:br/>
            </w:r>
            <w:r>
              <w:rPr>
                <w:rFonts w:ascii="Times New Roman"/>
                <w:b w:val="false"/>
                <w:i w:val="false"/>
                <w:color w:val="000000"/>
                <w:sz w:val="20"/>
              </w:rPr>
              <w:t>
отнесенных к III группе
</w:t>
            </w:r>
            <w:r>
              <w:br/>
            </w:r>
            <w:r>
              <w:rPr>
                <w:rFonts w:ascii="Times New Roman"/>
                <w:b w:val="false"/>
                <w:i w:val="false"/>
                <w:color w:val="000000"/>
                <w:sz w:val="20"/>
              </w:rPr>
              <w:t>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центральных банках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от "ВВ+" до "В-"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и стран,
</w:t>
            </w:r>
            <w:r>
              <w:br/>
            </w:r>
            <w:r>
              <w:rPr>
                <w:rFonts w:ascii="Times New Roman"/>
                <w:b w:val="false"/>
                <w:i w:val="false"/>
                <w:color w:val="000000"/>
                <w:sz w:val="20"/>
              </w:rPr>
              <w:t>
не имеющих соответствующей
</w:t>
            </w:r>
            <w:r>
              <w:br/>
            </w:r>
            <w:r>
              <w:rPr>
                <w:rFonts w:ascii="Times New Roman"/>
                <w:b w:val="false"/>
                <w:i w:val="false"/>
                <w:color w:val="000000"/>
                <w:sz w:val="20"/>
              </w:rPr>
              <w:t>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международных фи-
</w:t>
            </w:r>
            <w:r>
              <w:br/>
            </w:r>
            <w:r>
              <w:rPr>
                <w:rFonts w:ascii="Times New Roman"/>
                <w:b w:val="false"/>
                <w:i w:val="false"/>
                <w:color w:val="000000"/>
                <w:sz w:val="20"/>
              </w:rPr>
              <w:t>
нансовых организациях, имею-
</w:t>
            </w:r>
            <w:r>
              <w:br/>
            </w:r>
            <w:r>
              <w:rPr>
                <w:rFonts w:ascii="Times New Roman"/>
                <w:b w:val="false"/>
                <w:i w:val="false"/>
                <w:color w:val="000000"/>
                <w:sz w:val="20"/>
              </w:rPr>
              <w:t>
щих долговой рейтинг от "ВВ+" до "В-"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и международных
</w:t>
            </w:r>
            <w:r>
              <w:br/>
            </w:r>
            <w:r>
              <w:rPr>
                <w:rFonts w:ascii="Times New Roman"/>
                <w:b w:val="false"/>
                <w:i w:val="false"/>
                <w:color w:val="000000"/>
                <w:sz w:val="20"/>
              </w:rPr>
              <w:t>
финансовых организациях, не
</w:t>
            </w:r>
            <w:r>
              <w:br/>
            </w:r>
            <w:r>
              <w:rPr>
                <w:rFonts w:ascii="Times New Roman"/>
                <w:b w:val="false"/>
                <w:i w:val="false"/>
                <w:color w:val="000000"/>
                <w:sz w:val="20"/>
              </w:rPr>
              <w:t>
имеющих соответствующей рей-
</w:t>
            </w:r>
            <w:r>
              <w:br/>
            </w:r>
            <w:r>
              <w:rPr>
                <w:rFonts w:ascii="Times New Roman"/>
                <w:b w:val="false"/>
                <w:i w:val="false"/>
                <w:color w:val="000000"/>
                <w:sz w:val="20"/>
              </w:rPr>
              <w:t>
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организациях-
</w:t>
            </w:r>
            <w:r>
              <w:br/>
            </w:r>
            <w:r>
              <w:rPr>
                <w:rFonts w:ascii="Times New Roman"/>
                <w:b w:val="false"/>
                <w:i w:val="false"/>
                <w:color w:val="000000"/>
                <w:sz w:val="20"/>
              </w:rPr>
              <w:t>
резидентах, имеющих долговой
</w:t>
            </w:r>
            <w:r>
              <w:br/>
            </w:r>
            <w:r>
              <w:rPr>
                <w:rFonts w:ascii="Times New Roman"/>
                <w:b w:val="false"/>
                <w:i w:val="false"/>
                <w:color w:val="000000"/>
                <w:sz w:val="20"/>
              </w:rPr>
              <w:t>
рейтинг ниже "ВВВ+"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организациях-
</w:t>
            </w:r>
            <w:r>
              <w:br/>
            </w:r>
            <w:r>
              <w:rPr>
                <w:rFonts w:ascii="Times New Roman"/>
                <w:b w:val="false"/>
                <w:i w:val="false"/>
                <w:color w:val="000000"/>
                <w:sz w:val="20"/>
              </w:rPr>
              <w:t>
резидентах, не имеющих соот-
</w:t>
            </w:r>
            <w:r>
              <w:br/>
            </w:r>
            <w:r>
              <w:rPr>
                <w:rFonts w:ascii="Times New Roman"/>
                <w:b w:val="false"/>
                <w:i w:val="false"/>
                <w:color w:val="000000"/>
                <w:sz w:val="20"/>
              </w:rPr>
              <w:t>
ветствующей рейтинговой оценки, и организациях-
</w:t>
            </w:r>
            <w:r>
              <w:br/>
            </w:r>
            <w:r>
              <w:rPr>
                <w:rFonts w:ascii="Times New Roman"/>
                <w:b w:val="false"/>
                <w:i w:val="false"/>
                <w:color w:val="000000"/>
                <w:sz w:val="20"/>
              </w:rPr>
              <w:t>
нерезидентах, имеющих долго-
</w:t>
            </w:r>
            <w:r>
              <w:br/>
            </w:r>
            <w:r>
              <w:rPr>
                <w:rFonts w:ascii="Times New Roman"/>
                <w:b w:val="false"/>
                <w:i w:val="false"/>
                <w:color w:val="000000"/>
                <w:sz w:val="20"/>
              </w:rPr>
              <w:t>
вой рейтинг от "ВВВ+" до
</w:t>
            </w:r>
            <w:r>
              <w:br/>
            </w:r>
            <w:r>
              <w:rPr>
                <w:rFonts w:ascii="Times New Roman"/>
                <w:b w:val="false"/>
                <w:i w:val="false"/>
                <w:color w:val="000000"/>
                <w:sz w:val="20"/>
              </w:rPr>
              <w:t>
"ВВ-"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53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организаций-резидентов, име-
</w:t>
            </w:r>
            <w:r>
              <w:br/>
            </w:r>
            <w:r>
              <w:rPr>
                <w:rFonts w:ascii="Times New Roman"/>
                <w:b w:val="false"/>
                <w:i w:val="false"/>
                <w:color w:val="000000"/>
                <w:sz w:val="20"/>
              </w:rPr>
              <w:t>
ющих долговой рейтинг ниже
</w:t>
            </w:r>
            <w:r>
              <w:br/>
            </w:r>
            <w:r>
              <w:rPr>
                <w:rFonts w:ascii="Times New Roman"/>
                <w:b w:val="false"/>
                <w:i w:val="false"/>
                <w:color w:val="000000"/>
                <w:sz w:val="20"/>
              </w:rPr>
              <w:t>
"ВВB+"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r>
              <w:br/>
            </w:r>
            <w:r>
              <w:rPr>
                <w:rFonts w:ascii="Times New Roman"/>
                <w:b w:val="false"/>
                <w:i w:val="false"/>
                <w:color w:val="000000"/>
                <w:sz w:val="20"/>
              </w:rPr>
              <w:t>
организаций-резидентов, не
</w:t>
            </w:r>
            <w:r>
              <w:br/>
            </w:r>
            <w:r>
              <w:rPr>
                <w:rFonts w:ascii="Times New Roman"/>
                <w:b w:val="false"/>
                <w:i w:val="false"/>
                <w:color w:val="000000"/>
                <w:sz w:val="20"/>
              </w:rPr>
              <w:t>
имеющих соответствующей рей-
</w:t>
            </w:r>
            <w:r>
              <w:br/>
            </w:r>
            <w:r>
              <w:rPr>
                <w:rFonts w:ascii="Times New Roman"/>
                <w:b w:val="false"/>
                <w:i w:val="false"/>
                <w:color w:val="000000"/>
                <w:sz w:val="20"/>
              </w:rPr>
              <w:t>
тинговой оценки, и организаций-нерезидентов,
</w:t>
            </w:r>
            <w:r>
              <w:br/>
            </w:r>
            <w:r>
              <w:rPr>
                <w:rFonts w:ascii="Times New Roman"/>
                <w:b w:val="false"/>
                <w:i w:val="false"/>
                <w:color w:val="000000"/>
                <w:sz w:val="20"/>
              </w:rPr>
              <w:t>
имеющих долговой рейтинг от
</w:t>
            </w:r>
            <w:r>
              <w:br/>
            </w:r>
            <w:r>
              <w:rPr>
                <w:rFonts w:ascii="Times New Roman"/>
                <w:b w:val="false"/>
                <w:i w:val="false"/>
                <w:color w:val="000000"/>
                <w:sz w:val="20"/>
              </w:rPr>
              <w:t>
"ВВВ+" до "ВВ-" агентства
</w:t>
            </w:r>
            <w:r>
              <w:br/>
            </w:r>
            <w:r>
              <w:rPr>
                <w:rFonts w:ascii="Times New Roman"/>
                <w:b w:val="false"/>
                <w:i w:val="false"/>
                <w:color w:val="000000"/>
                <w:sz w:val="20"/>
              </w:rPr>
              <w:t>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физических лиц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 ста-
</w:t>
            </w:r>
            <w:r>
              <w:br/>
            </w:r>
            <w:r>
              <w:rPr>
                <w:rFonts w:ascii="Times New Roman"/>
                <w:b w:val="false"/>
                <w:i w:val="false"/>
                <w:color w:val="000000"/>
                <w:sz w:val="20"/>
              </w:rPr>
              <w:t>
тус государственных, выпу-
</w:t>
            </w:r>
            <w:r>
              <w:br/>
            </w:r>
            <w:r>
              <w:rPr>
                <w:rFonts w:ascii="Times New Roman"/>
                <w:b w:val="false"/>
                <w:i w:val="false"/>
                <w:color w:val="000000"/>
                <w:sz w:val="20"/>
              </w:rPr>
              <w:t>
щенные центральными прави-
</w:t>
            </w:r>
            <w:r>
              <w:br/>
            </w:r>
            <w:r>
              <w:rPr>
                <w:rFonts w:ascii="Times New Roman"/>
                <w:b w:val="false"/>
                <w:i w:val="false"/>
                <w:color w:val="000000"/>
                <w:sz w:val="20"/>
              </w:rPr>
              <w:t>
тельствами стран, имеющих
</w:t>
            </w:r>
            <w:r>
              <w:br/>
            </w:r>
            <w:r>
              <w:rPr>
                <w:rFonts w:ascii="Times New Roman"/>
                <w:b w:val="false"/>
                <w:i w:val="false"/>
                <w:color w:val="000000"/>
                <w:sz w:val="20"/>
              </w:rPr>
              <w:t>
суверенный рейтинг от«"ВВВ+"
</w:t>
            </w:r>
            <w:r>
              <w:br/>
            </w:r>
            <w:r>
              <w:rPr>
                <w:rFonts w:ascii="Times New Roman"/>
                <w:b w:val="false"/>
                <w:i w:val="false"/>
                <w:color w:val="000000"/>
                <w:sz w:val="20"/>
              </w:rPr>
              <w:t>
до "ВВ-"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 стран, не имеющих соответ-
</w:t>
            </w:r>
            <w:r>
              <w:br/>
            </w:r>
            <w:r>
              <w:rPr>
                <w:rFonts w:ascii="Times New Roman"/>
                <w:b w:val="false"/>
                <w:i w:val="false"/>
                <w:color w:val="000000"/>
                <w:sz w:val="20"/>
              </w:rPr>
              <w:t>
ствующей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местными исполнительными
</w:t>
            </w:r>
            <w:r>
              <w:br/>
            </w:r>
            <w:r>
              <w:rPr>
                <w:rFonts w:ascii="Times New Roman"/>
                <w:b w:val="false"/>
                <w:i w:val="false"/>
                <w:color w:val="000000"/>
                <w:sz w:val="20"/>
              </w:rPr>
              <w:t>
органами стран, имеющих
</w:t>
            </w:r>
            <w:r>
              <w:br/>
            </w:r>
            <w:r>
              <w:rPr>
                <w:rFonts w:ascii="Times New Roman"/>
                <w:b w:val="false"/>
                <w:i w:val="false"/>
                <w:color w:val="000000"/>
                <w:sz w:val="20"/>
              </w:rPr>
              <w:t>
суверенный рейтинг от«"ВВВ+"
</w:t>
            </w:r>
            <w:r>
              <w:br/>
            </w:r>
            <w:r>
              <w:rPr>
                <w:rFonts w:ascii="Times New Roman"/>
                <w:b w:val="false"/>
                <w:i w:val="false"/>
                <w:color w:val="000000"/>
                <w:sz w:val="20"/>
              </w:rPr>
              <w:t>
до "ВВ-"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 стран, не имеющих соответ-
</w:t>
            </w:r>
            <w:r>
              <w:br/>
            </w:r>
            <w:r>
              <w:rPr>
                <w:rFonts w:ascii="Times New Roman"/>
                <w:b w:val="false"/>
                <w:i w:val="false"/>
                <w:color w:val="000000"/>
                <w:sz w:val="20"/>
              </w:rPr>
              <w:t>
ствующей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2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международными финансовыми
</w:t>
            </w:r>
            <w:r>
              <w:br/>
            </w:r>
            <w:r>
              <w:rPr>
                <w:rFonts w:ascii="Times New Roman"/>
                <w:b w:val="false"/>
                <w:i w:val="false"/>
                <w:color w:val="000000"/>
                <w:sz w:val="20"/>
              </w:rPr>
              <w:t>
организациями, имеющими
</w:t>
            </w:r>
            <w:r>
              <w:br/>
            </w:r>
            <w:r>
              <w:rPr>
                <w:rFonts w:ascii="Times New Roman"/>
                <w:b w:val="false"/>
                <w:i w:val="false"/>
                <w:color w:val="000000"/>
                <w:sz w:val="20"/>
              </w:rPr>
              <w:t>
долговой рейтинг от "ВВ+"
</w:t>
            </w:r>
            <w:r>
              <w:br/>
            </w:r>
            <w:r>
              <w:rPr>
                <w:rFonts w:ascii="Times New Roman"/>
                <w:b w:val="false"/>
                <w:i w:val="false"/>
                <w:color w:val="000000"/>
                <w:sz w:val="20"/>
              </w:rPr>
              <w:t>
до "ВВ-"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 международными финансовыми
</w:t>
            </w:r>
            <w:r>
              <w:br/>
            </w:r>
            <w:r>
              <w:rPr>
                <w:rFonts w:ascii="Times New Roman"/>
                <w:b w:val="false"/>
                <w:i w:val="false"/>
                <w:color w:val="000000"/>
                <w:sz w:val="20"/>
              </w:rPr>
              <w:t>
орг-циями, не имеющими соот-
</w:t>
            </w:r>
            <w:r>
              <w:br/>
            </w:r>
            <w:r>
              <w:rPr>
                <w:rFonts w:ascii="Times New Roman"/>
                <w:b w:val="false"/>
                <w:i w:val="false"/>
                <w:color w:val="000000"/>
                <w:sz w:val="20"/>
              </w:rPr>
              <w:t>
ветствующей рейтинговой
</w:t>
            </w:r>
            <w:r>
              <w:br/>
            </w:r>
            <w:r>
              <w:rPr>
                <w:rFonts w:ascii="Times New Roman"/>
                <w:b w:val="false"/>
                <w:i w:val="false"/>
                <w:color w:val="000000"/>
                <w:sz w:val="20"/>
              </w:rPr>
              <w:t>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2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организациями-резидентами,
</w:t>
            </w:r>
            <w:r>
              <w:br/>
            </w:r>
            <w:r>
              <w:rPr>
                <w:rFonts w:ascii="Times New Roman"/>
                <w:b w:val="false"/>
                <w:i w:val="false"/>
                <w:color w:val="000000"/>
                <w:sz w:val="20"/>
              </w:rPr>
              <w:t>
имеющими долговой рейтинг
</w:t>
            </w:r>
            <w:r>
              <w:br/>
            </w:r>
            <w:r>
              <w:rPr>
                <w:rFonts w:ascii="Times New Roman"/>
                <w:b w:val="false"/>
                <w:i w:val="false"/>
                <w:color w:val="000000"/>
                <w:sz w:val="20"/>
              </w:rPr>
              <w:t>
ниже "ВВВ+"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организациями-
</w:t>
            </w:r>
            <w:r>
              <w:br/>
            </w:r>
            <w:r>
              <w:rPr>
                <w:rFonts w:ascii="Times New Roman"/>
                <w:b w:val="false"/>
                <w:i w:val="false"/>
                <w:color w:val="000000"/>
                <w:sz w:val="20"/>
              </w:rPr>
              <w:t>
резидентами, не имеющими
</w:t>
            </w:r>
            <w:r>
              <w:br/>
            </w:r>
            <w:r>
              <w:rPr>
                <w:rFonts w:ascii="Times New Roman"/>
                <w:b w:val="false"/>
                <w:i w:val="false"/>
                <w:color w:val="000000"/>
                <w:sz w:val="20"/>
              </w:rPr>
              <w:t>
соответствующей рейтинговой
</w:t>
            </w:r>
            <w:r>
              <w:br/>
            </w:r>
            <w:r>
              <w:rPr>
                <w:rFonts w:ascii="Times New Roman"/>
                <w:b w:val="false"/>
                <w:i w:val="false"/>
                <w:color w:val="000000"/>
                <w:sz w:val="20"/>
              </w:rPr>
              <w:t>
оценки, и организациями -
</w:t>
            </w:r>
            <w:r>
              <w:br/>
            </w:r>
            <w:r>
              <w:rPr>
                <w:rFonts w:ascii="Times New Roman"/>
                <w:b w:val="false"/>
                <w:i w:val="false"/>
                <w:color w:val="000000"/>
                <w:sz w:val="20"/>
              </w:rPr>
              <w:t>
нерезидентами, имеющими
</w:t>
            </w:r>
            <w:r>
              <w:br/>
            </w:r>
            <w:r>
              <w:rPr>
                <w:rFonts w:ascii="Times New Roman"/>
                <w:b w:val="false"/>
                <w:i w:val="false"/>
                <w:color w:val="000000"/>
                <w:sz w:val="20"/>
              </w:rPr>
              <w:t>
долговой рейтинг от "ВВВ+"
</w:t>
            </w:r>
            <w:r>
              <w:br/>
            </w:r>
            <w:r>
              <w:rPr>
                <w:rFonts w:ascii="Times New Roman"/>
                <w:b w:val="false"/>
                <w:i w:val="false"/>
                <w:color w:val="000000"/>
                <w:sz w:val="20"/>
              </w:rPr>
              <w:t>
до "ВВ-"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а также акции, не включенные
</w:t>
            </w:r>
            <w:r>
              <w:br/>
            </w:r>
            <w:r>
              <w:rPr>
                <w:rFonts w:ascii="Times New Roman"/>
                <w:b w:val="false"/>
                <w:i w:val="false"/>
                <w:color w:val="000000"/>
                <w:sz w:val="20"/>
              </w:rPr>
              <w:t>
в расчет инвестиций банка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активам, включенным в IV
</w:t>
            </w:r>
            <w:r>
              <w:br/>
            </w:r>
            <w:r>
              <w:rPr>
                <w:rFonts w:ascii="Times New Roman"/>
                <w:b w:val="false"/>
                <w:i w:val="false"/>
                <w:color w:val="000000"/>
                <w:sz w:val="20"/>
              </w:rPr>
              <w:t>
группу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учитываемые по
</w:t>
            </w:r>
            <w:r>
              <w:br/>
            </w:r>
            <w:r>
              <w:rPr>
                <w:rFonts w:ascii="Times New Roman"/>
                <w:b w:val="false"/>
                <w:i w:val="false"/>
                <w:color w:val="000000"/>
                <w:sz w:val="20"/>
              </w:rPr>
              <w:t>
справедливой стоимости, в
</w:t>
            </w:r>
            <w:r>
              <w:br/>
            </w:r>
            <w:r>
              <w:rPr>
                <w:rFonts w:ascii="Times New Roman"/>
                <w:b w:val="false"/>
                <w:i w:val="false"/>
                <w:color w:val="000000"/>
                <w:sz w:val="20"/>
              </w:rPr>
              <w:t>
части акций (долей участия
</w:t>
            </w:r>
            <w:r>
              <w:br/>
            </w:r>
            <w:r>
              <w:rPr>
                <w:rFonts w:ascii="Times New Roman"/>
                <w:b w:val="false"/>
                <w:i w:val="false"/>
                <w:color w:val="000000"/>
                <w:sz w:val="20"/>
              </w:rPr>
              <w:t>
в уставном капитале) и вло-
</w:t>
            </w:r>
            <w:r>
              <w:br/>
            </w:r>
            <w:r>
              <w:rPr>
                <w:rFonts w:ascii="Times New Roman"/>
                <w:b w:val="false"/>
                <w:i w:val="false"/>
                <w:color w:val="000000"/>
                <w:sz w:val="20"/>
              </w:rPr>
              <w:t>
жений в субординированный
</w:t>
            </w:r>
            <w:r>
              <w:br/>
            </w:r>
            <w:r>
              <w:rPr>
                <w:rFonts w:ascii="Times New Roman"/>
                <w:b w:val="false"/>
                <w:i w:val="false"/>
                <w:color w:val="000000"/>
                <w:sz w:val="20"/>
              </w:rPr>
              <w:t>
долг юридических лиц, за
</w:t>
            </w:r>
            <w:r>
              <w:br/>
            </w:r>
            <w:r>
              <w:rPr>
                <w:rFonts w:ascii="Times New Roman"/>
                <w:b w:val="false"/>
                <w:i w:val="false"/>
                <w:color w:val="000000"/>
                <w:sz w:val="20"/>
              </w:rPr>
              <w:t>
исключением инвестиций банка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Лицензионное программное
</w:t>
            </w:r>
            <w:r>
              <w:br/>
            </w:r>
            <w:r>
              <w:rPr>
                <w:rFonts w:ascii="Times New Roman"/>
                <w:b w:val="false"/>
                <w:i w:val="false"/>
                <w:color w:val="000000"/>
                <w:sz w:val="20"/>
              </w:rPr>
              <w:t>
обеспечение, приобретенное
</w:t>
            </w:r>
            <w:r>
              <w:br/>
            </w:r>
            <w:r>
              <w:rPr>
                <w:rFonts w:ascii="Times New Roman"/>
                <w:b w:val="false"/>
                <w:i w:val="false"/>
                <w:color w:val="000000"/>
                <w:sz w:val="20"/>
              </w:rPr>
              <w:t>
для целей основной деятель-
</w:t>
            </w:r>
            <w:r>
              <w:br/>
            </w:r>
            <w:r>
              <w:rPr>
                <w:rFonts w:ascii="Times New Roman"/>
                <w:b w:val="false"/>
                <w:i w:val="false"/>
                <w:color w:val="000000"/>
                <w:sz w:val="20"/>
              </w:rPr>
              <w:t>
ности банка и соответствую-
</w:t>
            </w:r>
            <w:r>
              <w:br/>
            </w:r>
            <w:r>
              <w:rPr>
                <w:rFonts w:ascii="Times New Roman"/>
                <w:b w:val="false"/>
                <w:i w:val="false"/>
                <w:color w:val="000000"/>
                <w:sz w:val="20"/>
              </w:rPr>
              <w:t>
щее Международному стандарту
</w:t>
            </w:r>
            <w:r>
              <w:br/>
            </w:r>
            <w:r>
              <w:rPr>
                <w:rFonts w:ascii="Times New Roman"/>
                <w:b w:val="false"/>
                <w:i w:val="false"/>
                <w:color w:val="000000"/>
                <w:sz w:val="20"/>
              </w:rPr>
              <w:t>
финансовой отчетности N№38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правительствам стран, имеющих суверенный
</w:t>
            </w:r>
            <w:r>
              <w:br/>
            </w:r>
            <w:r>
              <w:rPr>
                <w:rFonts w:ascii="Times New Roman"/>
                <w:b w:val="false"/>
                <w:i w:val="false"/>
                <w:color w:val="000000"/>
                <w:sz w:val="20"/>
              </w:rPr>
              <w:t>
рейтинг ниже "В-"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цент-
</w:t>
            </w:r>
            <w:r>
              <w:br/>
            </w:r>
            <w:r>
              <w:rPr>
                <w:rFonts w:ascii="Times New Roman"/>
                <w:b w:val="false"/>
                <w:i w:val="false"/>
                <w:color w:val="000000"/>
                <w:sz w:val="20"/>
              </w:rPr>
              <w:t>
ральным банкам стран, имею-
</w:t>
            </w:r>
            <w:r>
              <w:br/>
            </w:r>
            <w:r>
              <w:rPr>
                <w:rFonts w:ascii="Times New Roman"/>
                <w:b w:val="false"/>
                <w:i w:val="false"/>
                <w:color w:val="000000"/>
                <w:sz w:val="20"/>
              </w:rPr>
              <w:t>
щих суверенный рейтинг ниже
</w:t>
            </w:r>
            <w:r>
              <w:br/>
            </w:r>
            <w:r>
              <w:rPr>
                <w:rFonts w:ascii="Times New Roman"/>
                <w:b w:val="false"/>
                <w:i w:val="false"/>
                <w:color w:val="000000"/>
                <w:sz w:val="20"/>
              </w:rPr>
              <w:t>
"В-"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меж-
</w:t>
            </w:r>
            <w:r>
              <w:br/>
            </w:r>
            <w:r>
              <w:rPr>
                <w:rFonts w:ascii="Times New Roman"/>
                <w:b w:val="false"/>
                <w:i w:val="false"/>
                <w:color w:val="000000"/>
                <w:sz w:val="20"/>
              </w:rPr>
              <w:t>
дународным финансовым орга-
</w:t>
            </w:r>
            <w:r>
              <w:br/>
            </w:r>
            <w:r>
              <w:rPr>
                <w:rFonts w:ascii="Times New Roman"/>
                <w:b w:val="false"/>
                <w:i w:val="false"/>
                <w:color w:val="000000"/>
                <w:sz w:val="20"/>
              </w:rPr>
              <w:t>
низациям, имеющим долговой
</w:t>
            </w:r>
            <w:r>
              <w:br/>
            </w:r>
            <w:r>
              <w:rPr>
                <w:rFonts w:ascii="Times New Roman"/>
                <w:b w:val="false"/>
                <w:i w:val="false"/>
                <w:color w:val="000000"/>
                <w:sz w:val="20"/>
              </w:rPr>
              <w:t>
рейтинг ниже "В-"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4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мест-
</w:t>
            </w:r>
            <w:r>
              <w:br/>
            </w:r>
            <w:r>
              <w:rPr>
                <w:rFonts w:ascii="Times New Roman"/>
                <w:b w:val="false"/>
                <w:i w:val="false"/>
                <w:color w:val="000000"/>
                <w:sz w:val="20"/>
              </w:rPr>
              <w:t>
ным исполнительным органам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ниже "ВВ-"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предоставленные орга-
</w:t>
            </w:r>
            <w:r>
              <w:br/>
            </w:r>
            <w:r>
              <w:rPr>
                <w:rFonts w:ascii="Times New Roman"/>
                <w:b w:val="false"/>
                <w:i w:val="false"/>
                <w:color w:val="000000"/>
                <w:sz w:val="20"/>
              </w:rPr>
              <w:t>
низациям-нерезидентам, имею-
</w:t>
            </w:r>
            <w:r>
              <w:br/>
            </w:r>
            <w:r>
              <w:rPr>
                <w:rFonts w:ascii="Times New Roman"/>
                <w:b w:val="false"/>
                <w:i w:val="false"/>
                <w:color w:val="000000"/>
                <w:sz w:val="20"/>
              </w:rPr>
              <w:t>
щим долговой рейтинг ниже
</w:t>
            </w:r>
            <w:r>
              <w:br/>
            </w:r>
            <w:r>
              <w:rPr>
                <w:rFonts w:ascii="Times New Roman"/>
                <w:b w:val="false"/>
                <w:i w:val="false"/>
                <w:color w:val="000000"/>
                <w:sz w:val="20"/>
              </w:rPr>
              <w:t>
"ВВ-"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и ор-
</w:t>
            </w:r>
            <w:r>
              <w:br/>
            </w:r>
            <w:r>
              <w:rPr>
                <w:rFonts w:ascii="Times New Roman"/>
                <w:b w:val="false"/>
                <w:i w:val="false"/>
                <w:color w:val="000000"/>
                <w:sz w:val="20"/>
              </w:rPr>
              <w:t>
ганизациям-нерезидентам, не
</w:t>
            </w:r>
            <w:r>
              <w:br/>
            </w:r>
            <w:r>
              <w:rPr>
                <w:rFonts w:ascii="Times New Roman"/>
                <w:b w:val="false"/>
                <w:i w:val="false"/>
                <w:color w:val="000000"/>
                <w:sz w:val="20"/>
              </w:rPr>
              <w:t>
имеющим соответствующей рей-
</w:t>
            </w:r>
            <w:r>
              <w:br/>
            </w:r>
            <w:r>
              <w:rPr>
                <w:rFonts w:ascii="Times New Roman"/>
                <w:b w:val="false"/>
                <w:i w:val="false"/>
                <w:color w:val="000000"/>
                <w:sz w:val="20"/>
              </w:rPr>
              <w:t>
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центральных банках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ниже "В-"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международных фи-
</w:t>
            </w:r>
            <w:r>
              <w:br/>
            </w:r>
            <w:r>
              <w:rPr>
                <w:rFonts w:ascii="Times New Roman"/>
                <w:b w:val="false"/>
                <w:i w:val="false"/>
                <w:color w:val="000000"/>
                <w:sz w:val="20"/>
              </w:rPr>
              <w:t>
нансовых организациях, имею-
</w:t>
            </w:r>
            <w:r>
              <w:br/>
            </w:r>
            <w:r>
              <w:rPr>
                <w:rFonts w:ascii="Times New Roman"/>
                <w:b w:val="false"/>
                <w:i w:val="false"/>
                <w:color w:val="000000"/>
                <w:sz w:val="20"/>
              </w:rPr>
              <w:t>
щих долговой рейтинг ниже
</w:t>
            </w:r>
            <w:r>
              <w:br/>
            </w:r>
            <w:r>
              <w:rPr>
                <w:rFonts w:ascii="Times New Roman"/>
                <w:b w:val="false"/>
                <w:i w:val="false"/>
                <w:color w:val="000000"/>
                <w:sz w:val="20"/>
              </w:rPr>
              <w:t>
"В-" агентства Standard &amp;
</w:t>
            </w:r>
            <w:r>
              <w:br/>
            </w:r>
            <w:r>
              <w:rPr>
                <w:rFonts w:ascii="Times New Roman"/>
                <w:b w:val="false"/>
                <w:i w:val="false"/>
                <w:color w:val="000000"/>
                <w:sz w:val="20"/>
              </w:rPr>
              <w:t>
Poor's или рейтинг аналогич-
</w:t>
            </w:r>
            <w:r>
              <w:br/>
            </w:r>
            <w:r>
              <w:rPr>
                <w:rFonts w:ascii="Times New Roman"/>
                <w:b w:val="false"/>
                <w:i w:val="false"/>
                <w:color w:val="000000"/>
                <w:sz w:val="20"/>
              </w:rPr>
              <w:t>
ного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организациях-
</w:t>
            </w:r>
            <w:r>
              <w:br/>
            </w:r>
            <w:r>
              <w:rPr>
                <w:rFonts w:ascii="Times New Roman"/>
                <w:b w:val="false"/>
                <w:i w:val="false"/>
                <w:color w:val="000000"/>
                <w:sz w:val="20"/>
              </w:rPr>
              <w:t>
нерезидентах, имеющих долго-
</w:t>
            </w:r>
            <w:r>
              <w:br/>
            </w:r>
            <w:r>
              <w:rPr>
                <w:rFonts w:ascii="Times New Roman"/>
                <w:b w:val="false"/>
                <w:i w:val="false"/>
                <w:color w:val="000000"/>
                <w:sz w:val="20"/>
              </w:rPr>
              <w:t>
вой рейтинг ниже "ВВ-"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и организациях-нерезидентах,
</w:t>
            </w:r>
            <w:r>
              <w:br/>
            </w:r>
            <w:r>
              <w:rPr>
                <w:rFonts w:ascii="Times New Roman"/>
                <w:b w:val="false"/>
                <w:i w:val="false"/>
                <w:color w:val="000000"/>
                <w:sz w:val="20"/>
              </w:rPr>
              <w:t>
не имеющих соответствующей
</w:t>
            </w:r>
            <w:r>
              <w:br/>
            </w:r>
            <w:r>
              <w:rPr>
                <w:rFonts w:ascii="Times New Roman"/>
                <w:b w:val="false"/>
                <w:i w:val="false"/>
                <w:color w:val="000000"/>
                <w:sz w:val="20"/>
              </w:rPr>
              <w:t>
рейтинговой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организаций-нерезидентов,
</w:t>
            </w:r>
            <w:r>
              <w:br/>
            </w:r>
            <w:r>
              <w:rPr>
                <w:rFonts w:ascii="Times New Roman"/>
                <w:b w:val="false"/>
                <w:i w:val="false"/>
                <w:color w:val="000000"/>
                <w:sz w:val="20"/>
              </w:rPr>
              <w:t>
имеющих долговой рейтинг
</w:t>
            </w:r>
            <w:r>
              <w:br/>
            </w:r>
            <w:r>
              <w:rPr>
                <w:rFonts w:ascii="Times New Roman"/>
                <w:b w:val="false"/>
                <w:i w:val="false"/>
                <w:color w:val="000000"/>
                <w:sz w:val="20"/>
              </w:rPr>
              <w:t>
ниже "ВВ-"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и организаций-
</w:t>
            </w:r>
            <w:r>
              <w:br/>
            </w:r>
            <w:r>
              <w:rPr>
                <w:rFonts w:ascii="Times New Roman"/>
                <w:b w:val="false"/>
                <w:i w:val="false"/>
                <w:color w:val="000000"/>
                <w:sz w:val="20"/>
              </w:rPr>
              <w:t>
нерезидентов, не имеющих
</w:t>
            </w:r>
            <w:r>
              <w:br/>
            </w:r>
            <w:r>
              <w:rPr>
                <w:rFonts w:ascii="Times New Roman"/>
                <w:b w:val="false"/>
                <w:i w:val="false"/>
                <w:color w:val="000000"/>
                <w:sz w:val="20"/>
              </w:rPr>
              <w:t>
соответствующей рейтинговой
</w:t>
            </w:r>
            <w:r>
              <w:br/>
            </w:r>
            <w:r>
              <w:rPr>
                <w:rFonts w:ascii="Times New Roman"/>
                <w:b w:val="false"/>
                <w:i w:val="false"/>
                <w:color w:val="000000"/>
                <w:sz w:val="20"/>
              </w:rPr>
              <w:t>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центральными правительствами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ниже "В-" агентства
</w:t>
            </w:r>
            <w:r>
              <w:br/>
            </w:r>
            <w:r>
              <w:rPr>
                <w:rFonts w:ascii="Times New Roman"/>
                <w:b w:val="false"/>
                <w:i w:val="false"/>
                <w:color w:val="000000"/>
                <w:sz w:val="20"/>
              </w:rPr>
              <w:t>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местными исполнительными
</w:t>
            </w:r>
            <w:r>
              <w:br/>
            </w:r>
            <w:r>
              <w:rPr>
                <w:rFonts w:ascii="Times New Roman"/>
                <w:b w:val="false"/>
                <w:i w:val="false"/>
                <w:color w:val="000000"/>
                <w:sz w:val="20"/>
              </w:rPr>
              <w:t>
органами стран, суверенный
</w:t>
            </w:r>
            <w:r>
              <w:br/>
            </w:r>
            <w:r>
              <w:rPr>
                <w:rFonts w:ascii="Times New Roman"/>
                <w:b w:val="false"/>
                <w:i w:val="false"/>
                <w:color w:val="000000"/>
                <w:sz w:val="20"/>
              </w:rPr>
              <w:t>
рейтинг которых ниже "ВВ-"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w:t>
            </w:r>
            <w:r>
              <w:br/>
            </w:r>
            <w:r>
              <w:rPr>
                <w:rFonts w:ascii="Times New Roman"/>
                <w:b w:val="false"/>
                <w:i w:val="false"/>
                <w:color w:val="000000"/>
                <w:sz w:val="20"/>
              </w:rPr>
              <w:t>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международными финансовыми
</w:t>
            </w:r>
            <w:r>
              <w:br/>
            </w:r>
            <w:r>
              <w:rPr>
                <w:rFonts w:ascii="Times New Roman"/>
                <w:b w:val="false"/>
                <w:i w:val="false"/>
                <w:color w:val="000000"/>
                <w:sz w:val="20"/>
              </w:rPr>
              <w:t>
организациями, имеющими дол-
</w:t>
            </w:r>
            <w:r>
              <w:br/>
            </w:r>
            <w:r>
              <w:rPr>
                <w:rFonts w:ascii="Times New Roman"/>
                <w:b w:val="false"/>
                <w:i w:val="false"/>
                <w:color w:val="000000"/>
                <w:sz w:val="20"/>
              </w:rPr>
              <w:t>
говой рейтинг ниже "В-"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выпущенные
</w:t>
            </w:r>
            <w:r>
              <w:br/>
            </w:r>
            <w:r>
              <w:rPr>
                <w:rFonts w:ascii="Times New Roman"/>
                <w:b w:val="false"/>
                <w:i w:val="false"/>
                <w:color w:val="000000"/>
                <w:sz w:val="20"/>
              </w:rPr>
              <w:t>
организациями-нерезидентами,
</w:t>
            </w:r>
            <w:r>
              <w:br/>
            </w:r>
            <w:r>
              <w:rPr>
                <w:rFonts w:ascii="Times New Roman"/>
                <w:b w:val="false"/>
                <w:i w:val="false"/>
                <w:color w:val="000000"/>
                <w:sz w:val="20"/>
              </w:rPr>
              <w:t>
имеющими долговой рейтинг
</w:t>
            </w:r>
            <w:r>
              <w:br/>
            </w:r>
            <w:r>
              <w:rPr>
                <w:rFonts w:ascii="Times New Roman"/>
                <w:b w:val="false"/>
                <w:i w:val="false"/>
                <w:color w:val="000000"/>
                <w:sz w:val="20"/>
              </w:rPr>
              <w:t>
ниже "ВВ-" агентства Standard &amp; Poor's или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и организациями-
</w:t>
            </w:r>
            <w:r>
              <w:br/>
            </w:r>
            <w:r>
              <w:rPr>
                <w:rFonts w:ascii="Times New Roman"/>
                <w:b w:val="false"/>
                <w:i w:val="false"/>
                <w:color w:val="000000"/>
                <w:sz w:val="20"/>
              </w:rPr>
              <w:t>
нерезидентами, не имеющими
</w:t>
            </w:r>
            <w:r>
              <w:br/>
            </w:r>
            <w:r>
              <w:rPr>
                <w:rFonts w:ascii="Times New Roman"/>
                <w:b w:val="false"/>
                <w:i w:val="false"/>
                <w:color w:val="000000"/>
                <w:sz w:val="20"/>
              </w:rPr>
              <w:t>
соответствующей рейтинговой
</w:t>
            </w:r>
            <w:r>
              <w:br/>
            </w:r>
            <w:r>
              <w:rPr>
                <w:rFonts w:ascii="Times New Roman"/>
                <w:b w:val="false"/>
                <w:i w:val="false"/>
                <w:color w:val="000000"/>
                <w:sz w:val="20"/>
              </w:rPr>
              <w:t>
оценки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активам, включенным в V
</w:t>
            </w:r>
            <w:r>
              <w:br/>
            </w:r>
            <w:r>
              <w:rPr>
                <w:rFonts w:ascii="Times New Roman"/>
                <w:b w:val="false"/>
                <w:i w:val="false"/>
                <w:color w:val="000000"/>
                <w:sz w:val="20"/>
              </w:rPr>
              <w:t>
группу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Гарантии и поручительства
</w:t>
            </w:r>
            <w:r>
              <w:br/>
            </w:r>
            <w:r>
              <w:rPr>
                <w:rFonts w:ascii="Times New Roman"/>
                <w:b w:val="false"/>
                <w:i w:val="false"/>
                <w:color w:val="000000"/>
                <w:sz w:val="20"/>
              </w:rPr>
              <w:t>
банка, выданные под встреч-
</w:t>
            </w:r>
            <w:r>
              <w:br/>
            </w:r>
            <w:r>
              <w:rPr>
                <w:rFonts w:ascii="Times New Roman"/>
                <w:b w:val="false"/>
                <w:i w:val="false"/>
                <w:color w:val="000000"/>
                <w:sz w:val="20"/>
              </w:rPr>
              <w:t>
ные гарантии, поручительства
</w:t>
            </w:r>
            <w:r>
              <w:br/>
            </w:r>
            <w:r>
              <w:rPr>
                <w:rFonts w:ascii="Times New Roman"/>
                <w:b w:val="false"/>
                <w:i w:val="false"/>
                <w:color w:val="000000"/>
                <w:sz w:val="20"/>
              </w:rPr>
              <w:t>
либо обеспеченные залогом
</w:t>
            </w:r>
            <w:r>
              <w:br/>
            </w:r>
            <w:r>
              <w:rPr>
                <w:rFonts w:ascii="Times New Roman"/>
                <w:b w:val="false"/>
                <w:i w:val="false"/>
                <w:color w:val="000000"/>
                <w:sz w:val="20"/>
              </w:rPr>
              <w:t>
государственных ценных бу-
</w:t>
            </w:r>
            <w:r>
              <w:br/>
            </w:r>
            <w:r>
              <w:rPr>
                <w:rFonts w:ascii="Times New Roman"/>
                <w:b w:val="false"/>
                <w:i w:val="false"/>
                <w:color w:val="000000"/>
                <w:sz w:val="20"/>
              </w:rPr>
              <w:t>
маг, выпущенных Правительст-
</w:t>
            </w:r>
            <w:r>
              <w:br/>
            </w:r>
            <w:r>
              <w:rPr>
                <w:rFonts w:ascii="Times New Roman"/>
                <w:b w:val="false"/>
                <w:i w:val="false"/>
                <w:color w:val="000000"/>
                <w:sz w:val="20"/>
              </w:rPr>
              <w:t>
вом Республики Казахстан и
</w:t>
            </w:r>
            <w:r>
              <w:br/>
            </w:r>
            <w:r>
              <w:rPr>
                <w:rFonts w:ascii="Times New Roman"/>
                <w:b w:val="false"/>
                <w:i w:val="false"/>
                <w:color w:val="000000"/>
                <w:sz w:val="20"/>
              </w:rPr>
              <w:t>
Национальным Банком, ценных
</w:t>
            </w:r>
            <w:r>
              <w:br/>
            </w:r>
            <w:r>
              <w:rPr>
                <w:rFonts w:ascii="Times New Roman"/>
                <w:b w:val="false"/>
                <w:i w:val="false"/>
                <w:color w:val="000000"/>
                <w:sz w:val="20"/>
              </w:rPr>
              <w:t>
бумаг, имеющих статус госу-
</w:t>
            </w:r>
            <w:r>
              <w:br/>
            </w:r>
            <w:r>
              <w:rPr>
                <w:rFonts w:ascii="Times New Roman"/>
                <w:b w:val="false"/>
                <w:i w:val="false"/>
                <w:color w:val="000000"/>
                <w:sz w:val="20"/>
              </w:rPr>
              <w:t>
дарственных, выпущенных центральными правительствами
</w:t>
            </w:r>
            <w:r>
              <w:br/>
            </w:r>
            <w:r>
              <w:rPr>
                <w:rFonts w:ascii="Times New Roman"/>
                <w:b w:val="false"/>
                <w:i w:val="false"/>
                <w:color w:val="000000"/>
                <w:sz w:val="20"/>
              </w:rPr>
              <w:t>
иностранных государств, име-
</w:t>
            </w:r>
            <w:r>
              <w:br/>
            </w:r>
            <w:r>
              <w:rPr>
                <w:rFonts w:ascii="Times New Roman"/>
                <w:b w:val="false"/>
                <w:i w:val="false"/>
                <w:color w:val="000000"/>
                <w:sz w:val="20"/>
              </w:rPr>
              <w:t>
ющих суверенный рейтинг не
</w:t>
            </w:r>
            <w:r>
              <w:br/>
            </w:r>
            <w:r>
              <w:rPr>
                <w:rFonts w:ascii="Times New Roman"/>
                <w:b w:val="false"/>
                <w:i w:val="false"/>
                <w:color w:val="000000"/>
                <w:sz w:val="20"/>
              </w:rPr>
              <w:t>
ниже "АА-" агентства Standard &amp; Poor's или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а также обеспечен-
</w:t>
            </w:r>
            <w:r>
              <w:br/>
            </w:r>
            <w:r>
              <w:rPr>
                <w:rFonts w:ascii="Times New Roman"/>
                <w:b w:val="false"/>
                <w:i w:val="false"/>
                <w:color w:val="000000"/>
                <w:sz w:val="20"/>
              </w:rPr>
              <w:t>
ные залогом в виде денег,
</w:t>
            </w:r>
            <w:r>
              <w:br/>
            </w:r>
            <w:r>
              <w:rPr>
                <w:rFonts w:ascii="Times New Roman"/>
                <w:b w:val="false"/>
                <w:i w:val="false"/>
                <w:color w:val="000000"/>
                <w:sz w:val="20"/>
              </w:rPr>
              <w:t>
предоставленных в распоряже-
</w:t>
            </w:r>
            <w:r>
              <w:br/>
            </w:r>
            <w:r>
              <w:rPr>
                <w:rFonts w:ascii="Times New Roman"/>
                <w:b w:val="false"/>
                <w:i w:val="false"/>
                <w:color w:val="000000"/>
                <w:sz w:val="20"/>
              </w:rPr>
              <w:t>
ние банка в качестве обеспе-
</w:t>
            </w:r>
            <w:r>
              <w:br/>
            </w:r>
            <w:r>
              <w:rPr>
                <w:rFonts w:ascii="Times New Roman"/>
                <w:b w:val="false"/>
                <w:i w:val="false"/>
                <w:color w:val="000000"/>
                <w:sz w:val="20"/>
              </w:rPr>
              <w:t>
чения данного обязательства,
</w:t>
            </w:r>
            <w:r>
              <w:br/>
            </w:r>
            <w:r>
              <w:rPr>
                <w:rFonts w:ascii="Times New Roman"/>
                <w:b w:val="false"/>
                <w:i w:val="false"/>
                <w:color w:val="000000"/>
                <w:sz w:val="20"/>
              </w:rPr>
              <w:t>
и аффинированных драгоценных
</w:t>
            </w:r>
            <w:r>
              <w:br/>
            </w:r>
            <w:r>
              <w:rPr>
                <w:rFonts w:ascii="Times New Roman"/>
                <w:b w:val="false"/>
                <w:i w:val="false"/>
                <w:color w:val="000000"/>
                <w:sz w:val="20"/>
              </w:rPr>
              <w:t>
металлов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8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Счета по приобретению либо
</w:t>
            </w:r>
            <w:r>
              <w:br/>
            </w:r>
            <w:r>
              <w:rPr>
                <w:rFonts w:ascii="Times New Roman"/>
                <w:b w:val="false"/>
                <w:i w:val="false"/>
                <w:color w:val="000000"/>
                <w:sz w:val="20"/>
              </w:rPr>
              <w:t>
продаже государственных цен-
</w:t>
            </w:r>
            <w:r>
              <w:br/>
            </w:r>
            <w:r>
              <w:rPr>
                <w:rFonts w:ascii="Times New Roman"/>
                <w:b w:val="false"/>
                <w:i w:val="false"/>
                <w:color w:val="000000"/>
                <w:sz w:val="20"/>
              </w:rPr>
              <w:t>
ных бумаг, выпущенных Прави-
</w:t>
            </w:r>
            <w:r>
              <w:br/>
            </w:r>
            <w:r>
              <w:rPr>
                <w:rFonts w:ascii="Times New Roman"/>
                <w:b w:val="false"/>
                <w:i w:val="false"/>
                <w:color w:val="000000"/>
                <w:sz w:val="20"/>
              </w:rPr>
              <w:t>
тельством Республики Казах-
</w:t>
            </w:r>
            <w:r>
              <w:br/>
            </w:r>
            <w:r>
              <w:rPr>
                <w:rFonts w:ascii="Times New Roman"/>
                <w:b w:val="false"/>
                <w:i w:val="false"/>
                <w:color w:val="000000"/>
                <w:sz w:val="20"/>
              </w:rPr>
              <w:t>
стан и Национальным Банком,
</w:t>
            </w:r>
            <w:r>
              <w:br/>
            </w:r>
            <w:r>
              <w:rPr>
                <w:rFonts w:ascii="Times New Roman"/>
                <w:b w:val="false"/>
                <w:i w:val="false"/>
                <w:color w:val="000000"/>
                <w:sz w:val="20"/>
              </w:rPr>
              <w:t>
ценных бумаг, имеющих статус
</w:t>
            </w:r>
            <w:r>
              <w:br/>
            </w:r>
            <w:r>
              <w:rPr>
                <w:rFonts w:ascii="Times New Roman"/>
                <w:b w:val="false"/>
                <w:i w:val="false"/>
                <w:color w:val="000000"/>
                <w:sz w:val="20"/>
              </w:rPr>
              <w:t>
государственных, выпущенных
</w:t>
            </w:r>
            <w:r>
              <w:br/>
            </w:r>
            <w:r>
              <w:rPr>
                <w:rFonts w:ascii="Times New Roman"/>
                <w:b w:val="false"/>
                <w:i w:val="false"/>
                <w:color w:val="000000"/>
                <w:sz w:val="20"/>
              </w:rPr>
              <w:t>
центральными правительствами
</w:t>
            </w:r>
            <w:r>
              <w:br/>
            </w:r>
            <w:r>
              <w:rPr>
                <w:rFonts w:ascii="Times New Roman"/>
                <w:b w:val="false"/>
                <w:i w:val="false"/>
                <w:color w:val="000000"/>
                <w:sz w:val="20"/>
              </w:rPr>
              <w:t>
иностранных государств, име-
</w:t>
            </w:r>
            <w:r>
              <w:br/>
            </w:r>
            <w:r>
              <w:rPr>
                <w:rFonts w:ascii="Times New Roman"/>
                <w:b w:val="false"/>
                <w:i w:val="false"/>
                <w:color w:val="000000"/>
                <w:sz w:val="20"/>
              </w:rPr>
              <w:t>
ющих суверенный рейтинг не
</w:t>
            </w:r>
            <w:r>
              <w:br/>
            </w:r>
            <w:r>
              <w:rPr>
                <w:rFonts w:ascii="Times New Roman"/>
                <w:b w:val="false"/>
                <w:i w:val="false"/>
                <w:color w:val="000000"/>
                <w:sz w:val="20"/>
              </w:rPr>
              <w:t>
ниже "АА-"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w:t>
            </w:r>
            <w:r>
              <w:br/>
            </w:r>
            <w:r>
              <w:rPr>
                <w:rFonts w:ascii="Times New Roman"/>
                <w:b w:val="false"/>
                <w:i w:val="false"/>
                <w:color w:val="000000"/>
                <w:sz w:val="20"/>
              </w:rPr>
              <w:t>
агентств, и прочих высоко-
</w:t>
            </w:r>
            <w:r>
              <w:br/>
            </w:r>
            <w:r>
              <w:rPr>
                <w:rFonts w:ascii="Times New Roman"/>
                <w:b w:val="false"/>
                <w:i w:val="false"/>
                <w:color w:val="000000"/>
                <w:sz w:val="20"/>
              </w:rPr>
              <w:t>
ликвидных ценных бумаг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Счета по купле-продаже ино-
</w:t>
            </w:r>
            <w:r>
              <w:br/>
            </w:r>
            <w:r>
              <w:rPr>
                <w:rFonts w:ascii="Times New Roman"/>
                <w:b w:val="false"/>
                <w:i w:val="false"/>
                <w:color w:val="000000"/>
                <w:sz w:val="20"/>
              </w:rPr>
              <w:t>
странной валюты и аффиниро-
</w:t>
            </w:r>
            <w:r>
              <w:br/>
            </w:r>
            <w:r>
              <w:rPr>
                <w:rFonts w:ascii="Times New Roman"/>
                <w:b w:val="false"/>
                <w:i w:val="false"/>
                <w:color w:val="000000"/>
                <w:sz w:val="20"/>
              </w:rPr>
              <w:t>
ванных драгоценных металлов,
</w:t>
            </w:r>
            <w:r>
              <w:br/>
            </w:r>
            <w:r>
              <w:rPr>
                <w:rFonts w:ascii="Times New Roman"/>
                <w:b w:val="false"/>
                <w:i w:val="false"/>
                <w:color w:val="000000"/>
                <w:sz w:val="20"/>
              </w:rPr>
              <w:t>
если они носят обязательный
</w:t>
            </w:r>
            <w:r>
              <w:br/>
            </w:r>
            <w:r>
              <w:rPr>
                <w:rFonts w:ascii="Times New Roman"/>
                <w:b w:val="false"/>
                <w:i w:val="false"/>
                <w:color w:val="000000"/>
                <w:sz w:val="20"/>
              </w:rPr>
              <w:t>
характер (оформлены докумен-
</w:t>
            </w:r>
            <w:r>
              <w:br/>
            </w:r>
            <w:r>
              <w:rPr>
                <w:rFonts w:ascii="Times New Roman"/>
                <w:b w:val="false"/>
                <w:i w:val="false"/>
                <w:color w:val="000000"/>
                <w:sz w:val="20"/>
              </w:rPr>
              <w:t>
тально)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Экспортные аккредитивы, по
</w:t>
            </w:r>
            <w:r>
              <w:br/>
            </w:r>
            <w:r>
              <w:rPr>
                <w:rFonts w:ascii="Times New Roman"/>
                <w:b w:val="false"/>
                <w:i w:val="false"/>
                <w:color w:val="000000"/>
                <w:sz w:val="20"/>
              </w:rPr>
              <w:t>
которым у банка нет финансо-
</w:t>
            </w:r>
            <w:r>
              <w:br/>
            </w:r>
            <w:r>
              <w:rPr>
                <w:rFonts w:ascii="Times New Roman"/>
                <w:b w:val="false"/>
                <w:i w:val="false"/>
                <w:color w:val="000000"/>
                <w:sz w:val="20"/>
              </w:rPr>
              <w:t>
вых обязательств, а также
</w:t>
            </w:r>
            <w:r>
              <w:br/>
            </w:r>
            <w:r>
              <w:rPr>
                <w:rFonts w:ascii="Times New Roman"/>
                <w:b w:val="false"/>
                <w:i w:val="false"/>
                <w:color w:val="000000"/>
                <w:sz w:val="20"/>
              </w:rPr>
              <w:t>
гарантии и поручительства
</w:t>
            </w:r>
            <w:r>
              <w:br/>
            </w:r>
            <w:r>
              <w:rPr>
                <w:rFonts w:ascii="Times New Roman"/>
                <w:b w:val="false"/>
                <w:i w:val="false"/>
                <w:color w:val="000000"/>
                <w:sz w:val="20"/>
              </w:rPr>
              <w:t>
банка, выданные в пользу
</w:t>
            </w:r>
            <w:r>
              <w:br/>
            </w:r>
            <w:r>
              <w:rPr>
                <w:rFonts w:ascii="Times New Roman"/>
                <w:b w:val="false"/>
                <w:i w:val="false"/>
                <w:color w:val="000000"/>
                <w:sz w:val="20"/>
              </w:rPr>
              <w:t>
дочерних организаций банка
</w:t>
            </w:r>
            <w:r>
              <w:br/>
            </w:r>
            <w:r>
              <w:rPr>
                <w:rFonts w:ascii="Times New Roman"/>
                <w:b w:val="false"/>
                <w:i w:val="false"/>
                <w:color w:val="000000"/>
                <w:sz w:val="20"/>
              </w:rPr>
              <w:t>
при привлечении через них
</w:t>
            </w:r>
            <w:r>
              <w:br/>
            </w:r>
            <w:r>
              <w:rPr>
                <w:rFonts w:ascii="Times New Roman"/>
                <w:b w:val="false"/>
                <w:i w:val="false"/>
                <w:color w:val="000000"/>
                <w:sz w:val="20"/>
              </w:rPr>
              <w:t>
внешних займов и размещении
</w:t>
            </w:r>
            <w:r>
              <w:br/>
            </w:r>
            <w:r>
              <w:rPr>
                <w:rFonts w:ascii="Times New Roman"/>
                <w:b w:val="false"/>
                <w:i w:val="false"/>
                <w:color w:val="000000"/>
                <w:sz w:val="20"/>
              </w:rPr>
              <w:t>
долговых обязательств банка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Гарантии и поручительства
</w:t>
            </w:r>
            <w:r>
              <w:br/>
            </w:r>
            <w:r>
              <w:rPr>
                <w:rFonts w:ascii="Times New Roman"/>
                <w:b w:val="false"/>
                <w:i w:val="false"/>
                <w:color w:val="000000"/>
                <w:sz w:val="20"/>
              </w:rPr>
              <w:t>
банка, выданные под встреч-
</w:t>
            </w:r>
            <w:r>
              <w:br/>
            </w:r>
            <w:r>
              <w:rPr>
                <w:rFonts w:ascii="Times New Roman"/>
                <w:b w:val="false"/>
                <w:i w:val="false"/>
                <w:color w:val="000000"/>
                <w:sz w:val="20"/>
              </w:rPr>
              <w:t>
ные гарантии, поручительства
</w:t>
            </w:r>
            <w:r>
              <w:br/>
            </w:r>
            <w:r>
              <w:rPr>
                <w:rFonts w:ascii="Times New Roman"/>
                <w:b w:val="false"/>
                <w:i w:val="false"/>
                <w:color w:val="000000"/>
                <w:sz w:val="20"/>
              </w:rPr>
              <w:t>
и залог ценных бумаг, имею-
</w:t>
            </w:r>
            <w:r>
              <w:br/>
            </w:r>
            <w:r>
              <w:rPr>
                <w:rFonts w:ascii="Times New Roman"/>
                <w:b w:val="false"/>
                <w:i w:val="false"/>
                <w:color w:val="000000"/>
                <w:sz w:val="20"/>
              </w:rPr>
              <w:t>
щих статус государственных,
</w:t>
            </w:r>
            <w:r>
              <w:br/>
            </w:r>
            <w:r>
              <w:rPr>
                <w:rFonts w:ascii="Times New Roman"/>
                <w:b w:val="false"/>
                <w:i w:val="false"/>
                <w:color w:val="000000"/>
                <w:sz w:val="20"/>
              </w:rPr>
              <w:t>
центральных правительств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рейтинг от "АА-" до "АА+"
</w:t>
            </w:r>
            <w:r>
              <w:br/>
            </w:r>
            <w:r>
              <w:rPr>
                <w:rFonts w:ascii="Times New Roman"/>
                <w:b w:val="false"/>
                <w:i w:val="false"/>
                <w:color w:val="000000"/>
                <w:sz w:val="20"/>
              </w:rPr>
              <w:t>
агентства Standard &amp; Poor's
</w:t>
            </w:r>
            <w:r>
              <w:br/>
            </w:r>
            <w:r>
              <w:rPr>
                <w:rFonts w:ascii="Times New Roman"/>
                <w:b w:val="false"/>
                <w:i w:val="false"/>
                <w:color w:val="000000"/>
                <w:sz w:val="20"/>
              </w:rPr>
              <w:t>
или рейтинг аналогичного
</w:t>
            </w:r>
            <w:r>
              <w:br/>
            </w:r>
            <w:r>
              <w:rPr>
                <w:rFonts w:ascii="Times New Roman"/>
                <w:b w:val="false"/>
                <w:i w:val="false"/>
                <w:color w:val="000000"/>
                <w:sz w:val="20"/>
              </w:rPr>
              <w:t>
уровня одного из других рей-
</w:t>
            </w:r>
            <w:r>
              <w:br/>
            </w:r>
            <w:r>
              <w:rPr>
                <w:rFonts w:ascii="Times New Roman"/>
                <w:b w:val="false"/>
                <w:i w:val="false"/>
                <w:color w:val="000000"/>
                <w:sz w:val="20"/>
              </w:rPr>
              <w:t>
тинговых агентств, местных
</w:t>
            </w:r>
            <w:r>
              <w:br/>
            </w:r>
            <w:r>
              <w:rPr>
                <w:rFonts w:ascii="Times New Roman"/>
                <w:b w:val="false"/>
                <w:i w:val="false"/>
                <w:color w:val="000000"/>
                <w:sz w:val="20"/>
              </w:rPr>
              <w:t>
исполнительных органов Рес-
</w:t>
            </w:r>
            <w:r>
              <w:br/>
            </w:r>
            <w:r>
              <w:rPr>
                <w:rFonts w:ascii="Times New Roman"/>
                <w:b w:val="false"/>
                <w:i w:val="false"/>
                <w:color w:val="000000"/>
                <w:sz w:val="20"/>
              </w:rPr>
              <w:t>
публики Казахстан и стран,
</w:t>
            </w:r>
            <w:r>
              <w:br/>
            </w:r>
            <w:r>
              <w:rPr>
                <w:rFonts w:ascii="Times New Roman"/>
                <w:b w:val="false"/>
                <w:i w:val="false"/>
                <w:color w:val="000000"/>
                <w:sz w:val="20"/>
              </w:rPr>
              <w:t>
имеющих суверенный рейтинг
</w:t>
            </w:r>
            <w:r>
              <w:br/>
            </w:r>
            <w:r>
              <w:rPr>
                <w:rFonts w:ascii="Times New Roman"/>
                <w:b w:val="false"/>
                <w:i w:val="false"/>
                <w:color w:val="000000"/>
                <w:sz w:val="20"/>
              </w:rPr>
              <w:t>
не ниже "АА-" агентства
</w:t>
            </w:r>
            <w:r>
              <w:br/>
            </w:r>
            <w:r>
              <w:rPr>
                <w:rFonts w:ascii="Times New Roman"/>
                <w:b w:val="false"/>
                <w:i w:val="false"/>
                <w:color w:val="000000"/>
                <w:sz w:val="20"/>
              </w:rPr>
              <w:t>
Standard&amp; Poor's или рейтинг
</w:t>
            </w:r>
            <w:r>
              <w:br/>
            </w:r>
            <w:r>
              <w:rPr>
                <w:rFonts w:ascii="Times New Roman"/>
                <w:b w:val="false"/>
                <w:i w:val="false"/>
                <w:color w:val="000000"/>
                <w:sz w:val="20"/>
              </w:rPr>
              <w:t>
аналогичного уровня одного
</w:t>
            </w:r>
            <w:r>
              <w:br/>
            </w:r>
            <w:r>
              <w:rPr>
                <w:rFonts w:ascii="Times New Roman"/>
                <w:b w:val="false"/>
                <w:i w:val="false"/>
                <w:color w:val="000000"/>
                <w:sz w:val="20"/>
              </w:rPr>
              <w:t>
из других рейтинговых агент-
</w:t>
            </w:r>
            <w:r>
              <w:br/>
            </w:r>
            <w:r>
              <w:rPr>
                <w:rFonts w:ascii="Times New Roman"/>
                <w:b w:val="false"/>
                <w:i w:val="false"/>
                <w:color w:val="000000"/>
                <w:sz w:val="20"/>
              </w:rPr>
              <w:t>
ств, банков и организаций,
</w:t>
            </w:r>
            <w:r>
              <w:br/>
            </w:r>
            <w:r>
              <w:rPr>
                <w:rFonts w:ascii="Times New Roman"/>
                <w:b w:val="false"/>
                <w:i w:val="false"/>
                <w:color w:val="000000"/>
                <w:sz w:val="20"/>
              </w:rPr>
              <w:t>
имеющих долговой рейтинг не
</w:t>
            </w:r>
            <w:r>
              <w:br/>
            </w:r>
            <w:r>
              <w:rPr>
                <w:rFonts w:ascii="Times New Roman"/>
                <w:b w:val="false"/>
                <w:i w:val="false"/>
                <w:color w:val="000000"/>
                <w:sz w:val="20"/>
              </w:rPr>
              <w:t>
ниже "АА-" агентства Standard &amp; Poor's или рейтинг аналогичного уровня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Счета по размещению-
</w:t>
            </w:r>
            <w:r>
              <w:br/>
            </w:r>
            <w:r>
              <w:rPr>
                <w:rFonts w:ascii="Times New Roman"/>
                <w:b w:val="false"/>
                <w:i w:val="false"/>
                <w:color w:val="000000"/>
                <w:sz w:val="20"/>
              </w:rPr>
              <w:t>
получению в будущем займов
</w:t>
            </w:r>
            <w:r>
              <w:br/>
            </w:r>
            <w:r>
              <w:rPr>
                <w:rFonts w:ascii="Times New Roman"/>
                <w:b w:val="false"/>
                <w:i w:val="false"/>
                <w:color w:val="000000"/>
                <w:sz w:val="20"/>
              </w:rPr>
              <w:t>
и вкладов, если они носят
</w:t>
            </w:r>
            <w:r>
              <w:br/>
            </w:r>
            <w:r>
              <w:rPr>
                <w:rFonts w:ascii="Times New Roman"/>
                <w:b w:val="false"/>
                <w:i w:val="false"/>
                <w:color w:val="000000"/>
                <w:sz w:val="20"/>
              </w:rPr>
              <w:t>
обязательный характер
</w:t>
            </w:r>
            <w:r>
              <w:br/>
            </w:r>
            <w:r>
              <w:rPr>
                <w:rFonts w:ascii="Times New Roman"/>
                <w:b w:val="false"/>
                <w:i w:val="false"/>
                <w:color w:val="000000"/>
                <w:sz w:val="20"/>
              </w:rPr>
              <w:t>
(оформлены документально)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45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Гарантии и поручительства
</w:t>
            </w:r>
            <w:r>
              <w:br/>
            </w:r>
            <w:r>
              <w:rPr>
                <w:rFonts w:ascii="Times New Roman"/>
                <w:b w:val="false"/>
                <w:i w:val="false"/>
                <w:color w:val="000000"/>
                <w:sz w:val="20"/>
              </w:rPr>
              <w:t>
банка, выданные под встречные
</w:t>
            </w:r>
            <w:r>
              <w:br/>
            </w:r>
            <w:r>
              <w:rPr>
                <w:rFonts w:ascii="Times New Roman"/>
                <w:b w:val="false"/>
                <w:i w:val="false"/>
                <w:color w:val="000000"/>
                <w:sz w:val="20"/>
              </w:rPr>
              <w:t>
гарантии, поручительства и
</w:t>
            </w:r>
            <w:r>
              <w:br/>
            </w:r>
            <w:r>
              <w:rPr>
                <w:rFonts w:ascii="Times New Roman"/>
                <w:b w:val="false"/>
                <w:i w:val="false"/>
                <w:color w:val="000000"/>
                <w:sz w:val="20"/>
              </w:rPr>
              <w:t>
залог ценных бумаг, имеющих
</w:t>
            </w:r>
            <w:r>
              <w:br/>
            </w:r>
            <w:r>
              <w:rPr>
                <w:rFonts w:ascii="Times New Roman"/>
                <w:b w:val="false"/>
                <w:i w:val="false"/>
                <w:color w:val="000000"/>
                <w:sz w:val="20"/>
              </w:rPr>
              <w:t>
статус государственных, центральных правительств иностранных государств, имеющих суверенный рейтинг
</w:t>
            </w:r>
            <w:r>
              <w:br/>
            </w:r>
            <w:r>
              <w:rPr>
                <w:rFonts w:ascii="Times New Roman"/>
                <w:b w:val="false"/>
                <w:i w:val="false"/>
                <w:color w:val="000000"/>
                <w:sz w:val="20"/>
              </w:rPr>
              <w:t>
от "ВВВ-" до "ВВВ+" агентст-
</w:t>
            </w:r>
            <w:r>
              <w:br/>
            </w:r>
            <w:r>
              <w:rPr>
                <w:rFonts w:ascii="Times New Roman"/>
                <w:b w:val="false"/>
                <w:i w:val="false"/>
                <w:color w:val="000000"/>
                <w:sz w:val="20"/>
              </w:rPr>
              <w:t>
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местных исполни-
</w:t>
            </w:r>
            <w:r>
              <w:br/>
            </w:r>
            <w:r>
              <w:rPr>
                <w:rFonts w:ascii="Times New Roman"/>
                <w:b w:val="false"/>
                <w:i w:val="false"/>
                <w:color w:val="000000"/>
                <w:sz w:val="20"/>
              </w:rPr>
              <w:t>
тельных органов стран, бан-
</w:t>
            </w:r>
            <w:r>
              <w:br/>
            </w:r>
            <w:r>
              <w:rPr>
                <w:rFonts w:ascii="Times New Roman"/>
                <w:b w:val="false"/>
                <w:i w:val="false"/>
                <w:color w:val="000000"/>
                <w:sz w:val="20"/>
              </w:rPr>
              <w:t>
ков и организаций, имеющих
</w:t>
            </w:r>
            <w:r>
              <w:br/>
            </w:r>
            <w:r>
              <w:rPr>
                <w:rFonts w:ascii="Times New Roman"/>
                <w:b w:val="false"/>
                <w:i w:val="false"/>
                <w:color w:val="000000"/>
                <w:sz w:val="20"/>
              </w:rPr>
              <w:t>
суверенный рейтинг от "А-"
</w:t>
            </w:r>
            <w:r>
              <w:br/>
            </w:r>
            <w:r>
              <w:rPr>
                <w:rFonts w:ascii="Times New Roman"/>
                <w:b w:val="false"/>
                <w:i w:val="false"/>
                <w:color w:val="000000"/>
                <w:sz w:val="20"/>
              </w:rPr>
              <w:t>
до "А+" агентства Standard
</w:t>
            </w:r>
            <w:r>
              <w:br/>
            </w:r>
            <w:r>
              <w:rPr>
                <w:rFonts w:ascii="Times New Roman"/>
                <w:b w:val="false"/>
                <w:i w:val="false"/>
                <w:color w:val="000000"/>
                <w:sz w:val="20"/>
              </w:rPr>
              <w:t>
&amp; Poor's или рейтинг анало-
</w:t>
            </w:r>
            <w:r>
              <w:br/>
            </w:r>
            <w:r>
              <w:rPr>
                <w:rFonts w:ascii="Times New Roman"/>
                <w:b w:val="false"/>
                <w:i w:val="false"/>
                <w:color w:val="000000"/>
                <w:sz w:val="20"/>
              </w:rPr>
              <w:t>
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Возможные обязательства по
</w:t>
            </w:r>
            <w:r>
              <w:br/>
            </w:r>
            <w:r>
              <w:rPr>
                <w:rFonts w:ascii="Times New Roman"/>
                <w:b w:val="false"/>
                <w:i w:val="false"/>
                <w:color w:val="000000"/>
                <w:sz w:val="20"/>
              </w:rPr>
              <w:t>
обратному выкупу у Акционер-
</w:t>
            </w:r>
            <w:r>
              <w:br/>
            </w:r>
            <w:r>
              <w:rPr>
                <w:rFonts w:ascii="Times New Roman"/>
                <w:b w:val="false"/>
                <w:i w:val="false"/>
                <w:color w:val="000000"/>
                <w:sz w:val="20"/>
              </w:rPr>
              <w:t>
ного общества«"Казахстанская
</w:t>
            </w:r>
            <w:r>
              <w:br/>
            </w:r>
            <w:r>
              <w:rPr>
                <w:rFonts w:ascii="Times New Roman"/>
                <w:b w:val="false"/>
                <w:i w:val="false"/>
                <w:color w:val="000000"/>
                <w:sz w:val="20"/>
              </w:rPr>
              <w:t>
ипотечная компания" прав
</w:t>
            </w:r>
            <w:r>
              <w:br/>
            </w:r>
            <w:r>
              <w:rPr>
                <w:rFonts w:ascii="Times New Roman"/>
                <w:b w:val="false"/>
                <w:i w:val="false"/>
                <w:color w:val="000000"/>
                <w:sz w:val="20"/>
              </w:rPr>
              <w:t>
требований по ипотечным жи-
</w:t>
            </w:r>
            <w:r>
              <w:br/>
            </w:r>
            <w:r>
              <w:rPr>
                <w:rFonts w:ascii="Times New Roman"/>
                <w:b w:val="false"/>
                <w:i w:val="false"/>
                <w:color w:val="000000"/>
                <w:sz w:val="20"/>
              </w:rPr>
              <w:t>
лищным займам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76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Гарантии, поручительства, непокрытые аккредитивы и
</w:t>
            </w:r>
            <w:r>
              <w:br/>
            </w:r>
            <w:r>
              <w:rPr>
                <w:rFonts w:ascii="Times New Roman"/>
                <w:b w:val="false"/>
                <w:i w:val="false"/>
                <w:color w:val="000000"/>
                <w:sz w:val="20"/>
              </w:rPr>
              <w:t>
обязательства по операциям
</w:t>
            </w:r>
            <w:r>
              <w:br/>
            </w:r>
            <w:r>
              <w:rPr>
                <w:rFonts w:ascii="Times New Roman"/>
                <w:b w:val="false"/>
                <w:i w:val="false"/>
                <w:color w:val="000000"/>
                <w:sz w:val="20"/>
              </w:rPr>
              <w:t>
форфейтинг, счета по приоб-
</w:t>
            </w:r>
            <w:r>
              <w:br/>
            </w:r>
            <w:r>
              <w:rPr>
                <w:rFonts w:ascii="Times New Roman"/>
                <w:b w:val="false"/>
                <w:i w:val="false"/>
                <w:color w:val="000000"/>
                <w:sz w:val="20"/>
              </w:rPr>
              <w:t>
ретению либо продаже ценных
</w:t>
            </w:r>
            <w:r>
              <w:br/>
            </w:r>
            <w:r>
              <w:rPr>
                <w:rFonts w:ascii="Times New Roman"/>
                <w:b w:val="false"/>
                <w:i w:val="false"/>
                <w:color w:val="000000"/>
                <w:sz w:val="20"/>
              </w:rPr>
              <w:t>
бумаг, финансовых фьючерсов,
</w:t>
            </w:r>
            <w:r>
              <w:br/>
            </w:r>
            <w:r>
              <w:rPr>
                <w:rFonts w:ascii="Times New Roman"/>
                <w:b w:val="false"/>
                <w:i w:val="false"/>
                <w:color w:val="000000"/>
                <w:sz w:val="20"/>
              </w:rPr>
              <w:t>
за исключением отнесенных к
</w:t>
            </w:r>
            <w:r>
              <w:br/>
            </w:r>
            <w:r>
              <w:rPr>
                <w:rFonts w:ascii="Times New Roman"/>
                <w:b w:val="false"/>
                <w:i w:val="false"/>
                <w:color w:val="000000"/>
                <w:sz w:val="20"/>
              </w:rPr>
              <w:t>
I, II и III группам риска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учитыва-
</w:t>
            </w:r>
            <w:r>
              <w:br/>
            </w:r>
            <w:r>
              <w:rPr>
                <w:rFonts w:ascii="Times New Roman"/>
                <w:b w:val="false"/>
                <w:i w:val="false"/>
                <w:color w:val="000000"/>
                <w:sz w:val="20"/>
              </w:rPr>
              <w:t>
емые на счетах первой группы рисковых активов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учитыва-
</w:t>
            </w:r>
            <w:r>
              <w:br/>
            </w:r>
            <w:r>
              <w:rPr>
                <w:rFonts w:ascii="Times New Roman"/>
                <w:b w:val="false"/>
                <w:i w:val="false"/>
                <w:color w:val="000000"/>
                <w:sz w:val="20"/>
              </w:rPr>
              <w:t>
емые на счетах второй группы рисковых активов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учиты-
</w:t>
            </w:r>
            <w:r>
              <w:br/>
            </w:r>
            <w:r>
              <w:rPr>
                <w:rFonts w:ascii="Times New Roman"/>
                <w:b w:val="false"/>
                <w:i w:val="false"/>
                <w:color w:val="000000"/>
                <w:sz w:val="20"/>
              </w:rPr>
              <w:t>
ваемые на счетах третьей
</w:t>
            </w:r>
            <w:r>
              <w:br/>
            </w:r>
            <w:r>
              <w:rPr>
                <w:rFonts w:ascii="Times New Roman"/>
                <w:b w:val="false"/>
                <w:i w:val="false"/>
                <w:color w:val="000000"/>
                <w:sz w:val="20"/>
              </w:rPr>
              <w:t>
группы рисковых активов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учитыва-
</w:t>
            </w:r>
            <w:r>
              <w:br/>
            </w:r>
            <w:r>
              <w:rPr>
                <w:rFonts w:ascii="Times New Roman"/>
                <w:b w:val="false"/>
                <w:i w:val="false"/>
                <w:color w:val="000000"/>
                <w:sz w:val="20"/>
              </w:rPr>
              <w:t>
емые на счетах четвертой группы рисковых активов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на
</w:t>
            </w:r>
            <w:r>
              <w:br/>
            </w:r>
            <w:r>
              <w:rPr>
                <w:rFonts w:ascii="Times New Roman"/>
                <w:b w:val="false"/>
                <w:i w:val="false"/>
                <w:color w:val="000000"/>
                <w:sz w:val="20"/>
              </w:rPr>
              <w:t>
хранение на основании касто-
</w:t>
            </w:r>
            <w:r>
              <w:br/>
            </w:r>
            <w:r>
              <w:rPr>
                <w:rFonts w:ascii="Times New Roman"/>
                <w:b w:val="false"/>
                <w:i w:val="false"/>
                <w:color w:val="000000"/>
                <w:sz w:val="20"/>
              </w:rPr>
              <w:t>
диальных договоров, учитыва-
</w:t>
            </w:r>
            <w:r>
              <w:br/>
            </w:r>
            <w:r>
              <w:rPr>
                <w:rFonts w:ascii="Times New Roman"/>
                <w:b w:val="false"/>
                <w:i w:val="false"/>
                <w:color w:val="000000"/>
                <w:sz w:val="20"/>
              </w:rPr>
              <w:t>
емые на счетах пятой груп-
</w:t>
            </w:r>
            <w:r>
              <w:br/>
            </w:r>
            <w:r>
              <w:rPr>
                <w:rFonts w:ascii="Times New Roman"/>
                <w:b w:val="false"/>
                <w:i w:val="false"/>
                <w:color w:val="000000"/>
                <w:sz w:val="20"/>
              </w:rPr>
              <w:t>
пы рисковых активов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Неинвестированные остатки
</w:t>
            </w:r>
            <w:r>
              <w:br/>
            </w:r>
            <w:r>
              <w:rPr>
                <w:rFonts w:ascii="Times New Roman"/>
                <w:b w:val="false"/>
                <w:i w:val="false"/>
                <w:color w:val="000000"/>
                <w:sz w:val="20"/>
              </w:rPr>
              <w:t>
средств, принятых банком в
</w:t>
            </w:r>
            <w:r>
              <w:br/>
            </w:r>
            <w:r>
              <w:rPr>
                <w:rFonts w:ascii="Times New Roman"/>
                <w:b w:val="false"/>
                <w:i w:val="false"/>
                <w:color w:val="000000"/>
                <w:sz w:val="20"/>
              </w:rPr>
              <w:t>
доверительное управление на
</w:t>
            </w:r>
            <w:r>
              <w:br/>
            </w:r>
            <w:r>
              <w:rPr>
                <w:rFonts w:ascii="Times New Roman"/>
                <w:b w:val="false"/>
                <w:i w:val="false"/>
                <w:color w:val="000000"/>
                <w:sz w:val="20"/>
              </w:rPr>
              <w:t>
основании договоров о дове-
</w:t>
            </w:r>
            <w:r>
              <w:br/>
            </w:r>
            <w:r>
              <w:rPr>
                <w:rFonts w:ascii="Times New Roman"/>
                <w:b w:val="false"/>
                <w:i w:val="false"/>
                <w:color w:val="000000"/>
                <w:sz w:val="20"/>
              </w:rPr>
              <w:t>
рительном управлении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Вложения в акции и суборди-
</w:t>
            </w:r>
            <w:r>
              <w:br/>
            </w:r>
            <w:r>
              <w:rPr>
                <w:rFonts w:ascii="Times New Roman"/>
                <w:b w:val="false"/>
                <w:i w:val="false"/>
                <w:color w:val="000000"/>
                <w:sz w:val="20"/>
              </w:rPr>
              <w:t>
нированный долг юридических
</w:t>
            </w:r>
            <w:r>
              <w:br/>
            </w:r>
            <w:r>
              <w:rPr>
                <w:rFonts w:ascii="Times New Roman"/>
                <w:b w:val="false"/>
                <w:i w:val="false"/>
                <w:color w:val="000000"/>
                <w:sz w:val="20"/>
              </w:rPr>
              <w:t>
лиц, соответствующие требо-
</w:t>
            </w:r>
            <w:r>
              <w:br/>
            </w:r>
            <w:r>
              <w:rPr>
                <w:rFonts w:ascii="Times New Roman"/>
                <w:b w:val="false"/>
                <w:i w:val="false"/>
                <w:color w:val="000000"/>
                <w:sz w:val="20"/>
              </w:rPr>
              <w:t>
ваниям и отвечающие условиям
</w:t>
            </w:r>
            <w:r>
              <w:br/>
            </w:r>
            <w:r>
              <w:rPr>
                <w:rFonts w:ascii="Times New Roman"/>
                <w:b w:val="false"/>
                <w:i w:val="false"/>
                <w:color w:val="000000"/>
                <w:sz w:val="20"/>
              </w:rPr>
              <w:t>
пункта 3 настоящей
</w:t>
            </w:r>
            <w:r>
              <w:br/>
            </w:r>
            <w:r>
              <w:rPr>
                <w:rFonts w:ascii="Times New Roman"/>
                <w:b w:val="false"/>
                <w:i w:val="false"/>
                <w:color w:val="000000"/>
                <w:sz w:val="20"/>
              </w:rPr>
              <w:t>
Инструкции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Субординированный долг бан-
</w:t>
            </w:r>
            <w:r>
              <w:br/>
            </w:r>
            <w:r>
              <w:rPr>
                <w:rFonts w:ascii="Times New Roman"/>
                <w:b w:val="false"/>
                <w:i w:val="false"/>
                <w:color w:val="000000"/>
                <w:sz w:val="20"/>
              </w:rPr>
              <w:t>
ка, за минусом выкупленного
</w:t>
            </w:r>
            <w:r>
              <w:br/>
            </w:r>
            <w:r>
              <w:rPr>
                <w:rFonts w:ascii="Times New Roman"/>
                <w:b w:val="false"/>
                <w:i w:val="false"/>
                <w:color w:val="000000"/>
                <w:sz w:val="20"/>
              </w:rPr>
              <w:t>
собственного субординирован-
</w:t>
            </w:r>
            <w:r>
              <w:br/>
            </w:r>
            <w:r>
              <w:rPr>
                <w:rFonts w:ascii="Times New Roman"/>
                <w:b w:val="false"/>
                <w:i w:val="false"/>
                <w:color w:val="000000"/>
                <w:sz w:val="20"/>
              </w:rPr>
              <w:t>
ного долга банка, включаемый
</w:t>
            </w:r>
            <w:r>
              <w:br/>
            </w:r>
            <w:r>
              <w:rPr>
                <w:rFonts w:ascii="Times New Roman"/>
                <w:b w:val="false"/>
                <w:i w:val="false"/>
                <w:color w:val="000000"/>
                <w:sz w:val="20"/>
              </w:rPr>
              <w:t>
в собственный капитал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акций, включаемая в расчет собственного капитала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не связанных с банком особыми отношениями по любому виду обязательств
</w:t>
            </w:r>
            <w:r>
              <w:br/>
            </w:r>
            <w:r>
              <w:rPr>
                <w:rFonts w:ascii="Times New Roman"/>
                <w:b w:val="false"/>
                <w:i w:val="false"/>
                <w:color w:val="000000"/>
                <w:sz w:val="20"/>
              </w:rPr>
              <w:t>
перед банком согласно главе 3 настоящей Инструкции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связанных с банком особыми
</w:t>
            </w:r>
            <w:r>
              <w:br/>
            </w:r>
            <w:r>
              <w:rPr>
                <w:rFonts w:ascii="Times New Roman"/>
                <w:b w:val="false"/>
                <w:i w:val="false"/>
                <w:color w:val="000000"/>
                <w:sz w:val="20"/>
              </w:rPr>
              <w:t>
отношениями по любому виду обязательств перед банком согласно главе 3 настоящей
</w:t>
            </w:r>
            <w:r>
              <w:br/>
            </w:r>
            <w:r>
              <w:rPr>
                <w:rFonts w:ascii="Times New Roman"/>
                <w:b w:val="false"/>
                <w:i w:val="false"/>
                <w:color w:val="000000"/>
                <w:sz w:val="20"/>
              </w:rPr>
              <w:t>
Инструкции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рисков по всем заемщи-
</w:t>
            </w:r>
            <w:r>
              <w:br/>
            </w:r>
            <w:r>
              <w:rPr>
                <w:rFonts w:ascii="Times New Roman"/>
                <w:b w:val="false"/>
                <w:i w:val="false"/>
                <w:color w:val="000000"/>
                <w:sz w:val="20"/>
              </w:rPr>
              <w:t>
кам, связанным с банком осо-
</w:t>
            </w:r>
            <w:r>
              <w:br/>
            </w:r>
            <w:r>
              <w:rPr>
                <w:rFonts w:ascii="Times New Roman"/>
                <w:b w:val="false"/>
                <w:i w:val="false"/>
                <w:color w:val="000000"/>
                <w:sz w:val="20"/>
              </w:rPr>
              <w:t>
быми отношениями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Максимальная сумма бланкового
</w:t>
            </w:r>
            <w:r>
              <w:br/>
            </w:r>
            <w:r>
              <w:rPr>
                <w:rFonts w:ascii="Times New Roman"/>
                <w:b w:val="false"/>
                <w:i w:val="false"/>
                <w:color w:val="000000"/>
                <w:sz w:val="20"/>
              </w:rPr>
              <w:t>
займа, необеспеченных услов-
</w:t>
            </w:r>
            <w:r>
              <w:br/>
            </w:r>
            <w:r>
              <w:rPr>
                <w:rFonts w:ascii="Times New Roman"/>
                <w:b w:val="false"/>
                <w:i w:val="false"/>
                <w:color w:val="000000"/>
                <w:sz w:val="20"/>
              </w:rPr>
              <w:t>
ных обязательств перед заем-
</w:t>
            </w:r>
            <w:r>
              <w:br/>
            </w:r>
            <w:r>
              <w:rPr>
                <w:rFonts w:ascii="Times New Roman"/>
                <w:b w:val="false"/>
                <w:i w:val="false"/>
                <w:color w:val="000000"/>
                <w:sz w:val="20"/>
              </w:rPr>
              <w:t>
щиком либо за заемщика в пользу третьих лиц, по кото-
</w:t>
            </w:r>
            <w:r>
              <w:br/>
            </w:r>
            <w:r>
              <w:rPr>
                <w:rFonts w:ascii="Times New Roman"/>
                <w:b w:val="false"/>
                <w:i w:val="false"/>
                <w:color w:val="000000"/>
                <w:sz w:val="20"/>
              </w:rPr>
              <w:t>
рым у банка могут возникнуть
</w:t>
            </w:r>
            <w:r>
              <w:br/>
            </w:r>
            <w:r>
              <w:rPr>
                <w:rFonts w:ascii="Times New Roman"/>
                <w:b w:val="false"/>
                <w:i w:val="false"/>
                <w:color w:val="000000"/>
                <w:sz w:val="20"/>
              </w:rPr>
              <w:t>
требования к заемщику в тече-
</w:t>
            </w:r>
            <w:r>
              <w:br/>
            </w:r>
            <w:r>
              <w:rPr>
                <w:rFonts w:ascii="Times New Roman"/>
                <w:b w:val="false"/>
                <w:i w:val="false"/>
                <w:color w:val="000000"/>
                <w:sz w:val="20"/>
              </w:rPr>
              <w:t>
ние текущего и двух последую-
</w:t>
            </w:r>
            <w:r>
              <w:br/>
            </w:r>
            <w:r>
              <w:rPr>
                <w:rFonts w:ascii="Times New Roman"/>
                <w:b w:val="false"/>
                <w:i w:val="false"/>
                <w:color w:val="000000"/>
                <w:sz w:val="20"/>
              </w:rPr>
              <w:t>
щих месяцев, а также обяза-
</w:t>
            </w:r>
            <w:r>
              <w:br/>
            </w:r>
            <w:r>
              <w:rPr>
                <w:rFonts w:ascii="Times New Roman"/>
                <w:b w:val="false"/>
                <w:i w:val="false"/>
                <w:color w:val="000000"/>
                <w:sz w:val="20"/>
              </w:rPr>
              <w:t>
тельств нерезидентов Респуб- 
</w:t>
            </w:r>
            <w:r>
              <w:br/>
            </w:r>
            <w:r>
              <w:rPr>
                <w:rFonts w:ascii="Times New Roman"/>
                <w:b w:val="false"/>
                <w:i w:val="false"/>
                <w:color w:val="000000"/>
                <w:sz w:val="20"/>
              </w:rPr>
              <w:t>
лики Казахстан, зарегистри-
</w:t>
            </w:r>
            <w:r>
              <w:br/>
            </w:r>
            <w:r>
              <w:rPr>
                <w:rFonts w:ascii="Times New Roman"/>
                <w:b w:val="false"/>
                <w:i w:val="false"/>
                <w:color w:val="000000"/>
                <w:sz w:val="20"/>
              </w:rPr>
              <w:t>
рованных или являющихся
</w:t>
            </w:r>
            <w:r>
              <w:br/>
            </w:r>
            <w:r>
              <w:rPr>
                <w:rFonts w:ascii="Times New Roman"/>
                <w:b w:val="false"/>
                <w:i w:val="false"/>
                <w:color w:val="000000"/>
                <w:sz w:val="20"/>
              </w:rPr>
              <w:t>
гражданами оффшорных зон, за
</w:t>
            </w:r>
            <w:r>
              <w:br/>
            </w:r>
            <w:r>
              <w:rPr>
                <w:rFonts w:ascii="Times New Roman"/>
                <w:b w:val="false"/>
                <w:i w:val="false"/>
                <w:color w:val="000000"/>
                <w:sz w:val="20"/>
              </w:rPr>
              <w:t>
исключением требований к ре-
</w:t>
            </w:r>
            <w:r>
              <w:br/>
            </w:r>
            <w:r>
              <w:rPr>
                <w:rFonts w:ascii="Times New Roman"/>
                <w:b w:val="false"/>
                <w:i w:val="false"/>
                <w:color w:val="000000"/>
                <w:sz w:val="20"/>
              </w:rPr>
              <w:t>
зидентам Республики Казах-
</w:t>
            </w:r>
            <w:r>
              <w:br/>
            </w:r>
            <w:r>
              <w:rPr>
                <w:rFonts w:ascii="Times New Roman"/>
                <w:b w:val="false"/>
                <w:i w:val="false"/>
                <w:color w:val="000000"/>
                <w:sz w:val="20"/>
              </w:rPr>
              <w:t>
стан с рейтингом агентства
</w:t>
            </w:r>
            <w:r>
              <w:br/>
            </w:r>
            <w:r>
              <w:rPr>
                <w:rFonts w:ascii="Times New Roman"/>
                <w:b w:val="false"/>
                <w:i w:val="false"/>
                <w:color w:val="000000"/>
                <w:sz w:val="20"/>
              </w:rPr>
              <w:t>
Standard &amp; Poor's или рей-
</w:t>
            </w:r>
            <w:r>
              <w:br/>
            </w:r>
            <w:r>
              <w:rPr>
                <w:rFonts w:ascii="Times New Roman"/>
                <w:b w:val="false"/>
                <w:i w:val="false"/>
                <w:color w:val="000000"/>
                <w:sz w:val="20"/>
              </w:rPr>
              <w:t>
тингом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не более чем на
</w:t>
            </w:r>
            <w:r>
              <w:br/>
            </w:r>
            <w:r>
              <w:rPr>
                <w:rFonts w:ascii="Times New Roman"/>
                <w:b w:val="false"/>
                <w:i w:val="false"/>
                <w:color w:val="000000"/>
                <w:sz w:val="20"/>
              </w:rPr>
              <w:t>
один пункт ниже суверенного
</w:t>
            </w:r>
            <w:r>
              <w:br/>
            </w:r>
            <w:r>
              <w:rPr>
                <w:rFonts w:ascii="Times New Roman"/>
                <w:b w:val="false"/>
                <w:i w:val="false"/>
                <w:color w:val="000000"/>
                <w:sz w:val="20"/>
              </w:rPr>
              <w:t>
рейтинга Республики Казах-
</w:t>
            </w:r>
            <w:r>
              <w:br/>
            </w:r>
            <w:r>
              <w:rPr>
                <w:rFonts w:ascii="Times New Roman"/>
                <w:b w:val="false"/>
                <w:i w:val="false"/>
                <w:color w:val="000000"/>
                <w:sz w:val="20"/>
              </w:rPr>
              <w:t>
стан и нерезидентов, имеющих
</w:t>
            </w:r>
            <w:r>
              <w:br/>
            </w:r>
            <w:r>
              <w:rPr>
                <w:rFonts w:ascii="Times New Roman"/>
                <w:b w:val="false"/>
                <w:i w:val="false"/>
                <w:color w:val="000000"/>
                <w:sz w:val="20"/>
              </w:rPr>
              <w:t>
рейтинг не ниже "А" агентства
</w:t>
            </w:r>
            <w:r>
              <w:br/>
            </w:r>
            <w:r>
              <w:rPr>
                <w:rFonts w:ascii="Times New Roman"/>
                <w:b w:val="false"/>
                <w:i w:val="false"/>
                <w:color w:val="000000"/>
                <w:sz w:val="20"/>
              </w:rPr>
              <w:t>
Standard &amp; Poor' s или рей-
</w:t>
            </w:r>
            <w:r>
              <w:br/>
            </w:r>
            <w:r>
              <w:rPr>
                <w:rFonts w:ascii="Times New Roman"/>
                <w:b w:val="false"/>
                <w:i w:val="false"/>
                <w:color w:val="000000"/>
                <w:sz w:val="20"/>
              </w:rPr>
              <w:t>
тинг аналогичного уровня од-
</w:t>
            </w:r>
            <w:r>
              <w:br/>
            </w:r>
            <w:r>
              <w:rPr>
                <w:rFonts w:ascii="Times New Roman"/>
                <w:b w:val="false"/>
                <w:i w:val="false"/>
                <w:color w:val="000000"/>
                <w:sz w:val="20"/>
              </w:rPr>
              <w:t>
ного из других рейтинговых агентств, за исключением не-
</w:t>
            </w:r>
            <w:r>
              <w:br/>
            </w:r>
            <w:r>
              <w:rPr>
                <w:rFonts w:ascii="Times New Roman"/>
                <w:b w:val="false"/>
                <w:i w:val="false"/>
                <w:color w:val="000000"/>
                <w:sz w:val="20"/>
              </w:rPr>
              <w:t>
резидентов с рейтингом не
</w:t>
            </w:r>
            <w:r>
              <w:br/>
            </w:r>
            <w:r>
              <w:rPr>
                <w:rFonts w:ascii="Times New Roman"/>
                <w:b w:val="false"/>
                <w:i w:val="false"/>
                <w:color w:val="000000"/>
                <w:sz w:val="20"/>
              </w:rPr>
              <w:t>
ниже "А" агентства Standard
</w:t>
            </w:r>
            <w:r>
              <w:br/>
            </w:r>
            <w:r>
              <w:rPr>
                <w:rFonts w:ascii="Times New Roman"/>
                <w:b w:val="false"/>
                <w:i w:val="false"/>
                <w:color w:val="000000"/>
                <w:sz w:val="20"/>
              </w:rPr>
              <w:t>
&amp; Poor's или рейтингом ана-
</w:t>
            </w:r>
            <w:r>
              <w:br/>
            </w:r>
            <w:r>
              <w:rPr>
                <w:rFonts w:ascii="Times New Roman"/>
                <w:b w:val="false"/>
                <w:i w:val="false"/>
                <w:color w:val="000000"/>
                <w:sz w:val="20"/>
              </w:rPr>
              <w:t>
логичного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в отношении одного заемщика
</w:t>
            </w:r>
            <w:r>
              <w:br/>
            </w:r>
            <w:r>
              <w:rPr>
                <w:rFonts w:ascii="Times New Roman"/>
                <w:b w:val="false"/>
                <w:i w:val="false"/>
                <w:color w:val="000000"/>
                <w:sz w:val="20"/>
              </w:rPr>
              <w:t>
или группы взаимосвязанных
</w:t>
            </w:r>
            <w:r>
              <w:br/>
            </w:r>
            <w:r>
              <w:rPr>
                <w:rFonts w:ascii="Times New Roman"/>
                <w:b w:val="false"/>
                <w:i w:val="false"/>
                <w:color w:val="000000"/>
                <w:sz w:val="20"/>
              </w:rPr>
              <w:t>
заемщиков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8714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Совокупная сумма рисков банка
</w:t>
            </w:r>
            <w:r>
              <w:br/>
            </w:r>
            <w:r>
              <w:rPr>
                <w:rFonts w:ascii="Times New Roman"/>
                <w:b w:val="false"/>
                <w:i w:val="false"/>
                <w:color w:val="000000"/>
                <w:sz w:val="20"/>
              </w:rPr>
              <w:t>
на одного заемщика, размер каждого из которых превышает 10 процентов от собственного
</w:t>
            </w:r>
            <w:r>
              <w:br/>
            </w:r>
            <w:r>
              <w:rPr>
                <w:rFonts w:ascii="Times New Roman"/>
                <w:b w:val="false"/>
                <w:i w:val="false"/>
                <w:color w:val="000000"/>
                <w:sz w:val="20"/>
              </w:rPr>
              <w:t>
капитала банка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8715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выпу-
</w:t>
            </w:r>
            <w:r>
              <w:br/>
            </w:r>
            <w:r>
              <w:rPr>
                <w:rFonts w:ascii="Times New Roman"/>
                <w:b w:val="false"/>
                <w:i w:val="false"/>
                <w:color w:val="000000"/>
                <w:sz w:val="20"/>
              </w:rPr>
              <w:t>
щенные Акционерным обществом
</w:t>
            </w:r>
            <w:r>
              <w:br/>
            </w:r>
            <w:r>
              <w:rPr>
                <w:rFonts w:ascii="Times New Roman"/>
                <w:b w:val="false"/>
                <w:i w:val="false"/>
                <w:color w:val="000000"/>
                <w:sz w:val="20"/>
              </w:rPr>
              <w:t>
"Казахстанская ипотечная
</w:t>
            </w:r>
            <w:r>
              <w:br/>
            </w:r>
            <w:r>
              <w:rPr>
                <w:rFonts w:ascii="Times New Roman"/>
                <w:b w:val="false"/>
                <w:i w:val="false"/>
                <w:color w:val="000000"/>
                <w:sz w:val="20"/>
              </w:rPr>
              <w:t>
компания"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8716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Балансовая стоимость государ-
</w:t>
            </w:r>
            <w:r>
              <w:br/>
            </w:r>
            <w:r>
              <w:rPr>
                <w:rFonts w:ascii="Times New Roman"/>
                <w:b w:val="false"/>
                <w:i w:val="false"/>
                <w:color w:val="000000"/>
                <w:sz w:val="20"/>
              </w:rPr>
              <w:t>
ственных ценных бумаг и про-
</w:t>
            </w:r>
            <w:r>
              <w:br/>
            </w:r>
            <w:r>
              <w:rPr>
                <w:rFonts w:ascii="Times New Roman"/>
                <w:b w:val="false"/>
                <w:i w:val="false"/>
                <w:color w:val="000000"/>
                <w:sz w:val="20"/>
              </w:rPr>
              <w:t>
чих высоколиквидных ценных
</w:t>
            </w:r>
            <w:r>
              <w:br/>
            </w:r>
            <w:r>
              <w:rPr>
                <w:rFonts w:ascii="Times New Roman"/>
                <w:b w:val="false"/>
                <w:i w:val="false"/>
                <w:color w:val="000000"/>
                <w:sz w:val="20"/>
              </w:rPr>
              <w:t>
бумаг, проданных банком на
</w:t>
            </w:r>
            <w:r>
              <w:br/>
            </w:r>
            <w:r>
              <w:rPr>
                <w:rFonts w:ascii="Times New Roman"/>
                <w:b w:val="false"/>
                <w:i w:val="false"/>
                <w:color w:val="000000"/>
                <w:sz w:val="20"/>
              </w:rPr>
              <w:t>
условиях их обратного выкупа
</w:t>
            </w:r>
            <w:r>
              <w:br/>
            </w:r>
            <w:r>
              <w:rPr>
                <w:rFonts w:ascii="Times New Roman"/>
                <w:b w:val="false"/>
                <w:i w:val="false"/>
                <w:color w:val="000000"/>
                <w:sz w:val="20"/>
              </w:rPr>
              <w:t>
или переданных в залог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8717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до востребования в
</w:t>
            </w:r>
            <w:r>
              <w:br/>
            </w:r>
            <w:r>
              <w:rPr>
                <w:rFonts w:ascii="Times New Roman"/>
                <w:b w:val="false"/>
                <w:i w:val="false"/>
                <w:color w:val="000000"/>
                <w:sz w:val="20"/>
              </w:rPr>
              <w:t>
банках Республики Казахстан
</w:t>
            </w:r>
            <w:r>
              <w:br/>
            </w:r>
            <w:r>
              <w:rPr>
                <w:rFonts w:ascii="Times New Roman"/>
                <w:b w:val="false"/>
                <w:i w:val="false"/>
                <w:color w:val="000000"/>
                <w:sz w:val="20"/>
              </w:rPr>
              <w:t>
и банках-нерезидентах, имею-
</w:t>
            </w:r>
            <w:r>
              <w:br/>
            </w:r>
            <w:r>
              <w:rPr>
                <w:rFonts w:ascii="Times New Roman"/>
                <w:b w:val="false"/>
                <w:i w:val="false"/>
                <w:color w:val="000000"/>
                <w:sz w:val="20"/>
              </w:rPr>
              <w:t>
щих долгосрочный долговой рейтинг не ниже "А"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8718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"овернайт" банкам Рес-
</w:t>
            </w:r>
            <w:r>
              <w:br/>
            </w:r>
            <w:r>
              <w:rPr>
                <w:rFonts w:ascii="Times New Roman"/>
                <w:b w:val="false"/>
                <w:i w:val="false"/>
                <w:color w:val="000000"/>
                <w:sz w:val="20"/>
              </w:rPr>
              <w:t>
публики Казахстан и банкам-
</w:t>
            </w:r>
            <w:r>
              <w:br/>
            </w:r>
            <w:r>
              <w:rPr>
                <w:rFonts w:ascii="Times New Roman"/>
                <w:b w:val="false"/>
                <w:i w:val="false"/>
                <w:color w:val="000000"/>
                <w:sz w:val="20"/>
              </w:rPr>
              <w:t>
нерезидентам Республики Ка-
</w:t>
            </w:r>
            <w:r>
              <w:br/>
            </w:r>
            <w:r>
              <w:rPr>
                <w:rFonts w:ascii="Times New Roman"/>
                <w:b w:val="false"/>
                <w:i w:val="false"/>
                <w:color w:val="000000"/>
                <w:sz w:val="20"/>
              </w:rPr>
              <w:t>
захстан, имеющим долгосрочный
</w:t>
            </w:r>
            <w:r>
              <w:br/>
            </w:r>
            <w:r>
              <w:rPr>
                <w:rFonts w:ascii="Times New Roman"/>
                <w:b w:val="false"/>
                <w:i w:val="false"/>
                <w:color w:val="000000"/>
                <w:sz w:val="20"/>
              </w:rPr>
              <w:t>
долговой рейтинг не ниже "А"
</w:t>
            </w:r>
            <w:r>
              <w:br/>
            </w:r>
            <w:r>
              <w:rPr>
                <w:rFonts w:ascii="Times New Roman"/>
                <w:b w:val="false"/>
                <w:i w:val="false"/>
                <w:color w:val="000000"/>
                <w:sz w:val="20"/>
              </w:rPr>
              <w:t>
агентства Standard &amp; Poor's и
</w:t>
            </w:r>
            <w:r>
              <w:br/>
            </w:r>
            <w:r>
              <w:rPr>
                <w:rFonts w:ascii="Times New Roman"/>
                <w:b w:val="false"/>
                <w:i w:val="false"/>
                <w:color w:val="000000"/>
                <w:sz w:val="20"/>
              </w:rPr>
              <w:t>
и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8719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стран, имеющих суверенный
</w:t>
            </w:r>
            <w:r>
              <w:br/>
            </w:r>
            <w:r>
              <w:rPr>
                <w:rFonts w:ascii="Times New Roman"/>
                <w:b w:val="false"/>
                <w:i w:val="false"/>
                <w:color w:val="000000"/>
                <w:sz w:val="20"/>
              </w:rPr>
              <w:t>
долгосрочный рейтинг в иност-
</w:t>
            </w:r>
            <w:r>
              <w:br/>
            </w:r>
            <w:r>
              <w:rPr>
                <w:rFonts w:ascii="Times New Roman"/>
                <w:b w:val="false"/>
                <w:i w:val="false"/>
                <w:color w:val="000000"/>
                <w:sz w:val="20"/>
              </w:rPr>
              <w:t>
ранной валюте не ниже уровня,
</w:t>
            </w:r>
            <w:r>
              <w:br/>
            </w:r>
            <w:r>
              <w:rPr>
                <w:rFonts w:ascii="Times New Roman"/>
                <w:b w:val="false"/>
                <w:i w:val="false"/>
                <w:color w:val="000000"/>
                <w:sz w:val="20"/>
              </w:rPr>
              <w:t>
установленного постановлением
</w:t>
            </w:r>
            <w:r>
              <w:br/>
            </w:r>
            <w:r>
              <w:rPr>
                <w:rFonts w:ascii="Times New Roman"/>
                <w:b w:val="false"/>
                <w:i w:val="false"/>
                <w:color w:val="000000"/>
                <w:sz w:val="20"/>
              </w:rPr>
              <w:t>
Правления Национального Банка
</w:t>
            </w:r>
            <w:r>
              <w:br/>
            </w:r>
            <w:r>
              <w:rPr>
                <w:rFonts w:ascii="Times New Roman"/>
                <w:b w:val="false"/>
                <w:i w:val="false"/>
                <w:color w:val="000000"/>
                <w:sz w:val="20"/>
              </w:rPr>
              <w:t>
Республики Казахстан от 4
</w:t>
            </w:r>
            <w:r>
              <w:br/>
            </w:r>
            <w:r>
              <w:rPr>
                <w:rFonts w:ascii="Times New Roman"/>
                <w:b w:val="false"/>
                <w:i w:val="false"/>
                <w:color w:val="000000"/>
                <w:sz w:val="20"/>
              </w:rPr>
              <w:t>
июля 2003 года N№219 "О мини-
</w:t>
            </w:r>
            <w:r>
              <w:br/>
            </w:r>
            <w:r>
              <w:rPr>
                <w:rFonts w:ascii="Times New Roman"/>
                <w:b w:val="false"/>
                <w:i w:val="false"/>
                <w:color w:val="000000"/>
                <w:sz w:val="20"/>
              </w:rPr>
              <w:t>
мальном требуемом рейтинге
</w:t>
            </w:r>
            <w:r>
              <w:br/>
            </w:r>
            <w:r>
              <w:rPr>
                <w:rFonts w:ascii="Times New Roman"/>
                <w:b w:val="false"/>
                <w:i w:val="false"/>
                <w:color w:val="000000"/>
                <w:sz w:val="20"/>
              </w:rPr>
              <w:t>
стран, с государственными
</w:t>
            </w:r>
            <w:r>
              <w:br/>
            </w:r>
            <w:r>
              <w:rPr>
                <w:rFonts w:ascii="Times New Roman"/>
                <w:b w:val="false"/>
                <w:i w:val="false"/>
                <w:color w:val="000000"/>
                <w:sz w:val="20"/>
              </w:rPr>
              <w:t>
ценными бумагами которых
</w:t>
            </w:r>
            <w:r>
              <w:br/>
            </w:r>
            <w:r>
              <w:rPr>
                <w:rFonts w:ascii="Times New Roman"/>
                <w:b w:val="false"/>
                <w:i w:val="false"/>
                <w:color w:val="000000"/>
                <w:sz w:val="20"/>
              </w:rPr>
              <w:t>
банки второго уровня вправе
</w:t>
            </w:r>
            <w:r>
              <w:br/>
            </w:r>
            <w:r>
              <w:rPr>
                <w:rFonts w:ascii="Times New Roman"/>
                <w:b w:val="false"/>
                <w:i w:val="false"/>
                <w:color w:val="000000"/>
                <w:sz w:val="20"/>
              </w:rPr>
              <w:t>
совершать сделки при осущест-
</w:t>
            </w:r>
            <w:r>
              <w:br/>
            </w:r>
            <w:r>
              <w:rPr>
                <w:rFonts w:ascii="Times New Roman"/>
                <w:b w:val="false"/>
                <w:i w:val="false"/>
                <w:color w:val="000000"/>
                <w:sz w:val="20"/>
              </w:rPr>
              <w:t>
влении брокерской и дилерской
</w:t>
            </w:r>
            <w:r>
              <w:br/>
            </w:r>
            <w:r>
              <w:rPr>
                <w:rFonts w:ascii="Times New Roman"/>
                <w:b w:val="false"/>
                <w:i w:val="false"/>
                <w:color w:val="000000"/>
                <w:sz w:val="20"/>
              </w:rPr>
              <w:t>
деятельности"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8720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вознаграждение
</w:t>
            </w:r>
            <w:r>
              <w:br/>
            </w:r>
            <w:r>
              <w:rPr>
                <w:rFonts w:ascii="Times New Roman"/>
                <w:b w:val="false"/>
                <w:i w:val="false"/>
                <w:color w:val="000000"/>
                <w:sz w:val="20"/>
              </w:rPr>
              <w:t>
по Государственным ценным
</w:t>
            </w:r>
            <w:r>
              <w:br/>
            </w:r>
            <w:r>
              <w:rPr>
                <w:rFonts w:ascii="Times New Roman"/>
                <w:b w:val="false"/>
                <w:i w:val="false"/>
                <w:color w:val="000000"/>
                <w:sz w:val="20"/>
              </w:rPr>
              <w:t>
бумагам, выпущенным Прави-
</w:t>
            </w:r>
            <w:r>
              <w:br/>
            </w:r>
            <w:r>
              <w:rPr>
                <w:rFonts w:ascii="Times New Roman"/>
                <w:b w:val="false"/>
                <w:i w:val="false"/>
                <w:color w:val="000000"/>
                <w:sz w:val="20"/>
              </w:rPr>
              <w:t>
тельством Республики Казах-
</w:t>
            </w:r>
            <w:r>
              <w:br/>
            </w:r>
            <w:r>
              <w:rPr>
                <w:rFonts w:ascii="Times New Roman"/>
                <w:b w:val="false"/>
                <w:i w:val="false"/>
                <w:color w:val="000000"/>
                <w:sz w:val="20"/>
              </w:rPr>
              <w:t>
стан и Национальным Банком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активов с первоначаль-
</w:t>
            </w:r>
            <w:r>
              <w:br/>
            </w:r>
            <w:r>
              <w:rPr>
                <w:rFonts w:ascii="Times New Roman"/>
                <w:b w:val="false"/>
                <w:i w:val="false"/>
                <w:color w:val="000000"/>
                <w:sz w:val="20"/>
              </w:rPr>
              <w:t>
ным сроком погашения не более
</w:t>
            </w:r>
            <w:r>
              <w:br/>
            </w:r>
            <w:r>
              <w:rPr>
                <w:rFonts w:ascii="Times New Roman"/>
                <w:b w:val="false"/>
                <w:i w:val="false"/>
                <w:color w:val="000000"/>
                <w:sz w:val="20"/>
              </w:rPr>
              <w:t>
трех месяцев, включая высоко-
</w:t>
            </w:r>
            <w:r>
              <w:br/>
            </w:r>
            <w:r>
              <w:rPr>
                <w:rFonts w:ascii="Times New Roman"/>
                <w:b w:val="false"/>
                <w:i w:val="false"/>
                <w:color w:val="000000"/>
                <w:sz w:val="20"/>
              </w:rPr>
              <w:t>
ликвидные активы, за вычетом
</w:t>
            </w:r>
            <w:r>
              <w:br/>
            </w:r>
            <w:r>
              <w:rPr>
                <w:rFonts w:ascii="Times New Roman"/>
                <w:b w:val="false"/>
                <w:i w:val="false"/>
                <w:color w:val="000000"/>
                <w:sz w:val="20"/>
              </w:rPr>
              <w:t>
активов, указанных в пункте
</w:t>
            </w:r>
            <w:r>
              <w:br/>
            </w:r>
            <w:r>
              <w:rPr>
                <w:rFonts w:ascii="Times New Roman"/>
                <w:b w:val="false"/>
                <w:i w:val="false"/>
                <w:color w:val="000000"/>
                <w:sz w:val="20"/>
              </w:rPr>
              <w:t>
20 настоящей Инструкции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обязательств со сроком
</w:t>
            </w:r>
            <w:r>
              <w:br/>
            </w:r>
            <w:r>
              <w:rPr>
                <w:rFonts w:ascii="Times New Roman"/>
                <w:b w:val="false"/>
                <w:i w:val="false"/>
                <w:color w:val="000000"/>
                <w:sz w:val="20"/>
              </w:rPr>
              <w:t>
привлечения не более трех
</w:t>
            </w:r>
            <w:r>
              <w:br/>
            </w:r>
            <w:r>
              <w:rPr>
                <w:rFonts w:ascii="Times New Roman"/>
                <w:b w:val="false"/>
                <w:i w:val="false"/>
                <w:color w:val="000000"/>
                <w:sz w:val="20"/>
              </w:rPr>
              <w:t>
месяцев, включая обязательст-
</w:t>
            </w:r>
            <w:r>
              <w:br/>
            </w:r>
            <w:r>
              <w:rPr>
                <w:rFonts w:ascii="Times New Roman"/>
                <w:b w:val="false"/>
                <w:i w:val="false"/>
                <w:color w:val="000000"/>
                <w:sz w:val="20"/>
              </w:rPr>
              <w:t>
ва до востребования, за выче-
</w:t>
            </w:r>
            <w:r>
              <w:br/>
            </w:r>
            <w:r>
              <w:rPr>
                <w:rFonts w:ascii="Times New Roman"/>
                <w:b w:val="false"/>
                <w:i w:val="false"/>
                <w:color w:val="000000"/>
                <w:sz w:val="20"/>
              </w:rPr>
              <w:t>
том обязательств указанных в
</w:t>
            </w:r>
            <w:r>
              <w:br/>
            </w:r>
            <w:r>
              <w:rPr>
                <w:rFonts w:ascii="Times New Roman"/>
                <w:b w:val="false"/>
                <w:i w:val="false"/>
                <w:color w:val="000000"/>
                <w:sz w:val="20"/>
              </w:rPr>
              <w:t>
пункте 20 настоящей Инструк-
</w:t>
            </w:r>
            <w:r>
              <w:br/>
            </w:r>
            <w:r>
              <w:rPr>
                <w:rFonts w:ascii="Times New Roman"/>
                <w:b w:val="false"/>
                <w:i w:val="false"/>
                <w:color w:val="000000"/>
                <w:sz w:val="20"/>
              </w:rPr>
              <w:t>
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42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обязательства до вост-
</w:t>
            </w:r>
            <w:r>
              <w:br/>
            </w:r>
            <w:r>
              <w:rPr>
                <w:rFonts w:ascii="Times New Roman"/>
                <w:b w:val="false"/>
                <w:i w:val="false"/>
                <w:color w:val="000000"/>
                <w:sz w:val="20"/>
              </w:rPr>
              <w:t>
ребования, в том числе по
</w:t>
            </w:r>
            <w:r>
              <w:br/>
            </w:r>
            <w:r>
              <w:rPr>
                <w:rFonts w:ascii="Times New Roman"/>
                <w:b w:val="false"/>
                <w:i w:val="false"/>
                <w:color w:val="000000"/>
                <w:sz w:val="20"/>
              </w:rPr>
              <w:t>
которым не установлен срок
</w:t>
            </w:r>
            <w:r>
              <w:br/>
            </w:r>
            <w:r>
              <w:rPr>
                <w:rFonts w:ascii="Times New Roman"/>
                <w:b w:val="false"/>
                <w:i w:val="false"/>
                <w:color w:val="000000"/>
                <w:sz w:val="20"/>
              </w:rPr>
              <w:t>
осуществления расчета, вклю-
</w:t>
            </w:r>
            <w:r>
              <w:br/>
            </w:r>
            <w:r>
              <w:rPr>
                <w:rFonts w:ascii="Times New Roman"/>
                <w:b w:val="false"/>
                <w:i w:val="false"/>
                <w:color w:val="000000"/>
                <w:sz w:val="20"/>
              </w:rPr>
              <w:t>
чаемые в расчет коэффициента
</w:t>
            </w:r>
            <w:r>
              <w:br/>
            </w:r>
            <w:r>
              <w:rPr>
                <w:rFonts w:ascii="Times New Roman"/>
                <w:b w:val="false"/>
                <w:i w:val="false"/>
                <w:color w:val="000000"/>
                <w:sz w:val="20"/>
              </w:rPr>
              <w:t>
текущей ликвидности согласно
</w:t>
            </w:r>
            <w:r>
              <w:br/>
            </w:r>
            <w:r>
              <w:rPr>
                <w:rFonts w:ascii="Times New Roman"/>
                <w:b w:val="false"/>
                <w:i w:val="false"/>
                <w:color w:val="000000"/>
                <w:sz w:val="20"/>
              </w:rPr>
              <w:t>
пункту 18 настоящей Инструк-
</w:t>
            </w:r>
            <w:r>
              <w:br/>
            </w:r>
            <w:r>
              <w:rPr>
                <w:rFonts w:ascii="Times New Roman"/>
                <w:b w:val="false"/>
                <w:i w:val="false"/>
                <w:color w:val="000000"/>
                <w:sz w:val="20"/>
              </w:rPr>
              <w:t>
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8724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Суммы, подлежащие исключению
</w:t>
            </w:r>
            <w:r>
              <w:br/>
            </w:r>
            <w:r>
              <w:rPr>
                <w:rFonts w:ascii="Times New Roman"/>
                <w:b w:val="false"/>
                <w:i w:val="false"/>
                <w:color w:val="000000"/>
                <w:sz w:val="20"/>
              </w:rPr>
              <w:t>
при расчете размера высоко-
</w:t>
            </w:r>
            <w:r>
              <w:br/>
            </w:r>
            <w:r>
              <w:rPr>
                <w:rFonts w:ascii="Times New Roman"/>
                <w:b w:val="false"/>
                <w:i w:val="false"/>
                <w:color w:val="000000"/>
                <w:sz w:val="20"/>
              </w:rPr>
              <w:t>
ликвидных активов в соответ-
</w:t>
            </w:r>
            <w:r>
              <w:br/>
            </w:r>
            <w:r>
              <w:rPr>
                <w:rFonts w:ascii="Times New Roman"/>
                <w:b w:val="false"/>
                <w:i w:val="false"/>
                <w:color w:val="000000"/>
                <w:sz w:val="20"/>
              </w:rPr>
              <w:t>
ствии с пунктом 20 настоящей
</w:t>
            </w:r>
            <w:r>
              <w:br/>
            </w:r>
            <w:r>
              <w:rPr>
                <w:rFonts w:ascii="Times New Roman"/>
                <w:b w:val="false"/>
                <w:i w:val="false"/>
                <w:color w:val="000000"/>
                <w:sz w:val="20"/>
              </w:rPr>
              <w:t>
Инструкции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ежедневно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8725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Провизии, созданные на некла-
</w:t>
            </w:r>
            <w:r>
              <w:br/>
            </w:r>
            <w:r>
              <w:rPr>
                <w:rFonts w:ascii="Times New Roman"/>
                <w:b w:val="false"/>
                <w:i w:val="false"/>
                <w:color w:val="000000"/>
                <w:sz w:val="20"/>
              </w:rPr>
              <w:t>
ссифицируемые активы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8726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Провизии, созданные на воз-
</w:t>
            </w:r>
            <w:r>
              <w:br/>
            </w:r>
            <w:r>
              <w:rPr>
                <w:rFonts w:ascii="Times New Roman"/>
                <w:b w:val="false"/>
                <w:i w:val="false"/>
                <w:color w:val="000000"/>
                <w:sz w:val="20"/>
              </w:rPr>
              <w:t>
можные потери по предоплате
</w:t>
            </w:r>
            <w:r>
              <w:br/>
            </w:r>
            <w:r>
              <w:rPr>
                <w:rFonts w:ascii="Times New Roman"/>
                <w:b w:val="false"/>
                <w:i w:val="false"/>
                <w:color w:val="000000"/>
                <w:sz w:val="20"/>
              </w:rPr>
              <w:t>
суммы вознаграждения и рас-
</w:t>
            </w:r>
            <w:r>
              <w:br/>
            </w:r>
            <w:r>
              <w:rPr>
                <w:rFonts w:ascii="Times New Roman"/>
                <w:b w:val="false"/>
                <w:i w:val="false"/>
                <w:color w:val="000000"/>
                <w:sz w:val="20"/>
              </w:rPr>
              <w:t>
ходов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ежедекадно
</w:t>
            </w:r>
          </w:p>
        </w:tc>
      </w:tr>
    </w:tbl>
    <w:p>
      <w:pPr>
        <w:spacing w:after="0"/>
        <w:ind w:left="0"/>
        <w:jc w:val="both"/>
      </w:pPr>
      <w:r>
        <w:rPr>
          <w:rFonts w:ascii="Times New Roman"/>
          <w:b w:val="false"/>
          <w:i w:val="false"/>
          <w:color w:val="000000"/>
          <w:sz w:val="28"/>
        </w:rPr>
        <w:t>
Руководитель: ____________________   ________________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Главный бухгалтер: ____________________   ________________
</w:t>
      </w:r>
      <w:r>
        <w:br/>
      </w:r>
      <w:r>
        <w:rPr>
          <w:rFonts w:ascii="Times New Roman"/>
          <w:b w:val="false"/>
          <w:i w:val="false"/>
          <w:color w:val="000000"/>
          <w:sz w:val="28"/>
        </w:rPr>
        <w:t>
                    (фамилия и имя)          (подпись)
</w:t>
      </w:r>
      <w:r>
        <w:br/>
      </w:r>
      <w:r>
        <w:rPr>
          <w:rFonts w:ascii="Times New Roman"/>
          <w:b w:val="false"/>
          <w:i w:val="false"/>
          <w:color w:val="000000"/>
          <w:sz w:val="28"/>
        </w:rPr>
        <w:t>
Исполнитель: ___________________________  ______________
</w:t>
      </w:r>
      <w:r>
        <w:br/>
      </w:r>
      <w:r>
        <w:rPr>
          <w:rFonts w:ascii="Times New Roman"/>
          <w:b w:val="false"/>
          <w:i w:val="false"/>
          <w:color w:val="000000"/>
          <w:sz w:val="28"/>
        </w:rPr>
        <w:t>
              (должность, фамилия и имя)      (подпись)
</w:t>
      </w:r>
      <w:r>
        <w:br/>
      </w:r>
      <w:r>
        <w:rPr>
          <w:rFonts w:ascii="Times New Roman"/>
          <w:b w:val="false"/>
          <w:i w:val="false"/>
          <w:color w:val="000000"/>
          <w:sz w:val="28"/>
        </w:rPr>
        <w:t>
__________________
</w:t>
      </w:r>
      <w:r>
        <w:br/>
      </w:r>
      <w:r>
        <w:rPr>
          <w:rFonts w:ascii="Times New Roman"/>
          <w:b w:val="false"/>
          <w:i w:val="false"/>
          <w:color w:val="000000"/>
          <w:sz w:val="28"/>
        </w:rPr>
        <w:t>
 (номер телефона)
</w:t>
      </w:r>
    </w:p>
    <w:p>
      <w:pPr>
        <w:spacing w:after="0"/>
        <w:ind w:left="0"/>
        <w:jc w:val="both"/>
      </w:pPr>
      <w:r>
        <w:rPr>
          <w:rFonts w:ascii="Times New Roman"/>
          <w:b w:val="false"/>
          <w:i w:val="false"/>
          <w:color w:val="000000"/>
          <w:sz w:val="28"/>
        </w:rPr>
        <w:t>
Дата подписания "___" _________200__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