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24ce" w14:textId="40b2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труда и социальной защиты населения Республики Казахстан от 2 апреля 1998 года N 88-п "Об утверждении Инструкции "О порядке предоставления населению Республики Казахстан протезно-ортопедической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17 мая 2002 года N 106-п. Зарегистрирован в Министерстве юстиции Республики Казахстан 4 июля 2002 года N 1910. Утратил силу - приказом Министра труда и социальной защиты населения РК от 6.09.2005г. N 236-п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          Извлечение из приказа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Министра труда и социальной защиты населения РК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 от 6.09.2005г. N 236-п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"В соответствии с Законом Республики Казахстан от 13 апреля 2005 года "О социальной защите инвалидов в Республике Казахстан", постановлением Правительства Республики Казахстан от 20 июля 2005 года N 754 "О некоторых вопросах реабилитации инвалидов"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1. Признать утратившими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2) приказ Министра труда и социальной защиты населения Республики Казахстан от 17 мая 2002 года N 106-п "О внесении изменений и дополнений в приказ Министра труда и социальной защиты населения Республики Казахстан от 2 апреля 1998 года N 88-п "Об утверждении Инструкции "О порядке предоставления населению Республики Казахстан протезно-ортопедической помощи"...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Министр".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постановления Правительства Республики Казахстан от 5 сентября 2001 года N 1146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P011146_ </w:t>
      </w:r>
      <w:r>
        <w:rPr>
          <w:rFonts w:ascii="Times New Roman"/>
          <w:b w:val="false"/>
          <w:i w:val="false"/>
          <w:color w:val="000000"/>
          <w:sz w:val="28"/>
        </w:rPr>
        <w:t>
 "О мерах по дальнейшему совершенствованию протезно-ортопедической отрасли", обеспечения инвалидов протезно-ортопедическими изделиями отвечающих современным требованиям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приказ Министерства труда и социальной защиты населения Республики Казахстан от 2 апреля 1998 года N 88-п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V980763_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Инструкции "О порядке предоставления населению Республики Казахстан протезно-ортопедической помощи" внести следующие изменения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 порядке предоставления населению Республики Казахстан протезно-ортопедической помощи, утвержденной указанным приказом: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словами "а также в предоставлении медицинских услуг по протезированию";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после слов "протезно-ортопедических изделий" дополнить словами "и госпитализация инвалидов, прибывших для получения, примерки и ремонта протезно-ортопедических изделий, сложной ортопедической обуви";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Инвалиды, нуждающиеся в протезировании верхних и нижних конечностей, обеспечиваются по медицинским показаниям протезами, изготовленными по современным технологиям, комбинированными и шино-кожаными протезами.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по медицинским показаниям комбинированных и шино-кожаных протезов с кожаными приемными гильзами, а также их ремонт производится бесплатно: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войны, а также лицам, приравненных к ним по льготам и гарантиям;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военнослужащим, инвалидность которых наступила в связи с исполнением служебных обязанностей в Вооруженных силах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 начальствующего и рядового состава органов внутренних дел, Комитета национальной безопасности, инвалидность которых наступила в связи с исполнением служебных обязанностей;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лицам, находящимся на полном государственном обеспечении в организациях социальной защиты населения, в соответствии с действующим законодательством;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от общего заболевания и с детства;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детям-инвалидам до 16 лет.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Протезами, изготовленными по современным технологиям обеспечиваются в пределах средств, выделенных из республиканского бюджета на эти цели инвалиды, указанные в подпунктах (1, 2, 3, 4, 5, 6) пункта 9, при первичном протезировании и ранее протезировавшиеся по этой технологии";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55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"55. Граждане, нуждающиеся в стационарном протезировании госпитализируются по медицинским показаниям в медицинский стационар Предприятия. На весь период госпитализации, с проездом в медицинский стационар Предприятия и обратно, выдается листок нетрудоспособности в сроки, установленные законодательством";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56 слова "Медицинскими стационарами" заменить на слово "Предприятиями";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60 слова "Медицинские стационары" заменить словом "Предприятия";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63 слова "Медицинские стационары" заменить на слова "медицинские стационары Предприятий".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