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f697" w14:textId="112f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8 октября 2001 года N 113 "Об аттестационной комиссии юстиции"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15 августа 2002 года N 114. Зарегистрирован в Министерстве юстиции Республики Казахстан 21 августа 2002 года N 1957. Утратил силу приказом Министра юстиции Республики Казахстан от 26 июня 2007 года N 189.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юстиции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от 26 июня 2007 года N 189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Закона Республики Казахстан "Об органах юстиции",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приказы: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Министра юстиции Республики Казахстан от 15 августа 2002 года N 114 "О внесении изменений в приказ Министра юстиции Республики Казахстан от 8 октября 2001 года N 113 "Об аттестационной комиссии юстиции" (зарегистрированный в Реестре государственной регистрации нормативных правовых актов за N 1957, опубликованный в Бюллетене нормативных правовых актов центральных исполнительных и иных государственных органов Республики Казахстан, 2002 г., N 36, ст. 687);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......  .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 З. Балиева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изменением состава аттестационной комиссии юстиции, руководствуясь подпунктом 3) пункта 2 статьи 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органах юстиции", пунктом 19 Положения о Министерстве юстиции Республики Казахстан, утвержденного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марта 1999 года N 223,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юстиции Республики Казахстан от 8 октября 2001 года N 113 "Об аттестационной комиссии юстиции" внести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Регламенте работы аттестационной комиссии юстиции, утвержденном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цифру "7" заменить цифрой "5";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 цифру "5" заменить цифрой "3".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Настоящий Приказ вступает в силу со дня его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