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525c" w14:textId="29a5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сентября 2002 года N 361. Зарегистрировано в Министерстве юстиции Республики Казахстан 25 сентября 2002 года N 1984. Утратило силу постановлением Правления Национального Банка Республики Казахстан от 31 августа 2016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платежей и переводов денег в Республике Казахстан,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24 августа 2000 года N 331 "Об утверждении Правил выпуска и использования платежных карточек в Республике Казахстан" внести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выпуска и использования платежных карточек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35-1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пункта 46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"46. С использованием платежных карточек не допускается осуществление платежей по валютным операциям, подлежащим лицензированию Национальным Банком Республики Казахстан, а также платежей на сумму, превышающую эквивалент пять тысяч американских долларов по экспортно-импортным операциям, предусматривающим перемещение товаров через таможенную границу Республики Казахстан на основании соответствующих документов (договор, контракт, соглашение и другие).";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пункта 47 слово "валютного"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Председателя Национального Банка Республики Казахстан Жангельдина Е.Т.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 сентября 2002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