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1c02" w14:textId="0c11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и норм "Санитарно-гигиенические требования к условиям хранения и срокам реализации скоропортящихся пищевых продуктов"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Главного государственного санитарного врача Республики Казахстан от 1 августа 2002 года № 32. Зарегистрировано в Министерстве юстиции Республики Казахстан 30 сентября 2002 года № 1989. Утратил силу приказом Главного государственного санитарного врача Республики Казахстан от 10 сентября 2013 года №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Главного государственного санитарного врача РК от 10.09.2013 № 223.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11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санитарно-эпидемиологическом благополучии населения", приказываю: </w:t>
      </w:r>
      <w:r>
        <w:rPr>
          <w:rFonts w:ascii="Times New Roman"/>
          <w:b w:val="false"/>
          <w:i w:val="false"/>
          <w:color w:val="000000"/>
          <w:sz w:val="28"/>
        </w:rPr>
        <w:t>см. K090193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санитарные правила и нормы от 1 августа 2002 года N 4.01.060.02 "Санитарно-гигиенические требования к условиям хранения и срокам реализации скоропортящихся пищевых продуктов".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после государственной регистрации в Министерстве юстиции Республики Казахстан,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истечении десяти календарных дней со дня их первого официального опубликования.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санитарный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Согласовано                         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И.о Министра                            Приказом Главного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и торговли                 государственного санитарного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 врача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2002 года                от 1 августа 2002 года N 32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Санитарные правила и нормы</w:t>
      </w:r>
      <w:r>
        <w:br/>
      </w:r>
      <w:r>
        <w:rPr>
          <w:rFonts w:ascii="Times New Roman"/>
          <w:b/>
          <w:i w:val="false"/>
          <w:color w:val="000000"/>
        </w:rPr>
        <w:t>
"Санитарно-гигиенические требования к условиям</w:t>
      </w:r>
      <w:r>
        <w:br/>
      </w:r>
      <w:r>
        <w:rPr>
          <w:rFonts w:ascii="Times New Roman"/>
          <w:b/>
          <w:i w:val="false"/>
          <w:color w:val="000000"/>
        </w:rPr>
        <w:t>
хранения и срокам реализации скоропортящихся</w:t>
      </w:r>
      <w:r>
        <w:br/>
      </w:r>
      <w:r>
        <w:rPr>
          <w:rFonts w:ascii="Times New Roman"/>
          <w:b/>
          <w:i w:val="false"/>
          <w:color w:val="000000"/>
        </w:rPr>
        <w:t>
пищевых продуктов"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и нормы (далее - санитарные правила) устанавливают санитарно-гигиенические требования к условиям хранения и транспортировки при производстве и реализации скоропортящихся пищевых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предназначены для юридических и физических лиц независимо от форм собственности (далее - организаций), деятельность которых связана с осуществлением производства и оборота скоропортящихся пищевых продуктов, материалов и изделий, предназначенных для контакта с пищевыми продуктами.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Ответственность за выполнение настоящих санитарных правил возлагается на руководителей организаций, производящих, транспортирующих и реализующих скоропортящиеся продукты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скоропортящиеся пищевые продукты - пищевые продукты, требующие специальных условий транспортировки, хранения и реализации в строго регламентируемые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качество пищевой продукции - совокупность характеристик, которые обуславливают потребительские свойства пищевой продукции и обеспечивают ее безопасность для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срок хранения и реализации - период, в течение которого пищевой продукт при соблюдении установленных условий хранения сохраняет все свои свойства, указанные в нормативной документации или договоре купли-продажи;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срок годности - период времени, по истечении которого пищевой продукт считается не пригодным для использования по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удостоверение качества и безопасности пищевых продуктов, материалов и изделий - документ, которым изготовитель (поставщик) пищевых продуктов удостоверяет соответствие качества и безопасности партии пищевых продуктов требованиям нормативных, технических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условия хранения - заранее установленный специальный порядок хранения (пониженная температура и влажность окружающего воздуха, определенный световой режим);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нормативные документы - государственные стандарты, санитарные, </w:t>
      </w:r>
      <w:r>
        <w:rPr>
          <w:rFonts w:ascii="Times New Roman"/>
          <w:b w:val="false"/>
          <w:i w:val="false"/>
          <w:color w:val="000000"/>
          <w:sz w:val="28"/>
        </w:rPr>
        <w:t>ветеринарно-санитарные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фитосанитарные правила и нормы и другие </w:t>
      </w:r>
      <w:r>
        <w:rPr>
          <w:rFonts w:ascii="Times New Roman"/>
          <w:b w:val="false"/>
          <w:i w:val="false"/>
          <w:color w:val="000000"/>
          <w:sz w:val="28"/>
        </w:rPr>
        <w:t>нормативные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правовые</w:t>
      </w:r>
      <w:r>
        <w:rPr>
          <w:rFonts w:ascii="Times New Roman"/>
          <w:b w:val="false"/>
          <w:i w:val="false"/>
          <w:color w:val="000000"/>
          <w:sz w:val="28"/>
        </w:rPr>
        <w:t> акты, устанавливающие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качеству и безопасности пищевых продуктов, материалов и изделий, контролю за их качеством и безопасностью, к условиям их изготовления, хранения, перевозки, реализации и использования, утилизации или уничтожения некачественных, опасных пищевых продуктов, материалов и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утилизация пищевых продуктов - процедура отнесения пищевых продуктов к непригодным, не отвечающим требованиям нормативных документов и представляющим угрозу для жизни и здоровья людей, а также окружающей среды, и их уничтожение.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 скоропортящимся пищевым продуктам относятся пищевые продукты, требующие для сохранения качества и безопасности для здоровья человека специальных температурных режимов, без обеспечения которых они подвергаются необратимым качественным изменениям, порче и могут нанести вред здоровью потребителя. К ним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неконсервированные мясные, птице- и яйцепродукты, морепродукты, молочные и рыбные продукты;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мучные кремово-кондитерские изделия и изделия с отделками с массовой долей влаги более 13%;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кремы на растительных маслах;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напитки непромышленного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продукты переработки овощей (салаты, гарниры);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жиросодержащие продукты (майонезы, маргарины);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все продукты и блюда, изготовленные в сети общественного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Все виды скоропортящейся пищевой продукции подразделяются на две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первая группа - пищевые продукты, максимальный срок хранения которых составляет не более 72 часов при температуре не ниже минус 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не выше плюс 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вторая группа - пищевые продукты, срок хранения которых составляет не более 60 суток при температуре от минус 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С. К этой группе пищевых продуктов относятся продукты, изготовленные по новым технологиям, с использованием усовершенствованных режимов высокотемпературной обработки, с применением пищевых добавок, обладающих антимикробной активностью (консерванты), при упаковке продукции в пленки под вакуумом в паро-газонепроницаемые оболочки.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Установленные сроки хранения скоропортящейся продукции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 исчисляются с момента окончания технологического процесса (охлаждение) и включают в себя время пребывания продукции в организации-изготовителе, транспортировки и хранения в организациях продовольственной торговли и общественного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Изготовитель пищевой продукции должен гарантировать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 и безопасность продукции и предоставлять потребителю вместе с продукцией: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качества и безопасности пищевых продуктов, материалов и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накладную с указанием даты и часа выработки продукции в организации (с момента окончания технологического процесса),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температуры хранения и окончания срока хранения (дата, час) в соответствии с настоящими санитарными правилами.     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производству, транспортировке, </w:t>
      </w:r>
      <w:r>
        <w:br/>
      </w:r>
      <w:r>
        <w:rPr>
          <w:rFonts w:ascii="Times New Roman"/>
          <w:b/>
          <w:i w:val="false"/>
          <w:color w:val="000000"/>
        </w:rPr>
        <w:t>
хранению и реализации скоропортящихся пищевых продуктов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осуществлении производства, хранения, транспортировки и реализации скоропортящихся пищевых продуктов должны соблюдаться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действующих нормативных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Упаковочные материалы и тара должны быть разрешены к применению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Упаковка должна содержать соответствующий маркировочный знак (этикетка).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Хранение, перевозка и реализация скоропортящихся пищевых продуктов должны осуществляться в условиях установленных температурных режимов, обеспечивающих сохранность их качества и безопасности. Хранение и реализация скоропортящихся пищевых продуктов при отсутствии холода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хранения скоропортящихся пищевых продуктов должны использоваться специальные помещения (сооружения), состав, площади и оборудование которых должны соответствовать требованиям действующих строительных норм 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перевозки скоропортящихся пищевых продуктов должны использоваться специально предназначенные транспортные средства (изотермические кузова без холода, охлаждаемые кузова, рефрижератор), имеющие оформленные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санитарные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теплое время года транспортировка производится при температуре не выше плюс 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более шести часов в специальном транспорте с охлаждаемыми кузовами;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более одного часа в изотермических кузовах без холода.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случае, если при транспортировке, хранении и розничной продаже (реализации) пищевых продуктов допущены отступления от требований действующих нормативных документов, приведшие к утрате качества и безопасности их, то такие пищевые продукты реализации не подлежат, направляются на экспертизу и в соответствии с ее результатами они утилизируются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 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"Гигиенические требования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условиям хранения и срокам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скоропортящихся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продуктов"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Температурный режим</w:t>
      </w:r>
      <w:r>
        <w:br/>
      </w:r>
      <w:r>
        <w:rPr>
          <w:rFonts w:ascii="Times New Roman"/>
          <w:b/>
          <w:i w:val="false"/>
          <w:color w:val="000000"/>
        </w:rPr>
        <w:t>
и сроки хранения продуктов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|     Название продукции      | срок хранения  | Температура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                        | в часах (далее-| градусов Цельсия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                        | ч.) и сутках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        1               |       2        |        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Полуфабрикаты из говядины,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свинины, баранины, козлятины,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конины и верблюжатины: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крупнокусковые                     48 ч         от плюс 2 до плюс 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мясо фасованное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(от 0,25 до 1 кг)                  36 ч         от плюс 2 до плюс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порционные без панировки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(вырезка, бифштекс натуральный,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лангет, антрекот, ромштекс,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говядина, баранина, свинина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духовая, эскалоп, шницель)         36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порционные в панировке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(ромштекс, котлета натуральная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из баранины и свинины, шницель)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мелкокусковые (бефстроганов,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азу, поджарка, гуляш, говядина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для тушения, мясо для шашлыка)     24 ч         от плюс 2 до плюс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жаркое особое, мясное ассорти      18 ч         от плюс 2 до плюс 6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кости пищевые                      24 ч         от плюс 2 до плюс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субпродукты охлажденные            24 ч         от плюс 2 до плюс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субпродукты замороженные           30 суток     не выше минус 18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шашлык маринованный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(полуфабрикат)                 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Полуфабрикаты мясные рубленые: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шницель натуральный рубленый,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котлеты натуральные рубленые,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бифштекс рубленый, котлеты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московские, домашние, киевские,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люля-кебаб                         12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Полуфабрикаты мясные рубленые: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шницель натуральный рубленый,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котлеты натуральные рубленые,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бифштекс рубленый, котлеты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московские, домашние, киевские,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люля-кебаб замороженные            30 суток      не выше минус 18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комбинированные (котлеты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мясокартофельные,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мясорастительные,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мясокапустные и др.)               12 ч          от плюс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Национальные изделия: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чужук, казы, карта, жал,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жая, кабырга, асып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казахстанский                      48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Национальные изделия: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чужук, казы, карта, кабырга,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асып казахстанский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замороженные                       30 суток      не выше минус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Фарши мясные охлажденные           12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Фарши мясные замороженные          10 суток      не выше минус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Фарш комбинированный: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мясной особый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(с добавлением соевого белка)      12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Фарш мясной заправленный           3 ч           не выше плюс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Пельмени, манты, равиоли,          48 ч          не выше минус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хинкали, фрикадельки, голубцы      20 суток      не выше минус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замороженные                       30 суток      не выше минус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Мясо птицы и кроликов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охлажденное                        48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Мясо птицы и кроликов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замороженное                       20 суток      не выше минус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Полуфабрикаты из мяса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птицы (тушка, подготовленная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 кулинарной обработке,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окорочек, филе, четвертина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задняя, цыплята-табака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любительские, бедро, голень,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грудинка)                          48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Наборы суповые, для студня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 рагу                             48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Полуфабрикаты рубленные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из мяса птицы (котлеты пожарские,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кнели, котлеты по-киевски,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котлеты особые)                    24 ч          от 0 до минус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Полуфабрикаты рубленные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из мяса птицы (котлеты пожарские,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кнели, котлеты по-киевски,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котлеты особые)                    10 суток      не выше минус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Субпродукты,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полуфабрикаты из них               24 ч          от плюс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Мясо отварное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(крупным куском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холодных блюд, нарезанное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на порции для первых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 вторых блюд, в желе)             12 ч          от плюс 2 до плюс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Мясо жареное, запеченное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(говядина, свинина, конина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жаренные крупным куском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холодных блюд, говядина,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свинина, конина жаренные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крупным куском, нарезанные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на порции для вторых блюд,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желе)                            24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Мясо шпигованное тушеное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(крупным куском нарезанное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на порции для вторых блюд,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желе)                            12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Субпродукты мясные отварные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(язык, вымя, сердце, почки,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мозги, печень, легкое)             18 ч          от плюс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Печень жареная                     12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Кулинарные изделия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рубленного мяса жареные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(котлеты, бифштексы, биточки,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шницели)                           6 ч           от плюс 2 до плюс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Студни мясные и мясо заливное      6 ч 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Паштеты мясные, упакованные        6 ч 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Тушки птицы и кролика вареные      18 ч          от плюс 2 до плюс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Тушки птицы и кролика запеченные   48 ч          от 0 до плюс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Тушки птицы и кролика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копчено-запеченные, копчено-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вареные                            72 ч          от 0 до плюс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Мясо птицы и кроликов жареное      48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Птица вареная, нарезанная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на порции и в желе                 6 ч 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Котлеты из мяса птицы              12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Яйца вареные                       24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Колбасы вареные: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высшего сорта и безсортовые        72 ч          от плюс 2 до плюс 8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первого и второго сортов           48 ч          от плюс 2 до плюс 8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третьего сорта                     24 ч          от плюс 2 до плюс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Колбасы вареные с пищевыми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добавками растительного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происхождения                      72 ч        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Сосиски и сардельки                48 ч        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Колбасы вареные, сосиски,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сардельки, упакованные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полиамидные оболочки        от 10 до 45 суток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Колбасные изделия, вареные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 полукопченные, продукты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из свинины, говядины и баранины,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конины, нарезанные ломтиками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 упакованные в полимерную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пленку под вакуумом                8 суток     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Хлеба мясные:                      48 ч        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Вареные изделия в оболочке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(ветчина ассорти, ветчина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для завтрака, ветчина в оболочке)  72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Мясо свинины, конины, говядины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в форме                            96 ч          от плюс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Говядина особая, ассорти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 кониной, ассорти с бараниной     96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Колбасы вареные с добавлением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субпродуктов, сардельки белковые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 субпродуктовые                   24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Колбаса печеночная                 48 ч        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Колбасы ливерные: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высшего и первого сортов           48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второго сорта                      24 ч          от плюс 2 до плюс 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третьего сорта                     12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Колбаса ливерная растительная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(с добавлением крупы)              12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Колбасы кровяные: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первого и второго сортов           24 ч          от плюс 2 до плюс 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третьего сорта                     12 ч          от плюс 2 до плюс 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копченая                           48 ч          от плюс 2 до плюс 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Колбасы вареные,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сосиски из мяса птицы              48 ч          от плюс 2 до плюс 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Зельцы, сальтисон, студень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оболочке высшего сорта           48 ч          от плюс 2 до плюс 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первого и второго сортов           24 ч          от плюс 2 до плюс 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третьего сорта                     12 ч          от плюс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Рулет из рубца третьего сорта      12 ч          от плюс 2 до плюс 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Рулет субпродуктовый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ассорти прессованное               24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Ветчинный продукт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субпродуктовый                     48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Колбасы копченые,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варено-копченые                    72 ч          не выше плюс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Колбасы копченые,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варено-копченые                    10 суток      не выше минус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Конские национальные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изделия копченые                   10 суток      не выше плюс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Конские национальные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изделия копченые                   15 суток      не выше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Рыба всех наименований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охлажденная                        48 ч          от 0 до минус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Рыба и рыбные товары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наименований мороженые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глазированные                      24 ч          от 0 до минус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Рыба специальной разделки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незамороженная                     24 ч          от минус 2 до плюс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Рыба порционированная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сухарях                          12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Шашлыки и поджарка                 24 ч          от минус 2 до плюс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Котлеты, биточки, фарш,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зразы                              12 ч          от минус 2 до плюс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Котлеты, голубцы и фарш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замороженные                       72 ч         от минус 4 до минус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Пельмени рыбные замороженные       48 ч         от минус 6 до минус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Рыба холодного копчения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внутренних водоемов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океанического промысла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(балычные изделия):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неразделанная, потрошенная,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обезглавленная и спинки-куски,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фасованные поштучно без вакуума    40 суток     от минус 8 до минус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спинки-куски, боковинки,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филе куска, и теши, фасованные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пленочные пакеты под вакуумом    3 месяца     минус 8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кусочки и ломтики, фасованные      20 суток     от 0 до минус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пленочные пакеты под ваккумом    30 суток     от минус 8 до минус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кусочки и ломтики, фасованные      10 суток     от 0 до минус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пленочные пакеты без вакуума     20 суток     от минус 8 до минус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72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Рыба горячего копчения             72 ч         от плюс 2 до минус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Рыба всех наименований жареная     36 ч         от плюс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Рыба всех наименований печеная     48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Рыба всех наименований отварная    24 ч         от плюс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Рыба фаршированная                 24 ч         от плюс 2 до плюс 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Изделия рубленые из соленой рыбы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(сельди, скумбрии, сардины)        24 ч         от плюс 2 до плюс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Котлеты из рыбы всех наименований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жареные                            12 ч         от плюс 2 до плюс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Фрикадельки, тефтели рыбные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 соусом томатным                  48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Рыба всех наименований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 рулеты горячего копчения         48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Колбасы рыбные вареные             48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Раки и креветки вареные            12 ч         от плюс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Крабовые палочки                   48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Кальмар с овощами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сметанном соусе,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отбивные из кальмара,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котлеты из кальмара            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кальмар в маринаде                 48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Кулинарные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промышленного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из белковой пасты "Океан"      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Масла рыбные и икорные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наименований                   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Рыба заливная                      24 ч         от минус 2 до плюс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Пасты рыбные в полимерной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потребительской таре               24 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Вторые рыбные блюда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потребительской таре: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без замораживания                  12 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замороженные                       72 ч         от минус 4 до минус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Паста белковая мороженная "Океан"  72 ч         от минус 1 до минус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Молоко и сливки пастеризованные    36 ч       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Кисломолочные продукты             36 ч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Кисломолочный желированный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продукт "Назик"                    72 ч         от 0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Паста ацидофильная "Нежность"      36 ч         от 0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Десерт "Сластена"                  36 ч         не более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Напитки из сыворотки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(квас молочный, сывороточный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напиток с томатным соком)          24 ч       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Пахта свежая и напитки из нее      36 ч       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Кумыс натуральный, кумыс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из коровьего молока                48 ч       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Шубат                              72 ч         от плюс 2 до плюс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Сметана 20, 25, 30% жирности       72 ч       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Сметана 15% и ниже                 36 ч       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Творог жирный и диетический        36 ч       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Творог обезжиренный                24 ч       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Творожные полуфабрикаты,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сырники, тесто для сырников,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тесто для вареников ленивых,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полуфабрикат для запеканки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творожной с изюмом                 24 ч         от плюс 2 до плюс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Вареники с творогом                24 ч         не выше минус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Сырково-творожные изделия,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том числе сырки глазурованные    36 ч         от 0 до плюс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Сырки творожные глазурованные      24 ч         от 2 до плюс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Запеканка и пудинг из творога      48 ч         от плюс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Изделия творожные кулинарные   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Зразы творожные с изюмом жирные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 полужирные                       36 ч         от 0 до плюс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Сыры сливочные в коробочках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из полимерных материалов: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сладкий и фруктовый                48 ч         от 0 до плюс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Острый, советский, рокфор          72 ч         от 0 до плюс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Сыры мягкие и рассольные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без созревания                     48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Масло сырное                       48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Масло сливочное фасованное       10 суток       от 0 до плюс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Продукты для детского питания:                  от 0 до плюс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Детский кефир в бутылках,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детский творог, ацидофильная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смесь "Малютка" в бутылках     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Детский кефир в пакетах,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ацидофильная смесь "Малютка"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пакетах                          36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Продукция детских молочных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кухонь - молоко, сливки, каши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(бтолакт, кефир, творог,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балдырган)                     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Молоко и молочные продукты,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выработанные по новой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Молоко и сливки стерилизованные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гомогенизированные                 21 день      от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Молоко пастеризованное,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упакованное в герметическую тару   5 суток      от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Молоко пастеризованное шоколадное  5 суток      от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Кефир: "Особый", "Классический",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биокефир, кефир 1%                 5 суток      от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Кефир "Бифидок", ряженка           7 суток      от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Йогурты питьевые                   14 суток     от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Биойогурт                          21 сутки     от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Сметана домашняя, 15%, 20%, 36%    7 суток      от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Сметана "Столовая" 10%,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деликатесная                       15 суток     от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Десерты творожные                  14 суток     от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Паста сырная                       14 суток     от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Сыры мягкие                        14 суток     от плюс 0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Брынза                             21 день      от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Сыр столовый: фасованный           10 суток     от 0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упаковке под вакуумом            20 суток     от 0 до плюс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Сыр сулугуни: фасованный           5 суток      от 0 до плюс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упаковке под вакуумом            20 суток     от 0 до плюс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Сырки творожные глазированные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с наполнителями и без              36 ч         не выше плюс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30 суток     не выше минус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Продукты, выработанные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 использованием соевых бобов: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Акара (мякоть соевых бобов)        30 суток     минус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Полуфабрикат из акары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 добавлением овощей, котлеты,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биточки, фрикадельки               30 суток     минус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Сыр тофу, сырки сладкие и соленые  7 суток      от 0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Молоко соевое, напиток молочный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соевый                             36 ч         от 0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Кефир и йогурт соевые              72 ч         от 0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Пирожное "картошка" соевая         72 ч         от 0 до плюс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Овощные полуфабрикаты: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картофель сырой очищенный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сульфитированный                   48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капуста белокочанная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свежая зачищенная                  12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морковь, свекла, лук репчатый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сырые очищенные                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зелень обработанная (петрушка,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сельдерей, укроп, эстрагон,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пастернак, кинза, базилик,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лук-перо, рихан)                   6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корни зелени                       12 ч         от плюс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Полуфабрикаты, прошедшие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тепловую обработку: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запеканка капустная,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морковная, овощная,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картофельная с мясом               12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биточки и котлеты капустные,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морковные, свекольные,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картофельные                       12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шницель из капусты                 12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лук, морковь пассированные     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Соусы концентрированные: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красный основной и томатный        72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белый основной, сметанный          48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Голубцы-полуфабрикаты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(овощные с мясом и рисом,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 рыбой и рисом, с творогом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 рисом, с пшеном и шпиком)        12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Салат из капусты квашеной      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Овощи отварные неочищенные          6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Овощи отварные очищенные:                       от плюс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картофель                          18 ч         от плюс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свекла, морковь                    24 ч         от плюс 2 до плюс 6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Овощи отварные очищенные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нарезанные                         12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Салаты, винегреты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наименований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незаправленном виде                6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Салаты, винегреты овощные,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холодные многокомпонентные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блюда в заправленном виде          3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Восточные салаты                   6 ч          от 0 до плюс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Мучные полуфабрикаты: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тесто дрожжевое и заварное         9 ч          от плюс 2 до плюс 6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72 ч         не ниже минус 10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тесто пресное                      24 ч         от плюс 2 до плюс 6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72 ч         не ниже минус 10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тесто песочное                     36 ч         от плюс 2 до плюс 6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блинчиковые заготовки              24 ч         от плюс 2 до плюс 6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блинчики с фаршем мясным,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творожным, сырным,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фруктово-ягодным, сложным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готовые к употреблению             24 ч         от 0 до минус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блинчики с творожной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мясной начинкой                    6 ч          от плюс 2 до плюс 6                                           72 ч         не ниже минус 5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Кулинарные изделия: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сырные палочки                     48 ч         от плюс 2 до плюс 6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ватрушки, сочники,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пироги полуоткрытые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из дрожжевого теста с творогом,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павидлом и фруктовыми начинками    12 ч         не выше плюс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чебуреки, беляши, пирожки жареные,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печеные, кулебяки, расстегаи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(с мясом, яйцами, творогом,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капустой, ливером и др. начинками) 6 ч          не выше плюс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баурсаки, пончики                  16 ч         не выше плюс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24 ч         от 0 до минус 5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Крупяные продукты: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биточки, котлеты манные, пшенные   18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кулинарные изделия                              от плюс 2 до плюс 6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запеканка манная, рисовая,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рисовая с творогом                 12 ч         от плюс 2 до плюс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пудинг молочный, рисовый       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крупеник с творогом            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Торты и пирожные: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без отделки кремом,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 белково-взбивным кремом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 фруктовой отделкой               36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со сливочным кремом                36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 заварным кремом,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 кремом из взбитых сливок         6 ч          от 0 до плюс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Рулеты бисквитные с начинками: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кремом сливочным                   36 ч         от плюс 2 до плюс 6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творогом, фруктовыми               24 ч         от плюс 2 до плюс 6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Желе, самбуки, муссы               24 ч         от плюс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Кремы сливочные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творожно-фруктовые             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Сливки взбитые                     6 ч 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Торт творожный                     24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Напитки: квас хлебный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непастеризованный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промышленного производства         48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безалкогольные напитки,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вырабатываемые на предприятиях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общественного питания              48 ч         от плюс 2 до плюс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национальные напитки,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приготовленные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зерна и крупы сброженные           48 ч         от плюс 2 до плюс 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