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3be0" w14:textId="9143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плана счетов бухгалтерского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сентября 2002 года N 438. Зарегистрирован в Министерстве юстиции Республики Казахстан 2 октября 2002 года N 1992. Утратил силу - приказом Министра финансов Республики Казахстан от 23 мая 2007 года N 185 (вводится в действие с 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Республики Казахстан от 18 сентября 2002 года N 438 утратил силу приказом Министра финансов Республики Казахстан от 23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июня 2002 года "О внесении изменений и дополнений в Указ Президента Республики Казахстан, имеющий силу Закона, "О бухгалтерском учете"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Типовой план счетов бухгалтерского учета.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бухгалтерскому учету от 18 ноября 1996 года N 6 "О Генеральном плане счетов бухгалтерского учета финансово-хозяйственной деятельности субъектов".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бухгалтерского учета и аудита в установленном порядке обеспечить государственную регистрацию настоящего приказа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финансов Жамишева Б.Б.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2003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2002 года N 438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Типовой план с изменениями - приказом Министра финансов Республики Казахстан от 21 октября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Типовой план счетов бухгалтерского учета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Раздел 1. Внеоборотные активы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счета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  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 Лицензионные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 Программное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103  Патенты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 Организационные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 Гудвилл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106  Прочие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   Амортизация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111  Амортизация нематериальных активов - лицензионные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112  Амортизация нематериальных активов - программное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113  Амортизация нематериальных активов - патенты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114  Амортизация нематериальных активов - организационные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115  Амортизация нематериальных активов - гудвилл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116  Амортизация нематериальных активов - прочие нематериальные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  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121  Земля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 Здания и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 Машины и оборудование, передаточные 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124 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125  Прочие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126  Незавершенное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   Износ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131  Износ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132  Износ машин и оборудования, передаточных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133  Износ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134  Износ прочих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  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141  Инвестиции в дочерние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142  Инвестиции в зависимые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143  Инвестиции в совместно-контролируемые юридические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144  Инвестиции в недвижимость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Раздел 2. Товарно-материальные запасы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 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 Сырье и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 Покупные полуфабрикаты и комплектующие изделия, конструкции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детали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 Топливо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 Тара и тарные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 Запасные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 Прочие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207  Материалы, переданные в переработку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 Строительные материалы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   Незавершенное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211  Основное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 Полуфабрикаты собственного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 Вспомогательные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  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 Готовая продукция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222  Товары приобретенные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223  Прочие товары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3. Дебиторская задолженность и другие активы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   Задолженность покупателей и заказчиков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301  Счета к получению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302  Векселя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303  Другая задолженность покупателей и заказчиков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   Резервы по сомнительным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311  Резервы по сомнительным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   Дебиторская задолженность дочерних (зависимых)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321  Задолженность дочерних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322  Задолженность зависимых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323  Задолженность совместно-контролируемых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   Прочая дебиторская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331  Налог на добавленную стоимость к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332  Начисленные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333  Задолженность работников и других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334  Прочая дебиторская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   Расходы 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341  Страховые премии, выплаченные страховым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342  Арендная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343  Прочие расходы 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   Авансы выданные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351  Авансы, выданные под поставку товарно-материальных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 Авансы, выданные под выполнение работ и оказание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 Прочие авансы выданные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4. Финансовые инвестиции и деньги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40  Финансовые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401 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402 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403  Прочие финансовые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   Деньги в пути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411  Деньги в пути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   Деньги в аккредитивах, чеках, на карт-счетах и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счетах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421  Деньги в аккредитивах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422  Деньги в чековых книжках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423  Деньги на карт-счетах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424  Деньги на прочих счетах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   Деньги на текущих, корреспондентских счетах 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431  Деньги на текущих, корреспондентских счетах в иностранной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валюте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432  Деньги на текущих, корреспондентских счетах в иностранной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валюте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44   Деньги на текущих, корреспондентских счетах в национальной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441  Деньги на текущих, корреспондентских счетах в национальной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   Наличность в кассе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 Наличность в кассе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 Наличность в кассе в иностранной валюте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Раздел 5. Собственный капитал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50   Уставный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 Простые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502  Привилегированные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503  Вклады и паи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   Неоплаченный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511  Неоплаченный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   Изъятый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521  Изъятый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53   Дополнительный 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531  Дополнительный 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54   Дополнительный неоплаченный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541  Дополнительный неоплаченный капитал от переоценки основных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542  Дополнительный неоплаченный капитал от переоценки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543  Дополнительный неоплаченный капитал от переоценки прочих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55   Резервный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551  Резервный капитал, установленный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552  Прочий резервный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56   Нераспределенный доход (непокрытый убыток)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561  Нераспределенный доход (непокрытый убыток) отчетного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562  Нераспределенный доход (непокрытый убыток) предыдущих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57   Итоговый доход (убыток)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571  Итоговый доход (убыток)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6. Обязательства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  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601  Займы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602  Займы организаций, осуществляющих отдельные виды банковских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   Доходы 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611  Доходы будущих периодов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   Расчеты по дивидендам и доходам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621  Расчеты по простым акциям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622  Расчеты по привилегированным акциям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623  Расчеты по доходам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   Расчеты с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631  Корпоративный подоходный налог к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632  Отсроченный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633  Налог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634  Акцизы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635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636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 Налог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638  Налог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639  Прочие налоги, сборы и обязательные платежи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64   Кредиторская задолженность дочерним (зависимым)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641  Задолженность дочерним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642  Задолженность зависимым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643  Задолженность совместно-контролируемым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65   Гарантии и условные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651  Гарантийные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652  Условные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66   Авансы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661  Авансы, полученные под поставку товарно-материальных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662  Авансы, полученные под выполнение работ и оказание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663  Прочие авансы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   Расчеты с поставщиками и подрядчиками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671  Счета к оплате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   Прочая кредиторская задолженность и начисления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681  Расчеты с персоналом по оплате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682  Задолженность должностным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683  Арендные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684  Вознаграждения к оплате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685  Начисленная задолженность по отпускам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686  Расчеты по накопительному пенсионному фонду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687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7. Доходы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70   Доход от основной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701  Доход от реализации готовой продукции (товаров, работ,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   Возвраты проданных товаров и скидки с продаж, скидки с цены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711  Возвраты проданных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712  Скидка с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713  Скидка с цены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   Доход от неосновной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721  Доход от выбытия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722  Доход от выбытия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723  Доход от выбытия инвестиций, финансовых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724  Дивиденды по акциям и доходы в виде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725  Доход от курсовой разницы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726  Субсидии исполнительных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727  Прочие доходы от неосновной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Раздел 8. Расходы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   Себестоимость реализованной готовой продукции (товаров, работ,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801  Себестоимость реализованной готовой продукции (товаров, работ,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81   Расходы по реализации готовой продукции (товаров, работ,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811  Расходы по реализации готовой продукции (товаров, работ,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82   Общие и административные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821  Общие и административные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83   Расходы в виде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831  Расходы в виде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   Расходы по неосновной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841  Расходы по выбытию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842  Расходы по выбытию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843  Расходы по выбытию инвестиций, финансовых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844  Расходы по курсовой разнице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845  Прочие расходы по неосновной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85   Расходы по корпоративному подоходному налогу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851  Расходы по корпоративному подоходному налогу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86   Доходы (убытки) от чрезвычайных ситуаций и прекращенных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861  Некомпенсируемые убытки от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862  Доходы (убытки) от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863  Доходы (убытки) от прекращенных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864  Прочие доходы (убытки) от чрезвычайных ситуаций и прекращенных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87   Доход (убыток) от долевого участия в других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871  Доход (убыток) от долевого участия в других организациях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Раздел 9. Счета производственного учета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90   Основное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900  Основное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901 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902  Оплата труда производственных рабочих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903  Отчисления от оплаты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904  Накладные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91   Полуфабрикаты собственного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910  Полуфабрикаты собственного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911 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912  Оплата труда производственных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913  Отчисления от оплаты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914  Накладные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92   Вспомогательные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920  Вспомогательные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921 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922  Оплата труда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923  Отчисления от оплаты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924  Накладные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   Накладные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930  Накладные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931 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932  Оплата труда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933  Отчисления от оплаты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934  Ремонт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935  Износ основных средств и амортизация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936  Коммунальные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937  Арендная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938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Раздел 10. Забалансовые счета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