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353b" w14:textId="5233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3 ноября 2000 года N 437-1 "Об утверждении Правил применения тахографов при осуществлении международных автомобильных перевозок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16 сентября 2002 года N 308-I. Зарегистрирован в Министерстве юстиции Республики Казахстан 10 октября 2002 года N 2002. Утратил силу - приказом и.о. Министра транспорта и коммуникаций Республики Казахстан от 19 января 2004 года N 16-I (V042708)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b) пункта 3 главы VI Приложения-добавления 1 к Европейскому соглашению, касающемуся работы экипажей транспортных средств, производящих международные автомобильные перевозки (ЕСТР),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транспорта и коммуникаций Республики Казахстан от 3 ноября 2000 года N 437-1 "Об утверждении Правил применения тахографов при осуществлении международных автомобильных перевозок в Республике Казахстан" внести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применения тахографов при осуществлении международных автомобильных перевозок в Республике Казахстан,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 слова "не реже одного раза в шесть лет" заменить словами "один раз в год".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(Бейсембаев М.Т.) в установленном законодательством порядке представить настоящий приказ для государственной регистрации в Министерство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транспорта и коммуникаций Республики Казахстан Джакупова К.К.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момента государственной регистрации в Министерстве юстиции Республики Казахстан.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