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3eae" w14:textId="39a3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экспертизы и предоставлению права на последующее официальное опубликование текстов нормативных правовых актов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октября 2002 года № 155. Зарегистрирован в Министерстве юстиции Республики Казахстан 23 октября 2002 года № 2021. Утратил силу приказом Министра юстиции Республики Казахстан от 5 марта 2019 года № 103.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05.03.2019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и преамбулу внесены изменения - 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>и.о. Министра юстиции Республики Казахстан от 14 декабря 2005 года N 336.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3) пункта 2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"Об органах юстиции", в целях детализации законодательства по вопросам последующего официального опубликования текстов нормативных правовых актов Республики Казахстан, 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проведению экспертизы и предоставлению права на последующее официальное опубликование текстов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заявления на получение права на последующее официальное опубликование текстов нормативных правовых актов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юстиции Республики Казахстан от 14 декабря 2005 года N 336.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Возложить организацию работы по подготовке документов на получение права последующего официального опубликования текстов нормативных правовых актов Республики Казахстан на Департаменты юстиции областей, городов Астана, Алматы Министерства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юстиции РК от 05.09.2003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24.05.2004 </w:t>
      </w:r>
      <w:r>
        <w:rPr>
          <w:rFonts w:ascii="Times New Roman"/>
          <w:b w:val="false"/>
          <w:i w:val="false"/>
          <w:color w:val="000000"/>
          <w:sz w:val="28"/>
        </w:rPr>
        <w:t>N 144</w:t>
      </w:r>
      <w:r>
        <w:rPr>
          <w:rFonts w:ascii="Times New Roman"/>
          <w:b w:val="false"/>
          <w:i w:val="false"/>
          <w:color w:val="ff0000"/>
          <w:sz w:val="28"/>
        </w:rPr>
        <w:t xml:space="preserve">.;от 14.12.2005 </w:t>
      </w:r>
      <w:r>
        <w:rPr>
          <w:rFonts w:ascii="Times New Roman"/>
          <w:b w:val="false"/>
          <w:i w:val="false"/>
          <w:color w:val="000000"/>
          <w:sz w:val="28"/>
        </w:rPr>
        <w:t>N 336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органам юстиции областного, города республиканского значения и столицы изготовить штампы с надписями согласно приложению 2 к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Контроль за исполнением настоящего Приказа возложить на  курирующих вице-министров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приказами Министра юстиции РК от 05.09.2003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Настоящий Приказ вводится в действие со дня государственной регистрации.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2002 г. N 155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проведению экспертизы и предоставлению права</w:t>
      </w:r>
      <w:r>
        <w:br/>
      </w:r>
      <w:r>
        <w:rPr>
          <w:rFonts w:ascii="Times New Roman"/>
          <w:b/>
          <w:i w:val="false"/>
          <w:color w:val="000000"/>
        </w:rPr>
        <w:t>на последующее официальное опубликование текстов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слова "опубликование официальных", "опубликования официальных", "опубликованию", "опубликование", "опубликование официального" заменены соответственно словами "официальное опубликование", "официального опубликования", "официальному опубликованию", "официальное опубликование", "официальное опубликование" - 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>и.о. Министра юстиции Республики Казахстан от 14 декабря 2005 года N 336.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Инструкции слова "Департамента", "Департаменте", "Департаментом" заменены соответственно словами "Департамента юстиции", "Департаменте юстиции", "Департаментом юстиции" приказом Министра юстиции РК от 24.09.2009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Целью настоящей Инструкции является детализация процедуры проведения экспертизы и предоставления права на последующее официальное опубликование текстов нормативных правовых актов Республики Казахстан.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настоящей Инструкции используются следующие понятия: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– Департаменты юстиции областей, городов Астана, Алматы; 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экспертиза - процедура, в ходе которой уполномоченный орган осуществляет проверку представляемых печатным изданием текстов нормативных правовых актов на их соответствие официальным текстам нормативных правовых актов, хранящимся в </w:t>
      </w:r>
      <w:r>
        <w:rPr>
          <w:rFonts w:ascii="Times New Roman"/>
          <w:b w:val="false"/>
          <w:i w:val="false"/>
          <w:color w:val="000000"/>
          <w:sz w:val="28"/>
        </w:rPr>
        <w:t>эталонном контрольном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макет - предварительный образец текста нормативного правового акта, подлежащего последующему официальному опубликованию.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Макет представляет собой точную копию официально опубликованного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юстиции РК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 поступлении пакета документов, необходимых для получения права на последующее официальное опубликование текстов нормативных правовых актов, уполномоченным органом проверяется их полнота и достоверность.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Представленный в установленном порядке пакет необходимых документов принимается к проведению экспертизы.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юстиции РК от 05.09.2003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24.05.2004 </w:t>
      </w:r>
      <w:r>
        <w:rPr>
          <w:rFonts w:ascii="Times New Roman"/>
          <w:b w:val="false"/>
          <w:i w:val="false"/>
          <w:color w:val="000000"/>
          <w:sz w:val="28"/>
        </w:rPr>
        <w:t>N 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24.09.2009   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3-1. Официальные тексты нормативных правовых актов направляются в Департаменты юстиции после поступления в Департамент законодательства запроса о предоставлении официального текста нормативного правового акта.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Печатное издание представляет необходимые документы для получения права на последующее официальное опубликование в Департамент юстиции в зависимости от места регистрации данного печатного издания.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3-1 в соответствии с приказом Министра юстиции РК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Порядок проведения экспертизы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проводится сотрудниками Департамента юстиции путем сверки представленных макетов с официальными текстами нормативных правовых актов, хранящихся в эталонном контрольном банке, а также включенных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юстиции РК от 05.09.2003 года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Сверка проводится на предмет выявления грамматических и орфографических ошибок.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заявления на получение права последующего официального опубликования текстов нормативных правовых актов центральных и местных государственных органов, зарегистрированных в органах юстиции, макет сверяется с текстом нормативного правового акта, включенного в Государственный реестр нормативных правовых актов.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Экспертиза проводится в течение 30 дней с момента представления всех необходимых документов в уполномоченный орган. </w:t>
      </w:r>
    </w:p>
    <w:bookmarkEnd w:id="15"/>
    <w:bookmarkStart w:name="z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Предоставление права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положительном заключении печатное издание получает право на последующее официальное опубликование текстов нормативных правовых актов Республики Казахстан.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предоставлении права на последующее официальное опубликование текстов нормативных правовых актов Республики Казахстан оформляется путем проставления соответствующего штампа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 после утверждения заключения начальником Департамента юстиции.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первого листа текста макета, на последующее официальное опубликование которого предоставляется право, ставится штамп синего цвета с надписями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приказами Министра юстиции РК от 05.09.2003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Текст нормативного правового акта, на последующее официальное опубликование которого предоставлено право, направляется сопроводительным письмом в соответствующее печатное издание либо выдается нарочно уполномоченному в соответствии с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представителю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печатного издания.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Копии учредительных документов печатного издания и копия макета остаются в Департаменте юстиции.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приказом Министра юстиции Республики Казахстан от 5 сентября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Отказ в предоставлении права</w:t>
      </w:r>
      <w:r>
        <w:br/>
      </w:r>
      <w:r>
        <w:rPr>
          <w:rFonts w:ascii="Times New Roman"/>
          <w:b/>
          <w:i w:val="false"/>
          <w:color w:val="000000"/>
        </w:rPr>
        <w:t>на последующее официальное опубликование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отрицательном заключении печатному изданию отказывается в предоставлении права на последующее официальное опубликование текстов нормативных правовых актов Республики Казахстан.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об отказе в предоставлении права на последующее официальное опубликование текстов нормативных правовых актов Республики Казахстан излагается в письменной форме с мотивированным обоснованием причин отказа и направляется вместе с копией учредительных документов печатного издания и макетами печатному изданию, копия макета остается в Департаменте юстиции. При этом штампы на макетах не проставляются.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приказом Министра юстиции Республики Казахстан от 5 сентября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Учет текстов нормативных правовых актов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Департаментом юстиции также ведется учет текстов нормативных правовых актов и печатных изданий, получивших право на их последующее официальное опубликование.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 - приказом Министра юстиции Республики Казахстан от 5 сентября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Учет осуществляется путем внесения записей в Книгу учета прав на последующее официальное опубликование текстов нормативных правовых актов, которая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дополнениями - приказом Министра юстиции Республики Казахстан от 5 сентября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Заключительные положения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Вопросы, не урегулированные настоящей Инструкцией, разрешаются в установленном законодательством Республики Казахстан порядке.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за правильность и достоверность проведения экспертизы несет Начальник Департамента юстиции или лицо, его замещающее.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приказами Министра юстиции РК от 05.09.2003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2002 г. N 155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права последующего официального опубликования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текстов нормативных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печатного издания)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30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2002 года N 938 "Об утверждении Правил последующего официального опубликования текстов нормативных правовых актов Республики Казахстан", просит  Министерство юстиции Республики Казахстан предоставить право на последующее официальное опубликование текста(-ов) нормативного(-ых) правового(-ых)  акта(-ов)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сведения:___________________________________________________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(Место нахождения и иные реквизиты печатного издания)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руководителя печатного издания___________________________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 200__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предоставлению права на последующее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опубликование текстов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2002 года N 155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прав на последующее официальное опубликование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текстов нормативных правовых актов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|N|Наимено-|Перечень норматив-|Дата пода-|Дата предостав-|Иные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|вание   |ных правовых актов|чи доку-  |ления права на |све-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|печатно-|                  |ментов    |последующее    |дения|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|го изда-|                  |          |официальное    |    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|ния     |                  |          |опубликование  |    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 |        |                  |          |               |     |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предоставлению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последующее опубликование текстов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24.09.2009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Официальный текст.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юстиции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(областей, городов Астана, Алматы)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Текст Приложения на двух языках - государственном и русском (см. бумажный вариант).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