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27425" w14:textId="2e274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Правления Национального Банка Республики Казахстан от 3 июня 2002 года N 213 "Об утверждении Правил о пруденциальных нормативах для банков второго уровня", зарегистрированное в Министерстве юстиции Республики Казахстан под N 1902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26 ноября 2002 года N 467. Зарегистрировано в Министерстве юстиции Республики Казахстан 24 декабря 2002 года N 2098. Утратило силу - постановлением Правления Агентства РК по регулированию и надзору фин.рынка и фин.организаций от 30.09.2005г. N 358 (V053924)(порядок введения в действие см.п.3 пост. N 358)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совершенствования нормативной правовой базы, регулирующей деятельность банков второго уровня, Правление Национального Банка Республики Казахстан постановляет: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Правления Национального Банка Республики Казахстан от 3 июня 2002 года N 213 "Об утверждении Правил о пруденциальных нормативах для банков второго уровня" (зарегистрированное в Реестре государственной регистрации нормативных правовых актов Республики Казахстан под N 1902, опубликованное 1-14 июля 2002 года в изданиях Национального Банка Республики Казахстан "Казахстан Улттык Банкiнiн Хабаршысы" и "Вестник Национального Банка Республики Казахстан") следующее дополнение: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"2-1. Субординированные долги банков, привлеченные до 1 августа 2002 года, имеющие первоначальный срок погашения не менее 5 лет и не отвечающие требованиям, предъявляемым к субординированным долгам, установленным пунктом 6 Правил о пруденциальных нормативах для банков второго уровня, утвержденных указанным постановлением, включаются в расчет собственного капитала банка в следующем порядке: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 1 января 2003 года: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течение срока более пяти лет до начала погашения долга - в полной сумме долга;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течение пяти лет, оставшихся до начала погашения долга: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1-й год - 80% суммы субординированного долга;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2-й год - 60% суммы субординированного долга;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3-й год - 40% суммы субординированного долга;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4-й год - 20% суммы субординированного долга;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5-й год - 0% суммы субординированного долга;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1 января 2003 года: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течение срока более пяти лет до начала погашения долга - в размере 80% от суммы субординированного долга;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течение пяти лет, оставшихся до начала погашения долга: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1-й год - 60% суммы субординированного долга;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2-й год - 40% суммы субординированного долга;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3-й год - 20% суммы субординированного долга;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4-й и 5-й года - 0% суммы субординированного долга.".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государственной регистрации в Министерстве юстиции Республики Казахстан, а его действие распространяется на отношения, связанные с расчетом субординированных долгов, возникшие до 1 августа 2002 года.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финансового надзора (Бахмутова Е.Л.):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(Шарипов С.Б.) принять меры к государственной регистрации в Министерстве юстиции Республики Казахстан настоящего постановления;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десятидневный срок со дня введения в действие настоящего постановления довести настоящее постановление до сведения территориальных филиалов Национального Банка Республики Казахстан и банков второго уровня Республики Казахстан.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Председателя Национального Банка Республики Казахстан Сайденова А.Г.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 Председатель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Национального Банка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