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f43a" w14:textId="404f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проведении таможенного контроля и таможенного оформления товаров и транспортных средств, ввозимых на комплекс "Байконур" из Российской Федерации и вывозимых с комплекса "Байконур" в Российскую Федерацию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25 декабря 2002 года № 158. Зарегистрирован в Министерстве юстиции   Республики Казахстан 16 января 2003 года № 2125. Утратил силу приказом Министра финансов Республики Казахстан от 21 сентября 2010 года № 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Соглашением между Таможенным комитетом Министерства финансов Республики Казахстан и Государственным таможенным комитетом Российской Федерации об упрощенном порядке таможенного оформления и контроля товаров и транспортных средств, ввозимых из Российской Федерации на комплекс "Байконур" и вывозимых с комплекса "Байконур" в Российскую Федерацию от 6 июля 1998 года и в целях обеспечения благоприятных условий для функционирования комплекса "Байконур",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о проведении таможенного контроля и таможенного оформления товаров и транспортных средств, ввозимых на комплекс "Байконур" из Российской Федерации и вывозимых с комплекса "Байконур" в Российскую Федерацию (далее - Инструкция).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международных отношений Агентства таможенного контроля Республики Казахстан (Нургалиева С.М.) обеспечить доведение настоящего приказа до Государственного таможенного комитета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автоматизации и таможенной статистики Агентства таможенного контроля Республики Казахстан (Варченко В.И.) и таможенным органам Республики Казахстан для ведения учета и контроля статистических данных использовать соответствующий утвержденный механизм обмена информацией, позволяющий формировать статистические карточки, а также ежемесячно обмениваться информацией по существующим электронным каналам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Таможенным органам Республики Казахстан осуществлять: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таможенной службой Российской Федерации при проведении таможенного контроля товаров и транспортных средств, ввозимых на комплекс "Байконур" из Российской Федерации и вывозимых с комплекса "Байконур" в Российскую Федерацию;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целевым использованием товаров и транспортных средств, ввозимых на комплекс "Байконур" из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Управлению правового обеспечения Агентства таможенного контроля Республики Казахстан (Ансарова И.Ы.)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Пресс-службе Агентства таможенного контроля Республики Казахстан (Исахан Г.Т.) обеспечить опубликование настоящего приказа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приказа возложить на заместителя Председателя Агентства таможенного контроля Республики Казахстан Айсагалиеву С.С.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Председателя Таможенного комитета Министерства государственных доходов Республики Казахстан от 2 августа 1999 года N 348-П "О таможенном оформлении товаров, перемещаемых через казахстанско-российскую границу для обеспечения работ на комплексе "Байконур" (зарегистрирован в Министерстве юстиции Республики Казахстан 26 августа 1999 года за N 877, с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Таможенного комитета Министерства государственных доходов Республики Казахстан от 2 февраля 2000 года N 43).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Настоящий приказ вводится в действие со дня государственной регистрации в Министерстве юстиции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2002 года N 158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проведении таможенного контроля и таможенного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оформления товаров и транспортных средств, </w:t>
      </w:r>
      <w:r>
        <w:br/>
      </w:r>
      <w:r>
        <w:rPr>
          <w:rFonts w:ascii="Times New Roman"/>
          <w:b/>
          <w:i w:val="false"/>
          <w:color w:val="000000"/>
        </w:rPr>
        <w:t xml:space="preserve">
ввозимых на комплекс "Байконур" из Российской Федерации и вывозимых с комплекса "Байконур" в Российскую Федерацию 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Настоящая Инструкция о проведении таможенного контроля и таможенного оформления товаров и транспортных средств, ввозимых на комплекс "Байконур" из Российской Федерации и вывозимых с комплекса "Байконур" в Российскую Федерацию, разработана на основе Соглашения между Таможенным комитетом Министерства финансов Республики Казахстан и Государственным таможенным комитетом Российской Федерации об упрощенном порядке таможенного оформления и контроля товаров и транспортных средств, ввозимых из Российской Федерации на комплекс "Байконур" и вывозимых с комплекса "Байконур" в Российскую Федерацию, совершенного 6 июля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настоящей Инструкции распространяется на товары и транспортные средства, необходимые для функционирования комплекса "Байконур", ввозимые на комплекс "Байконур" из Российской Федерации и вывозимые с комплекса "Байконур" в Российскую Федерацию (далее - товары).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Статус товаров для таможенных целей подтверждается: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ввозе на комплекс "Байконур" из Российской Федерации наличием в правом нижнем углу транспортных и товаросопроводительных документов отметки о дате и номере гарантийного обязательства, заверенной подписью и оттиском личной номерной печати должностного лица российского таможенного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вывозе с комплекса "Байконур" в Российскую Федерацию путем представления в таможенный орган Республики Казахстан обязательства грузоотправителя о целевом использовании товаров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Таможенное оформление и таможенный контроль товаров осуществляется таможенными органами Республики Казахстан в упрощенном порядке, без предоставления лицензий и других разрешений государственных органов, без уплаты таможенных пошлин, налогов и сборов, без декларирования путем представления грузовых таможенных деклараций (далее - ГТД), а также без обязательного помещения таких товаров и транспортных средств на склады временного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Таможенный досмотр товаров производится в исключительных случаях, когда есть достаточные основания полагать, что конкретная партия товаров перемещается в нарушение таможенного законодательства Республики Казахстан. При этом таможенный досмотр товаров, находящихся под пломбами представителя заказчика (военной приемки) и отделов технического контроля (далее - ОТК), а также под пломбами предприятий и их ОТК осуществляется по согласованию со службой безопасности (режима) предприятий поставщиков и/или специалистов космодрома "Байконур" в специально приспособленных для этих целей помещениях.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отношении товаров, на которых распространяется действие настоящей Инструкции, не применяются меры по обеспечению соблюдения условий перемещения товаров под таможенным контролем, предусмотренных национальным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Таможенное оформление и таможенный контроль ввозимых и вывозимых с комплекса "Байконур" товаров и транспортных средств, на которые действие настоящей Инструкции не распространяется, производится в соответствии с таможенным законодательством Республики Казахстан. 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Таможенное оформление и таможенный контроль товаров,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ввозимых на комплекс "Байконур" из Российской Федерации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Для производства таможенного оформления товаров в таможенный орган Республики Казахстан должны быть представлены: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транспортный документ и одна его копия;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товаросопроводительные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список товаров с обязательным указанием наименования товаров, их кодов по товарной номенклатуре внешнеэкономической деятельности Содружества Независимых Государств (далее - ТН ВЭД СНГ) и статистической стоимости в долларах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обязательство грузополучателя о целевом использовании товаров (Приложение 1) (далее - обязательство).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правом нижнем углу транспортных и товаросопроводительных документов должна быть отметка о дате и номере гарантийного обязательства, заверенная подписью и оттиском личной номерной печати должностного лица российского таможенного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Должностное лицо таможенного органа: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 регистрацию транспортных документов. Регистрационный номер присваивается по журналу регистрации в соответствии с правилами, установленными центральным таможенным органом при регистрации ГТД. При формировании регистрационного номера в порядковом номере (элемент 5 согласно пункту 2.4 Инструкции о порядке заполнения грузовой таможенной декларации,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Таможенного комитета при Кабинете министров Республики Казахстан от 26 сентября 1995 года № 127-П, зарегистрированным в Министерстве юстиции Республики Казахстан 21 апреля 1997 г. N 291 (далее - Инструкция о порядке заполнения ГТД)) после дроби проставляется цифра "9";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проверяет соответствие и полноту заявляемых сведений и проставляет штамп "Выпуск разрешен" в оригинале и копии транспортного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вручает оригинал транспортного документа декларанту;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передает копию транспортного документа с прилагаемыми товаросопроводительными документами, а также список товаров и обязательство в архив таможенного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Передача и хранение копий транспортных документов, товаросопроводительных документов с прилагаемыми к ним списком товаров и обязательством осуществляется в соответствии с действующим законодательством. 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Таможенное оформление и таможенный контроль товаров,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вывозимых с комплекса "Байконур" в Российскую Федерацию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Для производства таможенного оформления товаров в таможенный орган Республики Казахстан должны быть представлены: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транспортный документ и одна его копия;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товаросопроводительные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список товаров с обязательным указанием наименования товаров, их кодов по ТН ВЭД СНГ и статистической стоимости в долларах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обязательство грузоотправителя о целевом использовании товаров (Приложение 1) (далее - обязательство);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Должностное лицо таможенного органа: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производит регистрацию транспортных документов. Регистрационный номер присваивается по журналу регистрации в соответствии с правилами, установленными центральным таможенным органом при регистрации ГТД. При формировании регистрационного номера в порядковом номере (элемент 5 согласно пункту 2.4 Инструкции о порядке заполнения ГТД) после дроби проставляется цифра "9";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проверяет соответствие и полноту заявляемых сведений и проставляет штамп "Выпуск разрешен" в оригинале и копии транспортного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вручает оригинал транспортного документа декларанту;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передает копию транспортного документа с прилагаемыми товаросопроводительными документами, а также список товаров и обязательство в архив таможенного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Передача и хранение копий транспортных документов, товаросопроводительных документов с прилагаемыми к ним списком товаров и обязательством осуществляется в соответствии с общеустановленным порядком.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Должностное лицо отдела статистики таможенного органа формирует статистическую форму (Приложение 2). 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Таможенное оформление и таможенный контроль товаров,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ввозимых на комплекс "Байконур" из Российской Федерации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вывозимых с комплекса "Байконур" в Российскую Федерацию </w:t>
      </w:r>
      <w:r>
        <w:br/>
      </w:r>
      <w:r>
        <w:rPr>
          <w:rFonts w:ascii="Times New Roman"/>
          <w:b/>
          <w:i w:val="false"/>
          <w:color w:val="000000"/>
        </w:rPr>
        <w:t xml:space="preserve">
физическими лицами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Таможенное оформление товаров, ввозимых на комплекс "Байконур" из Российской Федерации и вывозимых с комплекса "Байконур" на территорию Российской Федерации физическими лицами, производится в порядке, установленном таможенным законодательством Республики Казахстан. 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Инструкции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проведении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таможенного оформления товаров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транспортных средств, ввозимых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комплекс "Байконур" из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Федерации и вывозимых с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"Байконур" в Российскую Федерацию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от________ №_______       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(наименование таможенного органа)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Обязательство о целевом использовании товаров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 транспортных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____                              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Ввоз на комплекс "Байконур"|    | Вывоз с комплекса "Байконур"|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|____|                             |____|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грузополучателя (грузоотправителя)____________________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для ввоза (вывоза)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(дата и номер договора или иного документа)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Товары согласно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(указывается N списка товаров, общее количество мест,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вес, стат. стоимость)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 ввоза (вывоза)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Достоверность заявленных сведений подтверждаем.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Подпись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Печать                             руководителя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(командира войсковой части)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/дата/ 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Инструкции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проведении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таможенного оформления товаров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транспортных средств, ввозимых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комплекс "Байконур" из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Федерации и вывозимых с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"Байконур" в Российскую Федерацию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Статистическая 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Применяется для целей учета товаров и транспортных средств, ввозимых/вывозимых на комплекс "Байконур" и не является документом, обязательным для представления таможенному органу непосредственно при производстве таможенного оформления указанных товаров.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Заполняется должностным лицом таможенного органа в электронном виде аналогично заполнению граф ГТД на каждую партию товаров, не позднее 5 дней после осуществления выпуска товаров.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Графы ГТД заполняются в порядке, предусмотренном действующими национальными законодательствами Российской Федерации 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В графе 54 проставляется личная номерная печать должностного лица таможенного органа, составившего статистическую форму.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граф ГТД, заполняемый в статистической форме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3"/>
        <w:gridCol w:w="8433"/>
      </w:tblGrid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Графы ГТД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 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17а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