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f126" w14:textId="587f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извещения на уплату платы за использование радиочастотного спектра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декабря 2002 года № 426-I. Зарегистрирован в Министерстве юстиции Республики Казахстан 20 января 2003 года № 2128. Утратил силу приказом Министра связи и информации Республики Казахстан от 27 сентября 2010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связи и информации РК от 27.09.2010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 (Налогового кодекса) от 12 июня 2001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23 августа 2001 года N 67-р "О мерах по реализации Кодекса Республики Казахстан "О налогах и других обязательных платежах в бюджет" (Налогового кодекса) приказываю: 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извещения на уплату платы за использование радиочастотного спектра (далее - Извещение) согласно приложению. 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подписи Извещения возложить на начальников территориальных органов Агентства Республики Казахстан по информатизации и связи.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приказом Председателя Агентства РК по информатизации и связи от 5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165-п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государственного надзора и лицензирования Агентства Республики Казахстан по информатизации и связи (Нуршабеков Р.Р.) обеспечить осуществление территориальными органами выписки Извещений с указанием суммы годовой платы за использование радиочастотного спектра и направление плательщикам в установленные Налоговым кодексом сроки.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приказом Председателя Агентства РК по информатизации и связи от 5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165-п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связи и информатизации Министерства транспорта и коммуникаций Республики Казахстан (Есенгараев А.Б.) представить настоящий приказ в Министерство юстиции Республики Казахстан на государственную регистрацию.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     вице-Министра транспорта и коммуникаций Республики Казахстан Нигматулина Н.З.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государственной регистрации, подлежит ознакомлению и рассылке.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2002 года N 426-I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формы извещения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уплату платы за использование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радиочастотного спектра"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 - приказом Председателя Агентства РК по информатизации и связи от 5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165-п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Бланк территориального органа Уполномоченного органа в области связи_________________________________________________________________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выписки "____" ______________ 20___года N______________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Извещение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 уплату платы за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радиочастотного спектра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(Ф.И.О.) налогоплательщика_____________________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Область_____________________________________________________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Адрес, телефон______________________________________________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647"/>
        <w:gridCol w:w="2393"/>
        <w:gridCol w:w="2123"/>
        <w:gridCol w:w="2333"/>
        <w:gridCol w:w="1932"/>
        <w:gridCol w:w="2016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радиосвязи (п/п годовой ставки платы)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разрешения, дата выдачи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 стративно-террито риальная единица, количество населения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ставка платы (месячный расчетный показатель)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использования радиочастотного спектра, мес.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годовой платы* (гр.5/12) х гр.6)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 оплате: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*Сумма годовой платы уплачивается в бюджет по месту регистрационного учета налогоплательщика равными долями в сроки не позднее 20 марта, 20 июня, 20 сентября и 20 декабря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Код платежа 105309.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Копии платежных поручений необходимо представлять в территориальный орган Уполномоченного органа в области связи (по месту выписки данного извещения) для последующего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территориального органа      ______________________Ф.И.О.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