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4e1b" w14:textId="e904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приема граждан в учебные заведения начального профессионального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декабря 2002 года N 903, зарегистрированный Министерством юстиции Республики Казахстан 22 января 2003 года N 2136. Утратил силу - приказом Министра образования и науки Республики Казахстан от 29 ноября 2007 года N 587.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Республики Казахстан от 27 декабря 2002 года N 903 утратил силу приказом Министра образования и науки Республики Казахстан от 29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 приказываю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правила приема граждан в учебные заведения начального профессионального образования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Областным, городов Астаны, Алматы управлениям (департаментам) образования данный приказ довести до сведения всех учебных заведений начального профессионального образования, независимо от их форм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начального и среднего профессионального образования (Лекер К.А.) направить настоящий приказ в установленном законодательством порядке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Отменить приказ и.о. Министра образования и науки Республики Казахстан от 11 октября 2002 года N 741 "Об утверждении Типовых правил приема граждан в учебные заведения начального профессионального образования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2002 г. N 903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Типовые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приема граждан в учебные заведения начального профессионального образования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Условия приема граждан в учебные заведения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начального профессионального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учебные заведения начального профессионального образования принимаются граждане Республики Казахстан, лица казахской национальности, являющиеся гражданами других государств, имеющие основное общее образование, по отдельным профессиям с сокращенными сроками обучения на базе среднего общего образования, а также граждане иностранных государств и лица без гражданства, постоянно проживающие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граждане иностранных государств и лица без гражданства принимаются в учебные заведения начального профессионального образования в порядке, установленном законодательством Республики Казахстан, международными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граждане, поступающие на обучение в учебные заведения начального профессионального образования, пользуются равными правами.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приема граждан в учебные заведения начального профессионального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учебных заведениях начального профессионального образования организуется приемная комиссия, которая начинает свою работу не позже 1 июня. Состав приемной комиссии, порядок ее работы утверждается руководителем учебного заведения и объявляется за два месяца до начала приема.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Сроки и порядок подачи заявлений устанавливают учебные заведения начального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заявлению о приеме в учебные заведения начального профессионального образования граждане прилагают документ  об образовании (подлинник), медицинскую справку по форме N 086/У (для инвалидов I и II групп и инвалидов с детства - заключение территориального подразделения центрального исполнительного органа в области социальной защиты населения), четыре фотокарточки  размером 3х4 см.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Поступающие представляют удостоверение личности, паспорт или свидетельство о рождении, либо заменяющий его документ.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граждан, поступающих на договорной основе (платной), заявления регистрируются и учитываются отдельно.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зачисления граждан в учебные заведения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начального профессионального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Зачисление граждан в учебные заведения начального профессионального образования осуществляется путем проведения отбора в одной из следующих форм: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учетом оценок, указанных в документе об образовании поступающего;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 на государственном и русском языках;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контрольные работы по отдельным общеобразовательным предметам, соответствующим профилям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тестирование поступающих в группы по особо сложным профессиям, связанных с изучением оборудования, наукоемких и новых технологий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отбор из числа лиц, прошедших комплексное тестирование при поступлении в высшие учебные заведения Республики Казахстан с учетом баллов государственного сертификата, проводимого по технологии Национального центра государственных стандартов образования и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проведения отбора устанавливает учебное заведение начального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одинаковых показателей преимущественное право на зачисление имеют: дети-сироты, дети, оставшиеся без попечения родителей, инвалиды I и II групп, инвалиды с детства, которым согласно заключению территориального подразделения центрального исполнительного органа в области социальной защиты населения не противопоказано обучение в учебных заведениях начального профессионального образования и лица, имеющие документы об образовании (свидетельства, аттестаты) с отличием.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Зачисление граждан в учебные заведения начального профессионального образования проводится на открытом заседании приемной комиссии раздельно по профессиям и специальностям, языку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Зачисление граждан в учебные заведения начального профессионального образования оформляется протоколом приемной комиссии, утверждается приказом руководителя, о чем ставят их в известность не менее чем за семь дней до начала занятий.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этом зачисление граждан в число учащихся в учебные заведения начального профессионального образования по очной форме обучения должно быть завершено не позже 25 августа.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Гражданам, не принятым в учебные заведения начального профессионального образования, документы возвращаются не позднее 5-ти дней со дня решения приемной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Все вопросы, связанные с приемом граждан в учебные заведения начального профессионального образования, решаются приемными комиссиями.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Апелляция подается в приемную комиссию и рассматривается апелляционной комиссией, утверждаемой председателем приемной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данными Типовыми правилами приема граждан в учебные заведения начального профессионального образования учебное заведение независимо от форм собственности, типа и вида разрабатывает по согласованию с учредителями организаций образования и утверждает свои Правила приема граждан и не позднее, чем за месяц до начала приема документов публикует их в печати.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Информация о правилах приема в учебные заведения начального профессионального образования, а также решения приемных комиссий должны своевременно доводиться до поступающих.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Организация выездных комиссий учебного заведения начального профессионального образования по приему граждан в учебные заведения в регионах согласовывается с учредителями организаций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Вопросы, не регламентированные настоящими Типовыми правилами приема граждан, самостоятельно решаются приемными комиссиями начального профессионального учебного заведения.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