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ed17f" w14:textId="dfed1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3 марта 2001 года N 54 "Об утверждении Правил 
добровольной реорганизации страховой (перестраховочной) организации", зарегистрированное в Министерстве юстиции Республики Казахстан под N 1475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29 декабря 2002 года № 525.  Зарегистрировано в Министерстве юстиции Республики Казахстан 1 февраля 2003 года за № 2145. Утратило силу постановлением Правления Национального Банка Республики Казахстан от 24 февраля 2012 года № 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Правления Национального Банка РК от 24.02.2012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нормативной правовой базы,  регулирующей деятельность страховых (перестраховочных) организаций, Правление Национального Банка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 марта 2001 года N 54 "Об утверждении Правил добровольной реорганизации страховой (перестраховочной) организации" (зарегистрированное в Реестре государственной регистрации нормативных правовых актов Республики Казахстан под N 1475, опубликованное 2-15 июля 2001 года в изданиях Национального Банка Республики Казахстан "Казакстан Улттык Банкiнiн Хабаршысы" и "Вестник Национального Банка Казахстана")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добровольной реорганизации страховой (перестраховочной) организации,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пункта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сроки проведения добровольной реорганизации страховой организации;";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пункта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размеры и сроки, а также порядок исполнения обязательств добровольно реорганизуемой страховой организации перед страхователями и иными кредиторами;";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пункта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экономически обоснованный расчет планируемого объема страховых премий, страховых резервов, с указанием конкретных классов (видов) страхования.";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"Прогнозный (расчетный) баланс создаваемой в результате добровольной реорганизации страховой организации представляется по форме, указанной в приложении 1 к Инструкции о перечне, формах и сроках представления финансовой отчетности страховыми (перестраховочными) организациями Республики Казахстан,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 июня 2002 года N 209, зарегистрированным в Реестре государственной регистрации нормативных правовых актов Республики Казахстан под N 1915.";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5-1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"5-1. В случае добровольной реорганизации страховой организации в юридическое лицо без права осуществления страховой деятельности к ходатайству прилагаются: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документы, предусмотренные подпунктами 1), 2) пункта 3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аудиторское заключение по состоянию на дату принятия решения уполномоченным органом страховой организации о добровольной реорганизации, подтверждающее наличие (отсутствие) обязательств по ранее заключенным договорам страхования;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наличии действующих договоров страхования (перестрахования) - письменное подтверждение иной страховой организации о намерении принять обязательства по действующим договорам страхования (перестрахования) добровольно реорганизуемой страховой организации, с указанием объема принимаемых обязательств.";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пункта 11 изложить в следующей реакции: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при преобразовании страховой организации - обязательства по договорам страхования и перестрахования передаются иной страховой организации, имеющей намерение принять обязательства по действующим договорам страхования (перестрахования) добровольно реорганизуемой страховой организации в соответствии с передаточным актом.";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11-1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"11-1. Страховые организации, к которым переходят обязательства по договорам страхования, перестрахования, в недельный срок с даты утверждения передаточного акта (разделительного баланса) уведомляют страхователей, перестрахователей о принятии обязательств по договорам страхования (перестрахования), заключенным с добровольно реорганизуемой страховой организацией.";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11-2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"11-2. Добровольно реорганизуемая страховая организация ежемесячно в срок до пятнадцатого числа месяца, следующего за отчетным, информирует уполномоченный государственный орган об исполнении плана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несоблюдения сроков проведения добровольной реорганизации, уполномоченный государственный орган вправе применить к страховой организации меры воздействия, предусмотренные законодательством Республики Казахстан.".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финансового надзора (Бахмутова Е.Л.):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территориальных филиалов Национального Банка Республики Казахстан и страховых (перестраховочных)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Председателя Национального Банка Республики Казахстан Сайденова А.Г.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И.о.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