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38ec" w14:textId="1033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выдачи виз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иностранных дел Республики Казахстан от 24 декабря 2002 года N 08-1/77 и Министра внутренних дел Республики Казахстан от 27 декабря 2002 года № 806. Зарегистрирован в Министерстве юстиции Республики Казахстан 10 февраля 2003 года № 2162. Утратил силу совместным приказом и.о. Министра иностранных дел Республики Казахстан от 14 декабря 2009 года № 08-1-1-1/457 и Министра внутренних дел Республики Казахстан от 22 декабря 2009 года № 488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 силу совместным приказом и.о. Министра иностранных дел РК от 14.12.2009 года </w:t>
      </w:r>
      <w:r>
        <w:rPr>
          <w:rFonts w:ascii="Times New Roman"/>
          <w:b w:val="false"/>
          <w:i w:val="false"/>
          <w:color w:val="000000"/>
          <w:sz w:val="28"/>
        </w:rPr>
        <w:t>№ 08-1-1-1/457</w:t>
      </w:r>
      <w:r>
        <w:rPr>
          <w:rFonts w:ascii="Times New Roman"/>
          <w:b w:val="false"/>
          <w:i/>
          <w:color w:val="800000"/>
          <w:sz w:val="28"/>
        </w:rPr>
        <w:t xml:space="preserve"> и Министра внутренних дел РК от 22.12.2009 № 488 (вводится в действие с 01.03.2010).</w:t>
      </w:r>
    </w:p>
    <w:p>
      <w:pPr>
        <w:spacing w:after="0"/>
        <w:ind w:left="0"/>
        <w:jc w:val="both"/>
      </w:pPr>
      <w:r>
        <w:rPr>
          <w:rFonts w:ascii="Times New Roman"/>
          <w:b w:val="false"/>
          <w:i w:val="false"/>
          <w:color w:val="000000"/>
          <w:sz w:val="28"/>
        </w:rPr>
        <w:t xml:space="preserve">      В целях дальнейшего совершенствования порядка выдачи виз Республики Казахстан приказываем: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прилагаемую Инструкцию о порядке выдачи виз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Считать утратившим силу </w:t>
      </w:r>
      <w:r>
        <w:rPr>
          <w:rFonts w:ascii="Times New Roman"/>
          <w:b w:val="false"/>
          <w:i w:val="false"/>
          <w:color w:val="000000"/>
          <w:sz w:val="28"/>
        </w:rPr>
        <w:t xml:space="preserve">Инструкцию </w:t>
      </w:r>
      <w:r>
        <w:rPr>
          <w:rFonts w:ascii="Times New Roman"/>
          <w:b w:val="false"/>
          <w:i w:val="false"/>
          <w:color w:val="000000"/>
          <w:sz w:val="28"/>
        </w:rPr>
        <w:t xml:space="preserve">о порядке выдачи виз Республики Казахстан, утвержденную приказом Министерства иностранных дел Республики Казахстан N 65 от 11 июля 2000 года и приказом Министерства внутренних дел Республики Казахстан N 388 от 11 июля 2000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Настоящий приказ ввести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Государственный секретарь -      Министр внутренних дел </w:t>
      </w:r>
      <w:r>
        <w:br/>
      </w:r>
      <w:r>
        <w:rPr>
          <w:rFonts w:ascii="Times New Roman"/>
          <w:b w:val="false"/>
          <w:i w:val="false"/>
          <w:color w:val="000000"/>
          <w:sz w:val="28"/>
        </w:rPr>
        <w:t>
</w:t>
      </w:r>
      <w:r>
        <w:rPr>
          <w:rFonts w:ascii="Times New Roman"/>
          <w:b w:val="false"/>
          <w:i/>
          <w:color w:val="000000"/>
          <w:sz w:val="28"/>
        </w:rPr>
        <w:t xml:space="preserve">       Министр иностранных дел         Республики Казахстан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Комитета национальной безопасности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19.12.2002 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Государственного секретаря - </w:t>
      </w:r>
      <w:r>
        <w:br/>
      </w:r>
      <w:r>
        <w:rPr>
          <w:rFonts w:ascii="Times New Roman"/>
          <w:b w:val="false"/>
          <w:i w:val="false"/>
          <w:color w:val="000000"/>
          <w:sz w:val="28"/>
        </w:rPr>
        <w:t xml:space="preserve">
Министра иностранных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декабря 2002 г. N 08-1/77 и </w:t>
      </w:r>
      <w:r>
        <w:br/>
      </w:r>
      <w:r>
        <w:rPr>
          <w:rFonts w:ascii="Times New Roman"/>
          <w:b w:val="false"/>
          <w:i w:val="false"/>
          <w:color w:val="000000"/>
          <w:sz w:val="28"/>
        </w:rPr>
        <w:t xml:space="preserve">
приказом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декабря 2002 года N 806    </w:t>
      </w:r>
    </w:p>
    <w:p>
      <w:pPr>
        <w:spacing w:after="0"/>
        <w:ind w:left="0"/>
        <w:jc w:val="both"/>
      </w:pPr>
      <w:r>
        <w:rPr>
          <w:rFonts w:ascii="Times New Roman"/>
          <w:b/>
          <w:i w:val="false"/>
          <w:color w:val="000080"/>
          <w:sz w:val="28"/>
        </w:rPr>
        <w:t xml:space="preserve">Инструкция </w:t>
      </w:r>
      <w:r>
        <w:br/>
      </w:r>
      <w:r>
        <w:rPr>
          <w:rFonts w:ascii="Times New Roman"/>
          <w:b w:val="false"/>
          <w:i w:val="false"/>
          <w:color w:val="000000"/>
          <w:sz w:val="28"/>
        </w:rPr>
        <w:t>
</w:t>
      </w:r>
      <w:r>
        <w:rPr>
          <w:rFonts w:ascii="Times New Roman"/>
          <w:b/>
          <w:i w:val="false"/>
          <w:color w:val="000080"/>
          <w:sz w:val="28"/>
        </w:rPr>
        <w:t xml:space="preserve">о порядке выдачи виз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По тексту аббревиатуры "УВД-ГУВД, ГУВД-УВД, УВД" заменены аббревиатурой "ДВД" совместным </w:t>
      </w:r>
      <w:r>
        <w:rPr>
          <w:rFonts w:ascii="Times New Roman"/>
          <w:b w:val="false"/>
          <w:i w:val="false"/>
          <w:color w:val="000000"/>
          <w:sz w:val="28"/>
        </w:rPr>
        <w:t xml:space="preserve">приказом </w:t>
      </w:r>
      <w:r>
        <w:rPr>
          <w:rFonts w:ascii="Times New Roman"/>
          <w:b w:val="false"/>
          <w:i/>
          <w:color w:val="800000"/>
          <w:sz w:val="28"/>
        </w:rPr>
        <w:t xml:space="preserve">и.о. Министра иностранных дел РК от 13.03.2009 N 08-1-1-1/55-1 и Министра внутренних дел РК от 27.03.2009 N 116.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Въезд в Республику Казахстан и выезд из Республики Казахстан иностранных граждан осуществляется через </w:t>
      </w:r>
      <w:r>
        <w:rPr>
          <w:rFonts w:ascii="Times New Roman"/>
          <w:b w:val="false"/>
          <w:i w:val="false"/>
          <w:color w:val="000000"/>
          <w:sz w:val="28"/>
        </w:rPr>
        <w:t>пункты пропуска на государственной границе</w:t>
      </w:r>
      <w:r>
        <w:rPr>
          <w:rFonts w:ascii="Times New Roman"/>
          <w:b w:val="false"/>
          <w:i w:val="false"/>
          <w:color w:val="000000"/>
          <w:sz w:val="28"/>
        </w:rPr>
        <w:t xml:space="preserve">, открытые для международного и двустороннего сообщения, по действительным паспортам или документам, их заменяющим, при наличии виз Республики Казахстан, если иной порядок не установлен международными договорами, ратифицированными Республикой Казахстан. </w:t>
      </w:r>
      <w:r>
        <w:br/>
      </w:r>
      <w:r>
        <w:rPr>
          <w:rFonts w:ascii="Times New Roman"/>
          <w:b w:val="false"/>
          <w:i w:val="false"/>
          <w:color w:val="000000"/>
          <w:sz w:val="28"/>
        </w:rPr>
        <w:t xml:space="preserve">
      Положения настоящей Инструкции распространяется также на лиц без гражданства. </w:t>
      </w:r>
      <w:r>
        <w:br/>
      </w:r>
      <w:r>
        <w:rPr>
          <w:rFonts w:ascii="Times New Roman"/>
          <w:b w:val="false"/>
          <w:i w:val="false"/>
          <w:color w:val="000000"/>
          <w:sz w:val="28"/>
        </w:rPr>
        <w:t xml:space="preserve">
      2. Визы подразделяются на следующие категории: </w:t>
      </w:r>
      <w:r>
        <w:br/>
      </w:r>
      <w:r>
        <w:rPr>
          <w:rFonts w:ascii="Times New Roman"/>
          <w:b w:val="false"/>
          <w:i w:val="false"/>
          <w:color w:val="000000"/>
          <w:sz w:val="28"/>
        </w:rPr>
        <w:t xml:space="preserve">
      1) дипломатическая (ДВ); </w:t>
      </w:r>
      <w:r>
        <w:br/>
      </w:r>
      <w:r>
        <w:rPr>
          <w:rFonts w:ascii="Times New Roman"/>
          <w:b w:val="false"/>
          <w:i w:val="false"/>
          <w:color w:val="000000"/>
          <w:sz w:val="28"/>
        </w:rPr>
        <w:t xml:space="preserve">
      2) служебная (KB); </w:t>
      </w:r>
      <w:r>
        <w:br/>
      </w:r>
      <w:r>
        <w:rPr>
          <w:rFonts w:ascii="Times New Roman"/>
          <w:b w:val="false"/>
          <w:i w:val="false"/>
          <w:color w:val="000000"/>
          <w:sz w:val="28"/>
        </w:rPr>
        <w:t xml:space="preserve">
      3) инвесторская (ИНВ); </w:t>
      </w:r>
      <w:r>
        <w:br/>
      </w:r>
      <w:r>
        <w:rPr>
          <w:rFonts w:ascii="Times New Roman"/>
          <w:b w:val="false"/>
          <w:i w:val="false"/>
          <w:color w:val="000000"/>
          <w:sz w:val="28"/>
        </w:rPr>
        <w:t xml:space="preserve">
      4) деловая (ICB); </w:t>
      </w:r>
      <w:r>
        <w:br/>
      </w:r>
      <w:r>
        <w:rPr>
          <w:rFonts w:ascii="Times New Roman"/>
          <w:b w:val="false"/>
          <w:i w:val="false"/>
          <w:color w:val="000000"/>
          <w:sz w:val="28"/>
        </w:rPr>
        <w:t xml:space="preserve">
      5) частная (ЖСБ); </w:t>
      </w:r>
      <w:r>
        <w:br/>
      </w:r>
      <w:r>
        <w:rPr>
          <w:rFonts w:ascii="Times New Roman"/>
          <w:b w:val="false"/>
          <w:i w:val="false"/>
          <w:color w:val="000000"/>
          <w:sz w:val="28"/>
        </w:rPr>
        <w:t xml:space="preserve">
      6) туристская (ТСВ); </w:t>
      </w:r>
      <w:r>
        <w:br/>
      </w:r>
      <w:r>
        <w:rPr>
          <w:rFonts w:ascii="Times New Roman"/>
          <w:b w:val="false"/>
          <w:i w:val="false"/>
          <w:color w:val="000000"/>
          <w:sz w:val="28"/>
        </w:rPr>
        <w:t xml:space="preserve">
      7) на учебу (ОУВ); </w:t>
      </w:r>
      <w:r>
        <w:br/>
      </w:r>
      <w:r>
        <w:rPr>
          <w:rFonts w:ascii="Times New Roman"/>
          <w:b w:val="false"/>
          <w:i w:val="false"/>
          <w:color w:val="000000"/>
          <w:sz w:val="28"/>
        </w:rPr>
        <w:t xml:space="preserve">
      8) на работу (ЖЕВ); </w:t>
      </w:r>
      <w:r>
        <w:br/>
      </w:r>
      <w:r>
        <w:rPr>
          <w:rFonts w:ascii="Times New Roman"/>
          <w:b w:val="false"/>
          <w:i w:val="false"/>
          <w:color w:val="000000"/>
          <w:sz w:val="28"/>
        </w:rPr>
        <w:t xml:space="preserve">
      9) на лечение (ЕАВ); </w:t>
      </w:r>
      <w:r>
        <w:br/>
      </w:r>
      <w:r>
        <w:rPr>
          <w:rFonts w:ascii="Times New Roman"/>
          <w:b w:val="false"/>
          <w:i w:val="false"/>
          <w:color w:val="000000"/>
          <w:sz w:val="28"/>
        </w:rPr>
        <w:t xml:space="preserve">
      10) на постоянное жительство (ТТВ); </w:t>
      </w:r>
      <w:r>
        <w:br/>
      </w:r>
      <w:r>
        <w:rPr>
          <w:rFonts w:ascii="Times New Roman"/>
          <w:b w:val="false"/>
          <w:i w:val="false"/>
          <w:color w:val="000000"/>
          <w:sz w:val="28"/>
        </w:rPr>
        <w:t xml:space="preserve">
      11) транзитная (ТВ).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Дипломатические визы (ДВ) </w:t>
      </w:r>
    </w:p>
    <w:p>
      <w:pPr>
        <w:spacing w:after="0"/>
        <w:ind w:left="0"/>
        <w:jc w:val="both"/>
      </w:pPr>
      <w:r>
        <w:rPr>
          <w:rFonts w:ascii="Times New Roman"/>
          <w:b w:val="false"/>
          <w:i w:val="false"/>
          <w:color w:val="000000"/>
          <w:sz w:val="28"/>
        </w:rPr>
        <w:t xml:space="preserve">      3. Дипломатические визы выдаются иностранным гражданам - обладателям </w:t>
      </w:r>
      <w:r>
        <w:rPr>
          <w:rFonts w:ascii="Times New Roman"/>
          <w:b w:val="false"/>
          <w:i w:val="false"/>
          <w:color w:val="000000"/>
          <w:sz w:val="28"/>
        </w:rPr>
        <w:t>дипломатических паспортов</w:t>
      </w:r>
      <w:r>
        <w:rPr>
          <w:rFonts w:ascii="Times New Roman"/>
          <w:b w:val="false"/>
          <w:i w:val="false"/>
          <w:color w:val="000000"/>
          <w:sz w:val="28"/>
        </w:rPr>
        <w:t xml:space="preserve">. </w:t>
      </w:r>
      <w:r>
        <w:br/>
      </w:r>
      <w:r>
        <w:rPr>
          <w:rFonts w:ascii="Times New Roman"/>
          <w:b w:val="false"/>
          <w:i w:val="false"/>
          <w:color w:val="000000"/>
          <w:sz w:val="28"/>
        </w:rPr>
        <w:t xml:space="preserve">
      4. Дипломатические визы могут быть выданы иностранным гражданам - обладателям паспортов международных организаций или национальных паспортов: </w:t>
      </w:r>
      <w:r>
        <w:br/>
      </w:r>
      <w:r>
        <w:rPr>
          <w:rFonts w:ascii="Times New Roman"/>
          <w:b w:val="false"/>
          <w:i w:val="false"/>
          <w:color w:val="000000"/>
          <w:sz w:val="28"/>
        </w:rPr>
        <w:t xml:space="preserve">
      1) сотрудникам международных организаций и членам их семей; </w:t>
      </w:r>
      <w:r>
        <w:br/>
      </w:r>
      <w:r>
        <w:rPr>
          <w:rFonts w:ascii="Times New Roman"/>
          <w:b w:val="false"/>
          <w:i w:val="false"/>
          <w:color w:val="000000"/>
          <w:sz w:val="28"/>
        </w:rPr>
        <w:t xml:space="preserve">
      2) членам семей дипломатов - сотрудников иностранных дипломатических представительств, консульских учреждений в Республике Казахстан; </w:t>
      </w:r>
      <w:r>
        <w:br/>
      </w:r>
      <w:r>
        <w:rPr>
          <w:rFonts w:ascii="Times New Roman"/>
          <w:b w:val="false"/>
          <w:i w:val="false"/>
          <w:color w:val="000000"/>
          <w:sz w:val="28"/>
        </w:rPr>
        <w:t xml:space="preserve">
      3) членам правительств, парламента, видным общественным и политическим деятелям государств, признаваемых Республикой Казахстан; </w:t>
      </w:r>
      <w:r>
        <w:br/>
      </w:r>
      <w:r>
        <w:rPr>
          <w:rFonts w:ascii="Times New Roman"/>
          <w:b w:val="false"/>
          <w:i w:val="false"/>
          <w:color w:val="000000"/>
          <w:sz w:val="28"/>
        </w:rPr>
        <w:t xml:space="preserve">
      4) почетным консулам, членам их семей. </w:t>
      </w:r>
      <w:r>
        <w:br/>
      </w:r>
      <w:r>
        <w:rPr>
          <w:rFonts w:ascii="Times New Roman"/>
          <w:b w:val="false"/>
          <w:i w:val="false"/>
          <w:color w:val="000000"/>
          <w:sz w:val="28"/>
        </w:rPr>
        <w:t xml:space="preserve">
      5. Дипломатические визы не выдаются: </w:t>
      </w:r>
      <w:r>
        <w:br/>
      </w:r>
      <w:r>
        <w:rPr>
          <w:rFonts w:ascii="Times New Roman"/>
          <w:b w:val="false"/>
          <w:i w:val="false"/>
          <w:color w:val="000000"/>
          <w:sz w:val="28"/>
        </w:rPr>
        <w:t xml:space="preserve">
      1) в случаях предъявления дипломатического паспорта лицами, дипломатическое качество которых не признается в Республике Казахстан; </w:t>
      </w:r>
      <w:r>
        <w:br/>
      </w:r>
      <w:r>
        <w:rPr>
          <w:rFonts w:ascii="Times New Roman"/>
          <w:b w:val="false"/>
          <w:i w:val="false"/>
          <w:color w:val="000000"/>
          <w:sz w:val="28"/>
        </w:rPr>
        <w:t xml:space="preserve">
      2) лицам, провозящим дипломатическую почту, если они не имеют дипломатического паспорта.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Служебные визы (KB) </w:t>
      </w:r>
    </w:p>
    <w:p>
      <w:pPr>
        <w:spacing w:after="0"/>
        <w:ind w:left="0"/>
        <w:jc w:val="both"/>
      </w:pPr>
      <w:r>
        <w:rPr>
          <w:rFonts w:ascii="Times New Roman"/>
          <w:b w:val="false"/>
          <w:i w:val="false"/>
          <w:color w:val="000000"/>
          <w:sz w:val="28"/>
        </w:rPr>
        <w:t xml:space="preserve">      6. Служебные визы выдаются: </w:t>
      </w:r>
      <w:r>
        <w:br/>
      </w:r>
      <w:r>
        <w:rPr>
          <w:rFonts w:ascii="Times New Roman"/>
          <w:b w:val="false"/>
          <w:i w:val="false"/>
          <w:color w:val="000000"/>
          <w:sz w:val="28"/>
        </w:rPr>
        <w:t xml:space="preserve">
      1) иностранным гражданам, принадлежащим к служебному, техническому и обслуживающему персоналу иностранных дипломатических представительств и консульских учреждений в Республике Казахстан, а также членам их семей; </w:t>
      </w:r>
      <w:r>
        <w:br/>
      </w:r>
      <w:r>
        <w:rPr>
          <w:rFonts w:ascii="Times New Roman"/>
          <w:b w:val="false"/>
          <w:i w:val="false"/>
          <w:color w:val="000000"/>
          <w:sz w:val="28"/>
        </w:rPr>
        <w:t xml:space="preserve">
      2) лицам, провозящим дипломатическую почту, если они не имеют дипломатического паспорта, при наличии курьерского листа; </w:t>
      </w:r>
      <w:r>
        <w:br/>
      </w:r>
      <w:r>
        <w:rPr>
          <w:rFonts w:ascii="Times New Roman"/>
          <w:b w:val="false"/>
          <w:i w:val="false"/>
          <w:color w:val="000000"/>
          <w:sz w:val="28"/>
        </w:rPr>
        <w:t xml:space="preserve">
      3) иностранным гражданам, следующим в Республику Казахстан по служебным или общественным делам по приглашениям дипломатических представительств, международных организаций, аккредитованных в Республике Казахстан; </w:t>
      </w:r>
      <w:r>
        <w:br/>
      </w:r>
      <w:r>
        <w:rPr>
          <w:rFonts w:ascii="Times New Roman"/>
          <w:b w:val="false"/>
          <w:i w:val="false"/>
          <w:color w:val="000000"/>
          <w:sz w:val="28"/>
        </w:rPr>
        <w:t xml:space="preserve">
      4) иностранным гражданам-обладателям служебных паспортов, следующим в Республику Казахстан по служебным или общественным делам.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Инвесторские визы (ИНВ) </w:t>
      </w:r>
    </w:p>
    <w:p>
      <w:pPr>
        <w:spacing w:after="0"/>
        <w:ind w:left="0"/>
        <w:jc w:val="both"/>
      </w:pPr>
      <w:r>
        <w:rPr>
          <w:rFonts w:ascii="Times New Roman"/>
          <w:b w:val="false"/>
          <w:i w:val="false"/>
          <w:color w:val="000000"/>
          <w:sz w:val="28"/>
        </w:rPr>
        <w:t xml:space="preserve">      7. Инвесторские визы выдаются руководителям и представителям управленческого звена зарубежных фирм и компаний, участвующим в инвестировании экономики Казахстана, а также членам их семей. </w:t>
      </w:r>
      <w:r>
        <w:br/>
      </w:r>
      <w:r>
        <w:rPr>
          <w:rFonts w:ascii="Times New Roman"/>
          <w:b w:val="false"/>
          <w:i w:val="false"/>
          <w:color w:val="000000"/>
          <w:sz w:val="28"/>
        </w:rPr>
        <w:t xml:space="preserve">
      8. Однократные Инвесторские визы выдаются без приглашений в день обращения по указанию руководства Министерства иностранных дел Республики Казахстан (далее - МИД РК), либо по согласованию с главами загранучреждений МИД РК при наличии ходатайств зарубежных компаний или Комитета по инвестициям Министерства индустрии и торговли Республики Казахстан с предварительной проверкой на предмет отсутствия ограничений во въезде на территории государств-участников СНГ и последующим информированием МИД РК о факте выдачи визы, который своевременно информирует Комитет национальной безопасности Республики Казахстан (далее - КНБ РК). При выдаче многократных инвесторских виз требуется согласование с МИД РК. </w:t>
      </w:r>
      <w:r>
        <w:br/>
      </w:r>
      <w:r>
        <w:rPr>
          <w:rFonts w:ascii="Times New Roman"/>
          <w:b w:val="false"/>
          <w:i w:val="false"/>
          <w:color w:val="000000"/>
          <w:sz w:val="28"/>
        </w:rPr>
        <w:t xml:space="preserve">
      8-1. Многократные инвесторские визы выдаются участникам (дилерам, брокерам и эмитентам) регионального финансового центра в городе Алматы, членам международного совета при администрации регионального финансового центра в городе Алматы, а также членам их семей (далее - участники РФЦА) на основании ходатайств уполномоченного органа по регулированию деятельности регионального финансового центра и согласованных с МИД РК, МВД РК и КНБ РК списков участников РФЦА с их паспортными данными. Согласование ходатайств уполномоченного органа по регулированию деятельности регионального финансового центра в органах национальной безопасности осуществляется в срок, не превышающий 5 рабочих дней. </w:t>
      </w:r>
      <w:r>
        <w:br/>
      </w:r>
      <w:r>
        <w:rPr>
          <w:rFonts w:ascii="Times New Roman"/>
          <w:b w:val="false"/>
          <w:i w:val="false"/>
          <w:color w:val="000000"/>
          <w:sz w:val="28"/>
        </w:rPr>
        <w:t xml:space="preserve">
      Однократные инвесторские визы сроком до одного месяца могут выдаваться участникам РФЦА в день обращения по согласованным в установленном порядке ходатайствам уполномоченного органа по регулированию деятельности регионального финансового центра. </w:t>
      </w:r>
      <w:r>
        <w:br/>
      </w:r>
      <w:r>
        <w:rPr>
          <w:rFonts w:ascii="Times New Roman"/>
          <w:b w:val="false"/>
          <w:i w:val="false"/>
          <w:color w:val="000000"/>
          <w:sz w:val="28"/>
        </w:rPr>
        <w:t xml:space="preserve">
      Уполномоченный орган по регулированию деятельности регионального финансового центра несет ответственность за достоверность и своевременность предоставления в МИД РК, МВД РК и КНБ РК сведений, предусмотренных в настоящем пункте. </w:t>
      </w:r>
      <w:r>
        <w:br/>
      </w:r>
      <w:r>
        <w:rPr>
          <w:rFonts w:ascii="Times New Roman"/>
          <w:b w:val="false"/>
          <w:i w:val="false"/>
          <w:color w:val="000000"/>
          <w:sz w:val="28"/>
        </w:rPr>
        <w:t>
</w:t>
      </w:r>
      <w:r>
        <w:rPr>
          <w:rFonts w:ascii="Times New Roman"/>
          <w:b w:val="false"/>
          <w:i/>
          <w:color w:val="800000"/>
          <w:sz w:val="28"/>
        </w:rPr>
        <w:t xml:space="preserve">      Сноска. Глава 4 дополнено пунктом 8-1 - совместным приказом Министра иностранных дел РК от 22 сентября 2006 года </w:t>
      </w:r>
      <w:r>
        <w:rPr>
          <w:rFonts w:ascii="Times New Roman"/>
          <w:b w:val="false"/>
          <w:i w:val="false"/>
          <w:color w:val="000000"/>
          <w:sz w:val="28"/>
        </w:rPr>
        <w:t xml:space="preserve">N 08/1/276 </w:t>
      </w:r>
      <w:r>
        <w:rPr>
          <w:rFonts w:ascii="Times New Roman"/>
          <w:b w:val="false"/>
          <w:i/>
          <w:color w:val="800000"/>
          <w:sz w:val="28"/>
        </w:rPr>
        <w:t xml:space="preserve">и Министра внутренних дел РК от 25 сентября 2006 года N 468.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Деловые визы (ICB) </w:t>
      </w:r>
    </w:p>
    <w:p>
      <w:pPr>
        <w:spacing w:after="0"/>
        <w:ind w:left="0"/>
        <w:jc w:val="both"/>
      </w:pPr>
      <w:r>
        <w:rPr>
          <w:rFonts w:ascii="Times New Roman"/>
          <w:b w:val="false"/>
          <w:i w:val="false"/>
          <w:color w:val="000000"/>
          <w:sz w:val="28"/>
        </w:rPr>
        <w:t xml:space="preserve">      9. Деловые визы выдаются иностранным гражданам, направляющимся, а также находящимся в Республике Казахстан с деловыми целями (командировка, участие в деловых переговорах, имеющих сугубо деловой или коммерческий характер, на совещаниях, симпозиумах, конференциях, тендерах, заключение контрактов, создание совместных предприятий, изучение казахстанского рынка, участие в аукционах, выставках и ярмарках, осуществление торговых операций и международных перевозок, оказание консультативных и аудиторских услуг) на основании: </w:t>
      </w:r>
      <w:r>
        <w:br/>
      </w:r>
      <w:r>
        <w:rPr>
          <w:rFonts w:ascii="Times New Roman"/>
          <w:b w:val="false"/>
          <w:i w:val="false"/>
          <w:color w:val="000000"/>
          <w:sz w:val="28"/>
        </w:rPr>
        <w:t xml:space="preserve">
      1) разрешения органов внутренних дел при приглашении иностранных граждан негосударственными юридическими лицами; </w:t>
      </w:r>
      <w:r>
        <w:br/>
      </w:r>
      <w:r>
        <w:rPr>
          <w:rFonts w:ascii="Times New Roman"/>
          <w:b w:val="false"/>
          <w:i w:val="false"/>
          <w:color w:val="000000"/>
          <w:sz w:val="28"/>
        </w:rPr>
        <w:t xml:space="preserve">
      2) приглашения международных организаций, представительств иностранных государств и государственных организаций Республики Казахстан; </w:t>
      </w:r>
      <w:r>
        <w:br/>
      </w:r>
      <w:r>
        <w:rPr>
          <w:rFonts w:ascii="Times New Roman"/>
          <w:b w:val="false"/>
          <w:i w:val="false"/>
          <w:color w:val="000000"/>
          <w:sz w:val="28"/>
        </w:rPr>
        <w:t xml:space="preserve">
      3) приглашения юридических лиц для граждан стран, список которых определяется МИД РК, Министерством внутренних дел Республики Казахстан (далее - МВД РК) и КНБ РК; </w:t>
      </w:r>
      <w:r>
        <w:br/>
      </w:r>
      <w:r>
        <w:rPr>
          <w:rFonts w:ascii="Times New Roman"/>
          <w:b w:val="false"/>
          <w:i w:val="false"/>
          <w:color w:val="000000"/>
          <w:sz w:val="28"/>
        </w:rPr>
        <w:t xml:space="preserve">
      4) письменного обращения в консульское учреждение Республики Казахстан граждан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Республики Корея, Объединенных Арабских Эмиратов, Королевства Саудовская Аравия, Республики Польша, Венгерской Республики, Словацкой Республики, Государства Израиль, Республики Хорватия, </w:t>
      </w:r>
      <w:r>
        <w:rPr>
          <w:rFonts w:ascii="Times New Roman"/>
          <w:b w:val="false"/>
          <w:i w:val="false"/>
          <w:color w:val="000000"/>
          <w:sz w:val="28"/>
        </w:rPr>
        <w:t xml:space="preserve">Султаната Оман, Чешской Республики, Румынии, Республики Болгария, Мальты, Республики Кипр, Республики Словения, Литовской Республики, Республики Латвия, Республики Эстония </w:t>
      </w:r>
      <w:r>
        <w:rPr>
          <w:rFonts w:ascii="Times New Roman"/>
          <w:b w:val="false"/>
          <w:i w:val="false"/>
          <w:color w:val="000000"/>
          <w:sz w:val="28"/>
        </w:rPr>
        <w:t xml:space="preserve">о выдаче однократной деловой визы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Пункт 9 с изменениями, внесенными совместными приказами Министра иностранных дел РК от 3 декабря 2003 г. N 08-1/187 и Министра внутренних дел РК от 18 декабря 2003 г. </w:t>
      </w:r>
      <w:r>
        <w:rPr>
          <w:rFonts w:ascii="Times New Roman"/>
          <w:b w:val="false"/>
          <w:i w:val="false"/>
          <w:color w:val="000000"/>
          <w:sz w:val="28"/>
        </w:rPr>
        <w:t xml:space="preserve">N 724 </w:t>
      </w:r>
      <w:r>
        <w:rPr>
          <w:rFonts w:ascii="Times New Roman"/>
          <w:b w:val="false"/>
          <w:i/>
          <w:color w:val="800000"/>
          <w:sz w:val="28"/>
        </w:rPr>
        <w:t xml:space="preserve">; от 25 мая 2004 г. N 08-1/123 и 23 июня 2004 г. </w:t>
      </w:r>
      <w:r>
        <w:rPr>
          <w:rFonts w:ascii="Times New Roman"/>
          <w:b w:val="false"/>
          <w:i w:val="false"/>
          <w:color w:val="000000"/>
          <w:sz w:val="28"/>
        </w:rPr>
        <w:t xml:space="preserve">N 357 </w:t>
      </w:r>
      <w:r>
        <w:rPr>
          <w:rFonts w:ascii="Times New Roman"/>
          <w:b w:val="false"/>
          <w:i/>
          <w:color w:val="800000"/>
          <w:sz w:val="28"/>
        </w:rPr>
        <w:t xml:space="preserve">; от 29 июня 2007 г. </w:t>
      </w:r>
      <w:r>
        <w:rPr>
          <w:rFonts w:ascii="Times New Roman"/>
          <w:b w:val="false"/>
          <w:i w:val="false"/>
          <w:color w:val="000000"/>
          <w:sz w:val="28"/>
        </w:rPr>
        <w:t xml:space="preserve">N 08-1-1-1/200 </w:t>
      </w:r>
      <w:r>
        <w:rPr>
          <w:rFonts w:ascii="Times New Roman"/>
          <w:b w:val="false"/>
          <w:i/>
          <w:color w:val="800000"/>
          <w:sz w:val="28"/>
        </w:rPr>
        <w:t xml:space="preserve">и 04 июля 2007 г. N 272; от 3 сентября 2007 г. N </w:t>
      </w:r>
      <w:r>
        <w:rPr>
          <w:rFonts w:ascii="Times New Roman"/>
          <w:b w:val="false"/>
          <w:i w:val="false"/>
          <w:color w:val="000000"/>
          <w:sz w:val="28"/>
        </w:rPr>
        <w:t xml:space="preserve">08-1-1-1/257 </w:t>
      </w:r>
      <w:r>
        <w:rPr>
          <w:rFonts w:ascii="Times New Roman"/>
          <w:b w:val="false"/>
          <w:i/>
          <w:color w:val="800000"/>
          <w:sz w:val="28"/>
        </w:rPr>
        <w:t xml:space="preserve">и 6 сентября 2007 г. N 365; от 7 декабря 2007 года </w:t>
      </w:r>
      <w:r>
        <w:rPr>
          <w:rFonts w:ascii="Times New Roman"/>
          <w:b w:val="false"/>
          <w:i w:val="false"/>
          <w:color w:val="000000"/>
          <w:sz w:val="28"/>
        </w:rPr>
        <w:t xml:space="preserve">N 08-1-1-1/415 </w:t>
      </w:r>
      <w:r>
        <w:rPr>
          <w:rFonts w:ascii="Times New Roman"/>
          <w:b w:val="false"/>
          <w:i/>
          <w:color w:val="800000"/>
          <w:sz w:val="28"/>
        </w:rPr>
        <w:t xml:space="preserve">и 24 декабря 2007 года N 494; от 13.03.2009 </w:t>
      </w:r>
      <w:r>
        <w:rPr>
          <w:rFonts w:ascii="Times New Roman"/>
          <w:b w:val="false"/>
          <w:i w:val="false"/>
          <w:color w:val="000000"/>
          <w:sz w:val="28"/>
        </w:rPr>
        <w:t xml:space="preserve">N 08-1-1-1/55-1 </w:t>
      </w:r>
      <w:r>
        <w:rPr>
          <w:rFonts w:ascii="Times New Roman"/>
          <w:b w:val="false"/>
          <w:i/>
          <w:color w:val="800000"/>
          <w:sz w:val="28"/>
        </w:rPr>
        <w:t xml:space="preserve">и 27.03.2009 N 116.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Частные визы (ЖСБ) </w:t>
      </w:r>
    </w:p>
    <w:p>
      <w:pPr>
        <w:spacing w:after="0"/>
        <w:ind w:left="0"/>
        <w:jc w:val="both"/>
      </w:pPr>
      <w:r>
        <w:rPr>
          <w:rFonts w:ascii="Times New Roman"/>
          <w:b w:val="false"/>
          <w:i w:val="false"/>
          <w:color w:val="000000"/>
          <w:sz w:val="28"/>
        </w:rPr>
        <w:t xml:space="preserve">      10. Частные визы выдаются иностранным гражданам, направляющимся, а также находящимся в Республике Казахстан с целями частного характера на основании: </w:t>
      </w:r>
      <w:r>
        <w:br/>
      </w:r>
      <w:r>
        <w:rPr>
          <w:rFonts w:ascii="Times New Roman"/>
          <w:b w:val="false"/>
          <w:i w:val="false"/>
          <w:color w:val="000000"/>
          <w:sz w:val="28"/>
        </w:rPr>
        <w:t xml:space="preserve">
      1) приглашения на временный въезд, выданного </w:t>
      </w:r>
      <w:r>
        <w:rPr>
          <w:rFonts w:ascii="Times New Roman"/>
          <w:b w:val="false"/>
          <w:i w:val="false"/>
          <w:color w:val="000000"/>
          <w:sz w:val="28"/>
        </w:rPr>
        <w:t xml:space="preserve">Департаментом внутренних дел (далее – ДВД) </w:t>
      </w:r>
      <w:r>
        <w:rPr>
          <w:rFonts w:ascii="Times New Roman"/>
          <w:b w:val="false"/>
          <w:i w:val="false"/>
          <w:color w:val="000000"/>
          <w:sz w:val="28"/>
        </w:rPr>
        <w:t xml:space="preserve">областей, городов Астаны и Алматы. Приглашение действительно в течение одного года со дня выдачи; </w:t>
      </w:r>
      <w:r>
        <w:br/>
      </w:r>
      <w:r>
        <w:rPr>
          <w:rFonts w:ascii="Times New Roman"/>
          <w:b w:val="false"/>
          <w:i w:val="false"/>
          <w:color w:val="000000"/>
          <w:sz w:val="28"/>
        </w:rPr>
        <w:t xml:space="preserve">
      2) визовой поддержки, оформленной на основании приглашений дипломатических и иных представительств иностранных государств, международных организаций, аккредитованных в Республике Казахстан; </w:t>
      </w:r>
      <w:r>
        <w:br/>
      </w:r>
      <w:r>
        <w:rPr>
          <w:rFonts w:ascii="Times New Roman"/>
          <w:b w:val="false"/>
          <w:i w:val="false"/>
          <w:color w:val="000000"/>
          <w:sz w:val="28"/>
        </w:rPr>
        <w:t xml:space="preserve">
      3) указания МИД РК о выдаче визы, оформленного на основании решения Комитета уголовно-исполнительной системы Министерства юстиции Республики Казахстан - для иностранных граждан, следующих для встречи с лицами, отбывающими наказание в исправительных учреждениях на территории Республики Казахстан; </w:t>
      </w:r>
      <w:r>
        <w:br/>
      </w:r>
      <w:r>
        <w:rPr>
          <w:rFonts w:ascii="Times New Roman"/>
          <w:b w:val="false"/>
          <w:i w:val="false"/>
          <w:color w:val="000000"/>
          <w:sz w:val="28"/>
        </w:rPr>
        <w:t xml:space="preserve">
      4) визовой поддержки, оформленной на основании приглашений Министерства образования и науки Республики Казахстан, управлений (департаментов) образования областей Республики Казахстан, городов Астаны и Алматы - иностранным гражданам, изъявившим желание усыновить (удочерить) детей - граждан Республики Казахстан, и состоящим на консульском учете как кандидаты в усыновители; </w:t>
      </w:r>
      <w:r>
        <w:br/>
      </w:r>
      <w:r>
        <w:rPr>
          <w:rFonts w:ascii="Times New Roman"/>
          <w:b w:val="false"/>
          <w:i w:val="false"/>
          <w:color w:val="000000"/>
          <w:sz w:val="28"/>
        </w:rPr>
        <w:t xml:space="preserve">
      5) заявления граждан Республики Казахстан, въезжающих в Республику Казахстан совместно с супругами, детьми или родителями - иностранными гражданами, по согласованию с МИД РК - сроком до одного месяца, но не более двух раз в течение года (данное ограничение не распространяется на несовершеннолетних иностранных граждан, следующих совместно с родителями-гражданами Республики Казахстан); </w:t>
      </w:r>
      <w:r>
        <w:br/>
      </w:r>
      <w:r>
        <w:rPr>
          <w:rFonts w:ascii="Times New Roman"/>
          <w:b w:val="false"/>
          <w:i w:val="false"/>
          <w:color w:val="000000"/>
          <w:sz w:val="28"/>
        </w:rPr>
        <w:t xml:space="preserve">
      6) нотариально заверенной копии справки о смерти либо международной телеграммы, заверенной врачом иностранным гражданам, направляющимся в Республику Казахстан на похороны (а также в случаях тяжелой болезни) родственников или знакомых, сроком до одного месяца; </w:t>
      </w:r>
      <w:r>
        <w:br/>
      </w:r>
      <w:r>
        <w:rPr>
          <w:rFonts w:ascii="Times New Roman"/>
          <w:b w:val="false"/>
          <w:i w:val="false"/>
          <w:color w:val="000000"/>
          <w:sz w:val="28"/>
        </w:rPr>
        <w:t xml:space="preserve">
      7) документов, подтверждающих связь с Республикой Казахстан (графа в национальном паспорте или свидетельство о рождении в Республике Казахстан, копия документа о захоронении близкого родственника в Республике Казахстан, копия справки о выходе из гражданства Республики Казахстан), по согласованию с МИД РК сроком до трех месяцев иностранным гражданам - выходцам из Республики Казахстан, с целью посещения родных мест и могил родственников при условии их личного обращения в загранучреждение МИД РК; </w:t>
      </w:r>
      <w:r>
        <w:br/>
      </w:r>
      <w:r>
        <w:rPr>
          <w:rFonts w:ascii="Times New Roman"/>
          <w:b w:val="false"/>
          <w:i w:val="false"/>
          <w:color w:val="000000"/>
          <w:sz w:val="28"/>
        </w:rPr>
        <w:t xml:space="preserve">
      8) свидетельства на социально-экономические льготы в Республике Казахстан по согласованию с МИД РК иностранным гражданам - представителям казахской диаспоры, сроком до трех месяцев, но не более двух раз в течение года; </w:t>
      </w:r>
      <w:r>
        <w:br/>
      </w:r>
      <w:r>
        <w:rPr>
          <w:rFonts w:ascii="Times New Roman"/>
          <w:b w:val="false"/>
          <w:i w:val="false"/>
          <w:color w:val="000000"/>
          <w:sz w:val="28"/>
        </w:rPr>
        <w:t xml:space="preserve">
      9) письменного обращения в консульское учреждение Республики Казахстан граждан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Республики Корея, Объединенных Арабских Эмиратов, Королевства Саудовская Аравия, Республики Польша, Венгерской Республики, Словацкой Республики, Государства Израиль, Республики Хорватия, </w:t>
      </w:r>
      <w:r>
        <w:rPr>
          <w:rFonts w:ascii="Times New Roman"/>
          <w:b w:val="false"/>
          <w:i w:val="false"/>
          <w:color w:val="000000"/>
          <w:sz w:val="28"/>
        </w:rPr>
        <w:t xml:space="preserve">Султаната Оман, Чешской Республики, Румынии, Республики Болгария, Мальты, Республики Кипр, Республики Словения, Литовской Республики, Республики Латвия, Республики Эстония </w:t>
      </w:r>
      <w:r>
        <w:rPr>
          <w:rFonts w:ascii="Times New Roman"/>
          <w:b w:val="false"/>
          <w:i w:val="false"/>
          <w:color w:val="000000"/>
          <w:sz w:val="28"/>
        </w:rPr>
        <w:t xml:space="preserve">о выдаче частной визы Республики Казахстан для поездки по частным делам. </w:t>
      </w:r>
      <w:r>
        <w:br/>
      </w:r>
      <w:r>
        <w:rPr>
          <w:rFonts w:ascii="Times New Roman"/>
          <w:b w:val="false"/>
          <w:i w:val="false"/>
          <w:color w:val="000000"/>
          <w:sz w:val="28"/>
        </w:rPr>
        <w:t>
</w:t>
      </w:r>
      <w:r>
        <w:rPr>
          <w:rFonts w:ascii="Times New Roman"/>
          <w:b w:val="false"/>
          <w:i/>
          <w:color w:val="800000"/>
          <w:sz w:val="28"/>
        </w:rPr>
        <w:t xml:space="preserve">     Сноска. Пункт 10 с изменениями, внесенными совместными приказами Министра иностранных дел РК от 03.12.2003 N 08-1/187 и Министра внутренних дел РК от 18.12.2003 </w:t>
      </w:r>
      <w:r>
        <w:rPr>
          <w:rFonts w:ascii="Times New Roman"/>
          <w:b w:val="false"/>
          <w:i w:val="false"/>
          <w:color w:val="000000"/>
          <w:sz w:val="28"/>
        </w:rPr>
        <w:t xml:space="preserve">N 724 </w:t>
      </w:r>
      <w:r>
        <w:rPr>
          <w:rFonts w:ascii="Times New Roman"/>
          <w:b w:val="false"/>
          <w:i/>
          <w:color w:val="800000"/>
          <w:sz w:val="28"/>
        </w:rPr>
        <w:t xml:space="preserve">; от 25.05.2004 N 08-1/123 и 23.06.2004 </w:t>
      </w:r>
      <w:r>
        <w:rPr>
          <w:rFonts w:ascii="Times New Roman"/>
          <w:b w:val="false"/>
          <w:i w:val="false"/>
          <w:color w:val="000000"/>
          <w:sz w:val="28"/>
        </w:rPr>
        <w:t xml:space="preserve">N 357 </w:t>
      </w:r>
      <w:r>
        <w:rPr>
          <w:rFonts w:ascii="Times New Roman"/>
          <w:b w:val="false"/>
          <w:i/>
          <w:color w:val="800000"/>
          <w:sz w:val="28"/>
        </w:rPr>
        <w:t xml:space="preserve">; от 29.06.2007 </w:t>
      </w:r>
      <w:r>
        <w:rPr>
          <w:rFonts w:ascii="Times New Roman"/>
          <w:b w:val="false"/>
          <w:i w:val="false"/>
          <w:color w:val="000000"/>
          <w:sz w:val="28"/>
        </w:rPr>
        <w:t xml:space="preserve">N 08-1-1-1/200 </w:t>
      </w:r>
      <w:r>
        <w:rPr>
          <w:rFonts w:ascii="Times New Roman"/>
          <w:b w:val="false"/>
          <w:i/>
          <w:color w:val="800000"/>
          <w:sz w:val="28"/>
        </w:rPr>
        <w:t xml:space="preserve">и 04.07.2007 N 272; от 03.09.2007 N </w:t>
      </w:r>
      <w:r>
        <w:rPr>
          <w:rFonts w:ascii="Times New Roman"/>
          <w:b w:val="false"/>
          <w:i w:val="false"/>
          <w:color w:val="000000"/>
          <w:sz w:val="28"/>
        </w:rPr>
        <w:t xml:space="preserve">08-1-1-1/257 </w:t>
      </w:r>
      <w:r>
        <w:rPr>
          <w:rFonts w:ascii="Times New Roman"/>
          <w:b w:val="false"/>
          <w:i/>
          <w:color w:val="800000"/>
          <w:sz w:val="28"/>
        </w:rPr>
        <w:t xml:space="preserve">и 06.09.2007 N 365; от 07.12.2007 </w:t>
      </w:r>
      <w:r>
        <w:rPr>
          <w:rFonts w:ascii="Times New Roman"/>
          <w:b w:val="false"/>
          <w:i w:val="false"/>
          <w:color w:val="000000"/>
          <w:sz w:val="28"/>
        </w:rPr>
        <w:t xml:space="preserve">N 08-1-1-1/415 </w:t>
      </w:r>
      <w:r>
        <w:rPr>
          <w:rFonts w:ascii="Times New Roman"/>
          <w:b w:val="false"/>
          <w:i/>
          <w:color w:val="800000"/>
          <w:sz w:val="28"/>
        </w:rPr>
        <w:t xml:space="preserve">и 24.12.2007 N 494; от 13.03.2009 </w:t>
      </w:r>
      <w:r>
        <w:rPr>
          <w:rFonts w:ascii="Times New Roman"/>
          <w:b w:val="false"/>
          <w:i w:val="false"/>
          <w:color w:val="000000"/>
          <w:sz w:val="28"/>
        </w:rPr>
        <w:t xml:space="preserve">N 08-1-1-1/55-1 </w:t>
      </w:r>
      <w:r>
        <w:rPr>
          <w:rFonts w:ascii="Times New Roman"/>
          <w:b w:val="false"/>
          <w:i/>
          <w:color w:val="800000"/>
          <w:sz w:val="28"/>
        </w:rPr>
        <w:t xml:space="preserve">и 27.03.2009 N 116.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Туристские визы (ТСВ) </w:t>
      </w:r>
    </w:p>
    <w:p>
      <w:pPr>
        <w:spacing w:after="0"/>
        <w:ind w:left="0"/>
        <w:jc w:val="both"/>
      </w:pPr>
      <w:r>
        <w:rPr>
          <w:rFonts w:ascii="Times New Roman"/>
          <w:b w:val="false"/>
          <w:i w:val="false"/>
          <w:color w:val="000000"/>
          <w:sz w:val="28"/>
        </w:rPr>
        <w:t xml:space="preserve">      11. Туристские визы выдаются иностранным гражданам при наличии подтверждения об их приеме туристской организацией Республики Казахстан, имеющей </w:t>
      </w:r>
      <w:r>
        <w:rPr>
          <w:rFonts w:ascii="Times New Roman"/>
          <w:b w:val="false"/>
          <w:i w:val="false"/>
          <w:color w:val="000000"/>
          <w:sz w:val="28"/>
        </w:rPr>
        <w:t>лицензию</w:t>
      </w:r>
      <w:r>
        <w:rPr>
          <w:rFonts w:ascii="Times New Roman"/>
          <w:b w:val="false"/>
          <w:i w:val="false"/>
          <w:color w:val="000000"/>
          <w:sz w:val="28"/>
        </w:rPr>
        <w:t xml:space="preserve"> на право осуществления туристской деятельности, а также разрешения органов внутренних дел и визовой поддержки МИД РК. </w:t>
      </w:r>
      <w:r>
        <w:br/>
      </w:r>
      <w:r>
        <w:rPr>
          <w:rFonts w:ascii="Times New Roman"/>
          <w:b w:val="false"/>
          <w:i w:val="false"/>
          <w:color w:val="000000"/>
          <w:sz w:val="28"/>
        </w:rPr>
        <w:t xml:space="preserve">
      12. При приглашении туристов - граждан стран, список которых определяется МИД РК, МВД РК и КНБ РК разрешения органов внутренних дел не требуется. Указанным лицам, по ходатайствам туристских организации, туристские визы могут также оформляться в консульских пунктах МИД РК. </w:t>
      </w:r>
      <w:r>
        <w:br/>
      </w:r>
      <w:r>
        <w:rPr>
          <w:rFonts w:ascii="Times New Roman"/>
          <w:b w:val="false"/>
          <w:i w:val="false"/>
          <w:color w:val="000000"/>
          <w:sz w:val="28"/>
        </w:rPr>
        <w:t xml:space="preserve">
      12-1. При наличии письменного обращения в консульское учреждение Республики Казахстан граждан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Республики Корея, Объединенных Арабских Эмиратов, Королевства Саудовская Аравия, Республики Польша, Венгерской Республики, Словацкой Республики, Государства Израиль, Республики Хорватия, </w:t>
      </w:r>
      <w:r>
        <w:rPr>
          <w:rFonts w:ascii="Times New Roman"/>
          <w:b w:val="false"/>
          <w:i w:val="false"/>
          <w:color w:val="000000"/>
          <w:sz w:val="28"/>
        </w:rPr>
        <w:t xml:space="preserve">Султаната Оман, Чешской Республики, Румынии, Республики Болгария, Мальты, Республики Кипр, Республики Словения, Литовской Республики, Республики Латвия, Республики Эстония </w:t>
      </w:r>
      <w:r>
        <w:rPr>
          <w:rFonts w:ascii="Times New Roman"/>
          <w:b w:val="false"/>
          <w:i w:val="false"/>
          <w:color w:val="000000"/>
          <w:sz w:val="28"/>
        </w:rPr>
        <w:t xml:space="preserve">о выдаче туристской визы Республики Казахстан могут быть выданы однократные туристские визы </w:t>
      </w:r>
      <w:r>
        <w:rPr>
          <w:rFonts w:ascii="Times New Roman"/>
          <w:b w:val="false"/>
          <w:i w:val="false"/>
          <w:color w:val="000000"/>
          <w:sz w:val="28"/>
        </w:rPr>
        <w:t xml:space="preserve">сроком до 30 суток или двукратные туристские визы сроком до 60 суток. </w:t>
      </w:r>
      <w:r>
        <w:br/>
      </w:r>
      <w:r>
        <w:rPr>
          <w:rFonts w:ascii="Times New Roman"/>
          <w:b w:val="false"/>
          <w:i w:val="false"/>
          <w:color w:val="000000"/>
          <w:sz w:val="28"/>
        </w:rPr>
        <w:t>
</w:t>
      </w:r>
      <w:r>
        <w:rPr>
          <w:rFonts w:ascii="Times New Roman"/>
          <w:b w:val="false"/>
          <w:i/>
          <w:color w:val="800000"/>
          <w:sz w:val="28"/>
        </w:rPr>
        <w:t xml:space="preserve">     Сноска. Инструкция дополнена пунктом 12-1 в соответствии с совместным приказом Министра иностранных дел РК от 3 декабря 2003 года N 08-1/187 и Министра внутренних дел РК от 18 декабря 2003 года </w:t>
      </w:r>
      <w:r>
        <w:rPr>
          <w:rFonts w:ascii="Times New Roman"/>
          <w:b w:val="false"/>
          <w:i w:val="false"/>
          <w:color w:val="000000"/>
          <w:sz w:val="28"/>
        </w:rPr>
        <w:t xml:space="preserve">N 724 </w:t>
      </w:r>
      <w:r>
        <w:rPr>
          <w:rFonts w:ascii="Times New Roman"/>
          <w:b w:val="false"/>
          <w:i/>
          <w:color w:val="800000"/>
          <w:sz w:val="28"/>
        </w:rPr>
        <w:t xml:space="preserve">; с изменениями, внесенными совместными приказами Министра иностранных дел РК от 25 мая 2004 года N 08-1/123 и Министра внутренних дел РК от 23 июня 2004 года </w:t>
      </w:r>
      <w:r>
        <w:rPr>
          <w:rFonts w:ascii="Times New Roman"/>
          <w:b w:val="false"/>
          <w:i w:val="false"/>
          <w:color w:val="000000"/>
          <w:sz w:val="28"/>
        </w:rPr>
        <w:t xml:space="preserve">N 357 </w:t>
      </w:r>
      <w:r>
        <w:rPr>
          <w:rFonts w:ascii="Times New Roman"/>
          <w:b w:val="false"/>
          <w:i/>
          <w:color w:val="800000"/>
          <w:sz w:val="28"/>
        </w:rPr>
        <w:t xml:space="preserve">; от 29 июня 2007 г. </w:t>
      </w:r>
      <w:r>
        <w:rPr>
          <w:rFonts w:ascii="Times New Roman"/>
          <w:b w:val="false"/>
          <w:i w:val="false"/>
          <w:color w:val="000000"/>
          <w:sz w:val="28"/>
        </w:rPr>
        <w:t xml:space="preserve">N 08-1-1-1/200 </w:t>
      </w:r>
      <w:r>
        <w:rPr>
          <w:rFonts w:ascii="Times New Roman"/>
          <w:b w:val="false"/>
          <w:i/>
          <w:color w:val="800000"/>
          <w:sz w:val="28"/>
        </w:rPr>
        <w:t xml:space="preserve">и 04 июля 2007 г. N 272; от 3 сентября 2007 г. N </w:t>
      </w:r>
      <w:r>
        <w:rPr>
          <w:rFonts w:ascii="Times New Roman"/>
          <w:b w:val="false"/>
          <w:i w:val="false"/>
          <w:color w:val="000000"/>
          <w:sz w:val="28"/>
        </w:rPr>
        <w:t xml:space="preserve">08-1-1-1/257 </w:t>
      </w:r>
      <w:r>
        <w:rPr>
          <w:rFonts w:ascii="Times New Roman"/>
          <w:b w:val="false"/>
          <w:i/>
          <w:color w:val="800000"/>
          <w:sz w:val="28"/>
        </w:rPr>
        <w:t xml:space="preserve">и 6 сентября 2007 г. N 365; от 7 декабря 2007 года </w:t>
      </w:r>
      <w:r>
        <w:rPr>
          <w:rFonts w:ascii="Times New Roman"/>
          <w:b w:val="false"/>
          <w:i w:val="false"/>
          <w:color w:val="000000"/>
          <w:sz w:val="28"/>
        </w:rPr>
        <w:t xml:space="preserve">N 08-1-1-1/415 </w:t>
      </w:r>
      <w:r>
        <w:rPr>
          <w:rFonts w:ascii="Times New Roman"/>
          <w:b w:val="false"/>
          <w:i/>
          <w:color w:val="800000"/>
          <w:sz w:val="28"/>
        </w:rPr>
        <w:t xml:space="preserve">и 24 декабря 2007 года N 494; от 13.03.2009 </w:t>
      </w:r>
      <w:r>
        <w:rPr>
          <w:rFonts w:ascii="Times New Roman"/>
          <w:b w:val="false"/>
          <w:i w:val="false"/>
          <w:color w:val="000000"/>
          <w:sz w:val="28"/>
        </w:rPr>
        <w:t xml:space="preserve">N 08-1-1-1/55-1 </w:t>
      </w:r>
      <w:r>
        <w:rPr>
          <w:rFonts w:ascii="Times New Roman"/>
          <w:b w:val="false"/>
          <w:i/>
          <w:color w:val="800000"/>
          <w:sz w:val="28"/>
        </w:rPr>
        <w:t xml:space="preserve">и 27.03.2009 N 116.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Визы на учебу (ОУВ) </w:t>
      </w:r>
    </w:p>
    <w:p>
      <w:pPr>
        <w:spacing w:after="0"/>
        <w:ind w:left="0"/>
        <w:jc w:val="both"/>
      </w:pPr>
      <w:r>
        <w:rPr>
          <w:rFonts w:ascii="Times New Roman"/>
          <w:b w:val="false"/>
          <w:i w:val="false"/>
          <w:color w:val="000000"/>
          <w:sz w:val="28"/>
        </w:rPr>
        <w:t xml:space="preserve">      13. Визы на учебу выдаются иностранным гражданам, направляющимся, а также находящимся в Республике Казахстан для обучения, учебной практики, стажировки и т.п., при наличии визовой поддержки МИД РК, оформляемой на основании ходатайств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9. Визы на лечение (ЕАВ) </w:t>
      </w:r>
    </w:p>
    <w:p>
      <w:pPr>
        <w:spacing w:after="0"/>
        <w:ind w:left="0"/>
        <w:jc w:val="both"/>
      </w:pPr>
      <w:r>
        <w:rPr>
          <w:rFonts w:ascii="Times New Roman"/>
          <w:b w:val="false"/>
          <w:i w:val="false"/>
          <w:color w:val="000000"/>
          <w:sz w:val="28"/>
        </w:rPr>
        <w:t xml:space="preserve">      14. Визы на лечение выдаются иностранным гражданам, направляющимся, а также находящимся в Республике Казахстан для лечения, медицинского обследования, консультаций и с другими аналогичными целями при наличии визовой поддержки МИД РК, оформляемой на основании документов медицинских учреждений, подтверждающих цель вызова.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10. Визы на работу (ЖЕВ) </w:t>
      </w:r>
    </w:p>
    <w:p>
      <w:pPr>
        <w:spacing w:after="0"/>
        <w:ind w:left="0"/>
        <w:jc w:val="both"/>
      </w:pPr>
      <w:r>
        <w:rPr>
          <w:rFonts w:ascii="Times New Roman"/>
          <w:b w:val="false"/>
          <w:i w:val="false"/>
          <w:color w:val="000000"/>
          <w:sz w:val="28"/>
        </w:rPr>
        <w:t xml:space="preserve">      15. Визы на работу выдаются: </w:t>
      </w:r>
      <w:r>
        <w:br/>
      </w:r>
      <w:r>
        <w:rPr>
          <w:rFonts w:ascii="Times New Roman"/>
          <w:b w:val="false"/>
          <w:i w:val="false"/>
          <w:color w:val="000000"/>
          <w:sz w:val="28"/>
        </w:rPr>
        <w:t xml:space="preserve">
      1) иностранным гражданам, следующим в Республику Казахстан на работу, при наличии разрешения на привлечение иностранной рабочей силы и приглашения организации, оформленные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rPr>
          <w:rFonts w:ascii="Times New Roman"/>
          <w:b w:val="false"/>
          <w:i w:val="false"/>
          <w:color w:val="000000"/>
          <w:sz w:val="28"/>
        </w:rPr>
        <w:t xml:space="preserve">. К разрешению обязательно должен быть приложен список с паспортными данными лиц, привлекаемых для работы в Казахстане, заверенный печатью местного уполномоченного органа по вопросам занятости и подписанный должностным лицом; </w:t>
      </w:r>
      <w:r>
        <w:br/>
      </w:r>
      <w:r>
        <w:rPr>
          <w:rFonts w:ascii="Times New Roman"/>
          <w:b w:val="false"/>
          <w:i w:val="false"/>
          <w:color w:val="000000"/>
          <w:sz w:val="28"/>
        </w:rPr>
        <w:t xml:space="preserve">
      2) иностранным гражданам, следующим в Республику Казахстан на работу в соответствии с международными договорами и соглашениями, в случаях, если получение разрешений на работу не требуется; </w:t>
      </w:r>
      <w:r>
        <w:br/>
      </w:r>
      <w:r>
        <w:rPr>
          <w:rFonts w:ascii="Times New Roman"/>
          <w:b w:val="false"/>
          <w:i w:val="false"/>
          <w:color w:val="000000"/>
          <w:sz w:val="28"/>
        </w:rPr>
        <w:t xml:space="preserve">
      3) иностранным гражданам, следующим в Республику Казахстан на работу, в случаях, если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получение разрешений на работу не требуется; </w:t>
      </w:r>
      <w:r>
        <w:br/>
      </w:r>
      <w:r>
        <w:rPr>
          <w:rFonts w:ascii="Times New Roman"/>
          <w:b w:val="false"/>
          <w:i w:val="false"/>
          <w:color w:val="000000"/>
          <w:sz w:val="28"/>
        </w:rPr>
        <w:t>
      4) неработающим членам семей перечисленных выше категории лиц.</w:t>
      </w:r>
      <w:r>
        <w:br/>
      </w:r>
      <w:r>
        <w:rPr>
          <w:rFonts w:ascii="Times New Roman"/>
          <w:b w:val="false"/>
          <w:i w:val="false"/>
          <w:color w:val="000000"/>
          <w:sz w:val="28"/>
        </w:rPr>
        <w:t>
</w:t>
      </w:r>
      <w:r>
        <w:rPr>
          <w:rFonts w:ascii="Times New Roman"/>
          <w:b w:val="false"/>
          <w:i/>
          <w:color w:val="800000"/>
          <w:sz w:val="28"/>
        </w:rPr>
        <w:t xml:space="preserve">     Сноска. Пункт 15 с изменениями - совместным приказом Министра иностранных дел Республики Казахстан от 8 сентября 2003 года N 08-1/126 и Министра внутренних дел Республики Казахстан от 21 ноября 2003 года </w:t>
      </w:r>
      <w:r>
        <w:rPr>
          <w:rFonts w:ascii="Times New Roman"/>
          <w:b w:val="false"/>
          <w:i w:val="false"/>
          <w:color w:val="000000"/>
          <w:sz w:val="28"/>
        </w:rPr>
        <w:t xml:space="preserve">N 661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11. Визы на постоянное жительство (ТТВ) </w:t>
      </w:r>
    </w:p>
    <w:p>
      <w:pPr>
        <w:spacing w:after="0"/>
        <w:ind w:left="0"/>
        <w:jc w:val="both"/>
      </w:pPr>
      <w:r>
        <w:rPr>
          <w:rFonts w:ascii="Times New Roman"/>
          <w:b w:val="false"/>
          <w:i w:val="false"/>
          <w:color w:val="000000"/>
          <w:sz w:val="28"/>
        </w:rPr>
        <w:t xml:space="preserve">      16. Визы на постоянное жительство иностранным гражданам следующим в Республику Казахстан для постоянного проживания, выдаются загранучреждениями МИД РК на основании заявлений иностранных граждан при наличии визовой поддержки МИД РК, оформляемой по согласованию с КНБ РК и Агентством Республики Казахстан по миграции и демографии (далее - АМД РК). </w:t>
      </w:r>
      <w:r>
        <w:br/>
      </w:r>
      <w:r>
        <w:rPr>
          <w:rFonts w:ascii="Times New Roman"/>
          <w:b w:val="false"/>
          <w:i w:val="false"/>
          <w:color w:val="000000"/>
          <w:sz w:val="28"/>
        </w:rPr>
        <w:t xml:space="preserve">
      Иностранным гражданам, постоянно проживающим в Республике Казахстан и выезжающим на постоянное жительство за ее пределы, выездные визы выдаются ДВД областей, городов Астаны и Алматы на основании разрешений, оформляемых в том же </w:t>
      </w:r>
      <w:r>
        <w:rPr>
          <w:rFonts w:ascii="Times New Roman"/>
          <w:b w:val="false"/>
          <w:i w:val="false"/>
          <w:color w:val="000000"/>
          <w:sz w:val="28"/>
        </w:rPr>
        <w:t>порядке</w:t>
      </w:r>
      <w:r>
        <w:rPr>
          <w:rFonts w:ascii="Times New Roman"/>
          <w:b w:val="false"/>
          <w:i w:val="false"/>
          <w:color w:val="000000"/>
          <w:sz w:val="28"/>
        </w:rPr>
        <w:t xml:space="preserve">, как и для граждан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12. Транзитные визы (ТВ) </w:t>
      </w:r>
    </w:p>
    <w:p>
      <w:pPr>
        <w:spacing w:after="0"/>
        <w:ind w:left="0"/>
        <w:jc w:val="both"/>
      </w:pPr>
      <w:r>
        <w:rPr>
          <w:rFonts w:ascii="Times New Roman"/>
          <w:b w:val="false"/>
          <w:i w:val="false"/>
          <w:color w:val="000000"/>
          <w:sz w:val="28"/>
        </w:rPr>
        <w:t xml:space="preserve">      17. Транзитные визы выдаются для проезда через территорию Республики Казахстан, иностранным гражданам, не имеющим права на безвизовый транзит, при наличии у них документов (визы), действительных для въезда в третью страну. </w:t>
      </w:r>
      <w:r>
        <w:br/>
      </w:r>
      <w:r>
        <w:rPr>
          <w:rFonts w:ascii="Times New Roman"/>
          <w:b w:val="false"/>
          <w:i w:val="false"/>
          <w:color w:val="000000"/>
          <w:sz w:val="28"/>
        </w:rPr>
        <w:t xml:space="preserve">
      18. Иностранные граждане, следующие транзитом через территорию Казахстана должны иметь при себе документы (проездные билеты), подтверждающие дату их въезда на территорию Республики Казахстан, о чем они информируются консульскими учреждениями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13. Виды виз </w:t>
      </w:r>
    </w:p>
    <w:p>
      <w:pPr>
        <w:spacing w:after="0"/>
        <w:ind w:left="0"/>
        <w:jc w:val="both"/>
      </w:pPr>
      <w:r>
        <w:rPr>
          <w:rFonts w:ascii="Times New Roman"/>
          <w:b w:val="false"/>
          <w:i w:val="false"/>
          <w:color w:val="000000"/>
          <w:sz w:val="28"/>
        </w:rPr>
        <w:t xml:space="preserve">      По видам визы подразделяются на: </w:t>
      </w:r>
      <w:r>
        <w:br/>
      </w:r>
      <w:r>
        <w:rPr>
          <w:rFonts w:ascii="Times New Roman"/>
          <w:b w:val="false"/>
          <w:i w:val="false"/>
          <w:color w:val="000000"/>
          <w:sz w:val="28"/>
        </w:rPr>
        <w:t xml:space="preserve">
      1) въездную; </w:t>
      </w:r>
      <w:r>
        <w:br/>
      </w:r>
      <w:r>
        <w:rPr>
          <w:rFonts w:ascii="Times New Roman"/>
          <w:b w:val="false"/>
          <w:i w:val="false"/>
          <w:color w:val="000000"/>
          <w:sz w:val="28"/>
        </w:rPr>
        <w:t xml:space="preserve">
      2) въездную-выездную; </w:t>
      </w:r>
      <w:r>
        <w:br/>
      </w:r>
      <w:r>
        <w:rPr>
          <w:rFonts w:ascii="Times New Roman"/>
          <w:b w:val="false"/>
          <w:i w:val="false"/>
          <w:color w:val="000000"/>
          <w:sz w:val="28"/>
        </w:rPr>
        <w:t xml:space="preserve">
      3) выездную; </w:t>
      </w:r>
      <w:r>
        <w:br/>
      </w:r>
      <w:r>
        <w:rPr>
          <w:rFonts w:ascii="Times New Roman"/>
          <w:b w:val="false"/>
          <w:i w:val="false"/>
          <w:color w:val="000000"/>
          <w:sz w:val="28"/>
        </w:rPr>
        <w:t xml:space="preserve">
      4) выездную-въездную. </w:t>
      </w:r>
      <w:r>
        <w:br/>
      </w:r>
      <w:r>
        <w:rPr>
          <w:rFonts w:ascii="Times New Roman"/>
          <w:b w:val="false"/>
          <w:i w:val="false"/>
          <w:color w:val="000000"/>
          <w:sz w:val="28"/>
        </w:rPr>
        <w:t xml:space="preserve">
      19. Въездные визы выдаются иностранным гражданам, направляющимся в Республику Казахстан на учебу, лечение, а также на постоянное жительство сроком действия до 6 месяцев. </w:t>
      </w:r>
      <w:r>
        <w:br/>
      </w:r>
      <w:r>
        <w:rPr>
          <w:rFonts w:ascii="Times New Roman"/>
          <w:b w:val="false"/>
          <w:i w:val="false"/>
          <w:color w:val="000000"/>
          <w:sz w:val="28"/>
        </w:rPr>
        <w:t xml:space="preserve">
      20. Въездные-выездные визы выдаются иностранным гражданам, следующим в Республику Казахстан сроком действия не свыше двух лет. </w:t>
      </w:r>
      <w:r>
        <w:br/>
      </w:r>
      <w:r>
        <w:rPr>
          <w:rFonts w:ascii="Times New Roman"/>
          <w:b w:val="false"/>
          <w:i w:val="false"/>
          <w:color w:val="000000"/>
          <w:sz w:val="28"/>
        </w:rPr>
        <w:t xml:space="preserve">
      21. Выездные визы выдаются иностранным гражданам в связи с их окончательным выездом из Республики Казахстан после завершения работы, учебы, лечения или по другим причинам, а также выезжающим из Республики Казахстан на постоянное жительство в другие страны. </w:t>
      </w:r>
      <w:r>
        <w:br/>
      </w:r>
      <w:r>
        <w:rPr>
          <w:rFonts w:ascii="Times New Roman"/>
          <w:b w:val="false"/>
          <w:i w:val="false"/>
          <w:color w:val="000000"/>
          <w:sz w:val="28"/>
        </w:rPr>
        <w:t xml:space="preserve">
      Выездные визы выдаются сроком действия не свыше 15 суток со дня выдачи, а выезжающим на постоянное жительство не более чем на 3 месяца. </w:t>
      </w:r>
      <w:r>
        <w:br/>
      </w:r>
      <w:r>
        <w:rPr>
          <w:rFonts w:ascii="Times New Roman"/>
          <w:b w:val="false"/>
          <w:i w:val="false"/>
          <w:color w:val="000000"/>
          <w:sz w:val="28"/>
        </w:rPr>
        <w:t xml:space="preserve">
      22. Выездные-въездные визы выдаются иностранным гражданам, постоянно проживающим в Республике Казахстан, а также прибывшим в Казахстан на учебу или лечение, при их временном выезде за пределы страны. </w:t>
      </w:r>
      <w:r>
        <w:br/>
      </w:r>
      <w:r>
        <w:rPr>
          <w:rFonts w:ascii="Times New Roman"/>
          <w:b w:val="false"/>
          <w:i w:val="false"/>
          <w:color w:val="000000"/>
          <w:sz w:val="28"/>
        </w:rPr>
        <w:t xml:space="preserve">
      Выездные-въездные визы выдаются сроком действия до 3-х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14. Документы, заменяющие визы Республики Казахстан </w:t>
      </w:r>
    </w:p>
    <w:p>
      <w:pPr>
        <w:spacing w:after="0"/>
        <w:ind w:left="0"/>
        <w:jc w:val="both"/>
      </w:pPr>
      <w:r>
        <w:rPr>
          <w:rFonts w:ascii="Times New Roman"/>
          <w:b w:val="false"/>
          <w:i w:val="false"/>
          <w:color w:val="000000"/>
          <w:sz w:val="28"/>
        </w:rPr>
        <w:t xml:space="preserve">      23. Иностранные граждане, постоянно проживающие в Республике Казахстан въезжают в Республику Казахстан, пребывают и выезжают из Республики Казахстан без виз на основании: </w:t>
      </w:r>
      <w:r>
        <w:br/>
      </w:r>
      <w:r>
        <w:rPr>
          <w:rFonts w:ascii="Times New Roman"/>
          <w:b w:val="false"/>
          <w:i w:val="false"/>
          <w:color w:val="000000"/>
          <w:sz w:val="28"/>
        </w:rPr>
        <w:t xml:space="preserve">
      1) действительных национальных паспортов и видов на жительство иностранного гражданина, постоянно проживающего в Республике Казахстан; </w:t>
      </w:r>
      <w:r>
        <w:br/>
      </w:r>
      <w:r>
        <w:rPr>
          <w:rFonts w:ascii="Times New Roman"/>
          <w:b w:val="false"/>
          <w:i w:val="false"/>
          <w:color w:val="000000"/>
          <w:sz w:val="28"/>
        </w:rPr>
        <w:t xml:space="preserve">
      2) удостоверения лица без гражданства с отметкой о регистрации по постоянному месту жительства в Республике Казахстан. </w:t>
      </w:r>
      <w:r>
        <w:br/>
      </w:r>
      <w:r>
        <w:rPr>
          <w:rFonts w:ascii="Times New Roman"/>
          <w:b w:val="false"/>
          <w:i w:val="false"/>
          <w:color w:val="000000"/>
          <w:sz w:val="28"/>
        </w:rPr>
        <w:t xml:space="preserve">
      24. Иностранные граждане, выдворяемые из Республики Казахстан выезжают из Республики Казахстан без виз на основании решения об их выдворении и национального паспорта или заменяющего его документа, в котором проставлен штамп о выдворении.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15. Соответствие визы целям пребывания </w:t>
      </w:r>
    </w:p>
    <w:p>
      <w:pPr>
        <w:spacing w:after="0"/>
        <w:ind w:left="0"/>
        <w:jc w:val="both"/>
      </w:pPr>
      <w:r>
        <w:rPr>
          <w:rFonts w:ascii="Times New Roman"/>
          <w:b w:val="false"/>
          <w:i w:val="false"/>
          <w:color w:val="000000"/>
          <w:sz w:val="28"/>
        </w:rPr>
        <w:t xml:space="preserve">      25. Основания выдачи виз должны соответствовать целям пребывания иностранных граждан в Республике Казахстан. </w:t>
      </w:r>
      <w:r>
        <w:br/>
      </w:r>
      <w:r>
        <w:rPr>
          <w:rFonts w:ascii="Times New Roman"/>
          <w:b w:val="false"/>
          <w:i w:val="false"/>
          <w:color w:val="000000"/>
          <w:sz w:val="28"/>
        </w:rPr>
        <w:t xml:space="preserve">
      Иностранные граждане, пребывающие в Республике Казахстан по приглашению родственников и знакомых, то есть по частным делам, а также прибывшие с деловыми целями, на учебу и в качестве туристов, не могут быть трудоустроены на территории Республики Казахстан и заниматься иной деятельностью, не связанной с целью въезда, указанной в визе, кроме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16. Сроки действия виз </w:t>
      </w:r>
    </w:p>
    <w:p>
      <w:pPr>
        <w:spacing w:after="0"/>
        <w:ind w:left="0"/>
        <w:jc w:val="both"/>
      </w:pPr>
      <w:r>
        <w:rPr>
          <w:rFonts w:ascii="Times New Roman"/>
          <w:b w:val="false"/>
          <w:i w:val="false"/>
          <w:color w:val="000000"/>
          <w:sz w:val="28"/>
        </w:rPr>
        <w:t xml:space="preserve">      26. Визы дают право на въезд в Республику Казахстан, пребывание и выезд из Республики Казахстан в течение указанного в них срока. </w:t>
      </w:r>
      <w:r>
        <w:br/>
      </w:r>
      <w:r>
        <w:rPr>
          <w:rFonts w:ascii="Times New Roman"/>
          <w:b w:val="false"/>
          <w:i w:val="false"/>
          <w:color w:val="000000"/>
          <w:sz w:val="28"/>
        </w:rPr>
        <w:t xml:space="preserve">
      27. Визы категории "дипломатическая", "служебная", "инвесторская" выдаются, как правило, сроком до 1 года. </w:t>
      </w:r>
      <w:r>
        <w:br/>
      </w:r>
      <w:r>
        <w:rPr>
          <w:rFonts w:ascii="Times New Roman"/>
          <w:b w:val="false"/>
          <w:i w:val="false"/>
          <w:color w:val="000000"/>
          <w:sz w:val="28"/>
        </w:rPr>
        <w:t xml:space="preserve">
      С учетом принципа взаимности, визы категории "дипломатическая" и "служебная" могут выдаваться сроком до 2 лет. </w:t>
      </w:r>
      <w:r>
        <w:br/>
      </w:r>
      <w:r>
        <w:rPr>
          <w:rFonts w:ascii="Times New Roman"/>
          <w:b w:val="false"/>
          <w:i w:val="false"/>
          <w:color w:val="000000"/>
          <w:sz w:val="28"/>
        </w:rPr>
        <w:t xml:space="preserve">
      Первым руководителям юридических лиц, главам представительств и филиалов иностранных компаний, имеющих учетную регистрацию в органах юстиции Республики Казахстан, а также членам их семей, могут выдаваться, по согласованию с МИД РК, многократные инвесторские визы сроком до 2 лет. </w:t>
      </w:r>
      <w:r>
        <w:br/>
      </w:r>
      <w:r>
        <w:rPr>
          <w:rFonts w:ascii="Times New Roman"/>
          <w:b w:val="false"/>
          <w:i w:val="false"/>
          <w:color w:val="000000"/>
          <w:sz w:val="28"/>
        </w:rPr>
        <w:t xml:space="preserve">
      28. Визы категории "деловая", "на работу", "на учебу" выдаются на срок до 1 года. При этом первичные визы категории "на учебу" выдаются на срок до 1 месяца и при поступлении абитуриента подлежат продлению. </w:t>
      </w:r>
      <w:r>
        <w:br/>
      </w:r>
      <w:r>
        <w:rPr>
          <w:rFonts w:ascii="Times New Roman"/>
          <w:b w:val="false"/>
          <w:i w:val="false"/>
          <w:color w:val="000000"/>
          <w:sz w:val="28"/>
        </w:rPr>
        <w:t xml:space="preserve">
      29. Визы категории "на лечение" выдаются на срок до 6 месяцев. </w:t>
      </w:r>
      <w:r>
        <w:br/>
      </w:r>
      <w:r>
        <w:rPr>
          <w:rFonts w:ascii="Times New Roman"/>
          <w:b w:val="false"/>
          <w:i w:val="false"/>
          <w:color w:val="000000"/>
          <w:sz w:val="28"/>
        </w:rPr>
        <w:t xml:space="preserve">
      30. Визы категории "на постоянное жительство", "частная" выдаются на срок до 90 дней. </w:t>
      </w:r>
      <w:r>
        <w:br/>
      </w:r>
      <w:r>
        <w:rPr>
          <w:rFonts w:ascii="Times New Roman"/>
          <w:b w:val="false"/>
          <w:i w:val="false"/>
          <w:color w:val="000000"/>
          <w:sz w:val="28"/>
        </w:rPr>
        <w:t xml:space="preserve">
      31. </w:t>
      </w:r>
      <w:r>
        <w:rPr>
          <w:rFonts w:ascii="Times New Roman"/>
          <w:b w:val="false"/>
          <w:i w:val="false"/>
          <w:color w:val="000000"/>
          <w:sz w:val="28"/>
        </w:rPr>
        <w:t xml:space="preserve">Визы категории "туристская" выдаются: </w:t>
      </w:r>
      <w:r>
        <w:br/>
      </w:r>
      <w:r>
        <w:rPr>
          <w:rFonts w:ascii="Times New Roman"/>
          <w:b w:val="false"/>
          <w:i w:val="false"/>
          <w:color w:val="000000"/>
          <w:sz w:val="28"/>
        </w:rPr>
        <w:t>
</w:t>
      </w:r>
      <w:r>
        <w:rPr>
          <w:rFonts w:ascii="Times New Roman"/>
          <w:b w:val="false"/>
          <w:i w:val="false"/>
          <w:color w:val="000000"/>
          <w:sz w:val="28"/>
        </w:rPr>
        <w:t xml:space="preserve">      однократная на срок до 30 суток, двукратная – до 60 суток. При этом срок пребывания туриста в Республике Казахстан каждый раз не должен превышать 30 суток. </w:t>
      </w:r>
      <w:r>
        <w:br/>
      </w:r>
      <w:r>
        <w:rPr>
          <w:rFonts w:ascii="Times New Roman"/>
          <w:b w:val="false"/>
          <w:i w:val="false"/>
          <w:color w:val="000000"/>
          <w:sz w:val="28"/>
        </w:rPr>
        <w:t>
</w:t>
      </w:r>
      <w:r>
        <w:rPr>
          <w:rFonts w:ascii="Times New Roman"/>
          <w:b w:val="false"/>
          <w:i w:val="false"/>
          <w:color w:val="000000"/>
          <w:sz w:val="28"/>
        </w:rPr>
        <w:t xml:space="preserve">      Гражданам стран, не указанных в пункте 12-1, могут выдаваться двукратные туристские визы на срок, не превышающий 60 суток при предоставлении приглашающей туристской организацией маршрута поездки тур группы (туриста), обосновывающего необходимость двукратного въезда на территорию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Сноска. Пункт 31 в редакции совместного </w:t>
      </w:r>
      <w:r>
        <w:rPr>
          <w:rFonts w:ascii="Times New Roman"/>
          <w:b w:val="false"/>
          <w:i w:val="false"/>
          <w:color w:val="000000"/>
          <w:sz w:val="28"/>
        </w:rPr>
        <w:t xml:space="preserve">приказа </w:t>
      </w:r>
      <w:r>
        <w:rPr>
          <w:rFonts w:ascii="Times New Roman"/>
          <w:b w:val="false"/>
          <w:i/>
          <w:color w:val="800000"/>
          <w:sz w:val="28"/>
        </w:rPr>
        <w:t xml:space="preserve">и.о. Министра иностранных дел РК от 13.03.2009 N 08-1-1-1/55-1 и Министра внутренних дел РК от 27.03.2009 N 116. </w:t>
      </w:r>
      <w:r>
        <w:br/>
      </w:r>
      <w:r>
        <w:rPr>
          <w:rFonts w:ascii="Times New Roman"/>
          <w:b w:val="false"/>
          <w:i w:val="false"/>
          <w:color w:val="000000"/>
          <w:sz w:val="28"/>
        </w:rPr>
        <w:t xml:space="preserve">
      32. Визы категории "транзитная" выдаются на срок до 30 суток с правом пребывания ее владельца в Республике Казахстан при транзитном проезде в течение пяти суток в одном направлении в период указанного выше срока.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17. Кратность визы </w:t>
      </w:r>
    </w:p>
    <w:p>
      <w:pPr>
        <w:spacing w:after="0"/>
        <w:ind w:left="0"/>
        <w:jc w:val="both"/>
      </w:pPr>
      <w:r>
        <w:rPr>
          <w:rFonts w:ascii="Times New Roman"/>
          <w:b w:val="false"/>
          <w:i w:val="false"/>
          <w:color w:val="000000"/>
          <w:sz w:val="28"/>
        </w:rPr>
        <w:t xml:space="preserve">      33. Однократные визы дают право на одноразовый въезд в Республику Казахстан и выезд из Республики Казахстан, соответственно двукратные, трехкратные и многократные визы дают право на двукратный, трехкратный и многократный въезд в Республику Казахстан и выезд из Республики Казахстан в пределах действия визы. </w:t>
      </w:r>
      <w:r>
        <w:br/>
      </w:r>
      <w:r>
        <w:rPr>
          <w:rFonts w:ascii="Times New Roman"/>
          <w:b w:val="false"/>
          <w:i w:val="false"/>
          <w:color w:val="000000"/>
          <w:sz w:val="28"/>
        </w:rPr>
        <w:t xml:space="preserve">
      34. Визы категории "дипломатическая", "служебная", "инвесторская", "деловая" и "на работу" могут выдаваться как на однократные, так и на двукратные, трехкратные и многократные поездки, "туристская" - не более чем на двукратную поездку, "частная", "на учебу", "на лечение", "на постоянное жительство" - только на однократную поездку.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18. Групповые визы </w:t>
      </w:r>
    </w:p>
    <w:p>
      <w:pPr>
        <w:spacing w:after="0"/>
        <w:ind w:left="0"/>
        <w:jc w:val="both"/>
      </w:pPr>
      <w:r>
        <w:rPr>
          <w:rFonts w:ascii="Times New Roman"/>
          <w:b w:val="false"/>
          <w:i w:val="false"/>
          <w:color w:val="000000"/>
          <w:sz w:val="28"/>
        </w:rPr>
        <w:t xml:space="preserve">      35. Групповые визы оформляются при организованном въезде в Республику Казахстан и выезде из Республики Казахстан или транзите через территорию Республики Казахстан групп иностранных граждан, когда это целесообразно и оправданно или имеются трудности для оформления индивидуальных виз. </w:t>
      </w:r>
      <w:r>
        <w:br/>
      </w:r>
      <w:r>
        <w:rPr>
          <w:rFonts w:ascii="Times New Roman"/>
          <w:b w:val="false"/>
          <w:i w:val="false"/>
          <w:color w:val="000000"/>
          <w:sz w:val="28"/>
        </w:rPr>
        <w:t xml:space="preserve">
      Непременным условием для выдачи таких виз является одновременное прибытие и прохождение всеми членами группы контрольно-пропускного пункта (КПП) на границе при въезде в Республику Казахстан и выезде из Республики Казахстан, пребывание в каком-либо пункте и передвижение по территории Республики Казахстан в составе группы. </w:t>
      </w:r>
      <w:r>
        <w:br/>
      </w:r>
      <w:r>
        <w:rPr>
          <w:rFonts w:ascii="Times New Roman"/>
          <w:b w:val="false"/>
          <w:i w:val="false"/>
          <w:color w:val="000000"/>
          <w:sz w:val="28"/>
        </w:rPr>
        <w:t xml:space="preserve">
      36. Групповые визы выдаются загранучреждениями и консульскими пунктами МИД РК по визовой поддержке МИД РК, согласованной с компетентными органами, если иной порядок не предусмотрен международными договорами и соглашениями. </w:t>
      </w:r>
      <w:r>
        <w:br/>
      </w:r>
      <w:r>
        <w:rPr>
          <w:rFonts w:ascii="Times New Roman"/>
          <w:b w:val="false"/>
          <w:i w:val="false"/>
          <w:color w:val="000000"/>
          <w:sz w:val="28"/>
        </w:rPr>
        <w:t xml:space="preserve">
      На территории Республики Казахстан групповые визы выдаются также МВД РК, ДВД областей, городов Астаны и Алматы. </w:t>
      </w:r>
      <w:r>
        <w:br/>
      </w:r>
      <w:r>
        <w:rPr>
          <w:rFonts w:ascii="Times New Roman"/>
          <w:b w:val="false"/>
          <w:i w:val="false"/>
          <w:color w:val="000000"/>
          <w:sz w:val="28"/>
        </w:rPr>
        <w:t xml:space="preserve">
      37. Групповые визы оформляются на именных списках, составляемых в алфавитном порядке по форме: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Фамилия,   |Дата, месяц и| Пол | Номер паспорта |Гражданство </w:t>
      </w:r>
      <w:r>
        <w:br/>
      </w:r>
      <w:r>
        <w:rPr>
          <w:rFonts w:ascii="Times New Roman"/>
          <w:b w:val="false"/>
          <w:i w:val="false"/>
          <w:color w:val="000000"/>
          <w:sz w:val="28"/>
        </w:rPr>
        <w:t xml:space="preserve">
  |     имя      |год рождения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Виза наклеивается на отдельном листе бумаги и заполняется в соответствии с главой 19 (Оформление виз) настоящей Инструкции. В графе "паспорттын N/passport N" вписывается "групповая", в графе "косымша малiметтер/ additional information" указывается количество въезжающих (выезжающих) лиц по списку (например: "Список на 25 чел. прилагается"). </w:t>
      </w:r>
      <w:r>
        <w:br/>
      </w:r>
      <w:r>
        <w:rPr>
          <w:rFonts w:ascii="Times New Roman"/>
          <w:b w:val="false"/>
          <w:i w:val="false"/>
          <w:color w:val="000000"/>
          <w:sz w:val="28"/>
        </w:rPr>
        <w:t xml:space="preserve">
      В нижней части листа с визой проставляется запись: </w:t>
      </w:r>
      <w:r>
        <w:br/>
      </w:r>
      <w:r>
        <w:rPr>
          <w:rFonts w:ascii="Times New Roman"/>
          <w:b w:val="false"/>
          <w:i w:val="false"/>
          <w:color w:val="000000"/>
          <w:sz w:val="28"/>
        </w:rPr>
        <w:t xml:space="preserve">
      "Настоящая виза действительна только по предъявлении на КПП каждым лицом, указанным в прилагаемом списке (начинающимся с фамилии _______  и оканчивающимся фамилией  __________), паспорта или другого документа с фотокарточкой, удостоверяющего личность". </w:t>
      </w:r>
      <w:r>
        <w:br/>
      </w:r>
      <w:r>
        <w:rPr>
          <w:rFonts w:ascii="Times New Roman"/>
          <w:b w:val="false"/>
          <w:i w:val="false"/>
          <w:color w:val="000000"/>
          <w:sz w:val="28"/>
        </w:rPr>
        <w:t xml:space="preserve">
      Лист с визой сшивается вместе со списком путем загиба верхнего левого угла, который скрепляется печатью консульского учреждения или визовой печатью органа внутренних дел Республики Казахстан. </w:t>
      </w:r>
      <w:r>
        <w:br/>
      </w:r>
      <w:r>
        <w:rPr>
          <w:rFonts w:ascii="Times New Roman"/>
          <w:b w:val="false"/>
          <w:i w:val="false"/>
          <w:color w:val="000000"/>
          <w:sz w:val="28"/>
        </w:rPr>
        <w:t xml:space="preserve">
      Консульское должностное лицо (должностное лицо миграционной полиции), выдавшее визу, расписывается в нижней части списка (с указанием должности и фамилии), подпись заверяется печатью консульского учреждения или органа внутренних дел Республики Казахстан. </w:t>
      </w:r>
      <w:r>
        <w:br/>
      </w:r>
      <w:r>
        <w:rPr>
          <w:rFonts w:ascii="Times New Roman"/>
          <w:b w:val="false"/>
          <w:i w:val="false"/>
          <w:color w:val="000000"/>
          <w:sz w:val="28"/>
        </w:rPr>
        <w:t xml:space="preserve">
      Список с вклеенной визой составляется в одном экземпляре, оригинал остается у руководителя группы, ксерокопии: одна сдается на КПП при въезде (выезде) в Республику Казахстан, вторая - остается в консульском учреждении или в органе внутренних дел Республики Казахстан, выдавшем визу. </w:t>
      </w:r>
      <w:r>
        <w:br/>
      </w:r>
      <w:r>
        <w:rPr>
          <w:rFonts w:ascii="Times New Roman"/>
          <w:b w:val="false"/>
          <w:i w:val="false"/>
          <w:color w:val="000000"/>
          <w:sz w:val="28"/>
        </w:rPr>
        <w:t xml:space="preserve">
      Исправления и дополнения в списках не допускаются!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19. Оформление виз </w:t>
      </w:r>
    </w:p>
    <w:p>
      <w:pPr>
        <w:spacing w:after="0"/>
        <w:ind w:left="0"/>
        <w:jc w:val="both"/>
      </w:pPr>
      <w:r>
        <w:rPr>
          <w:rFonts w:ascii="Times New Roman"/>
          <w:b w:val="false"/>
          <w:i w:val="false"/>
          <w:color w:val="000000"/>
          <w:sz w:val="28"/>
        </w:rPr>
        <w:t xml:space="preserve">      38. Визы всех категорий имеют форму наклейки, выполненной на специальной бумаге, имеющей защитные свойства от подделок. Визовая наклейка состоит из самой визы (оригинала) и ее копии, имеющей тот же номер. </w:t>
      </w:r>
      <w:r>
        <w:br/>
      </w:r>
      <w:r>
        <w:rPr>
          <w:rFonts w:ascii="Times New Roman"/>
          <w:b w:val="false"/>
          <w:i w:val="false"/>
          <w:color w:val="000000"/>
          <w:sz w:val="28"/>
        </w:rPr>
        <w:t xml:space="preserve">
      39. При оформлении визы, слева от кода категории визы - ДВ (дипломатическая), KB (служебная), ИНВ (инвесторская), ICB (деловая), ЖСБ (частная), ТСВ (туристская), ОУВ (на учебу), ЕАВ (на лечение), ЖЕВ (на работу), ТТВ (на постоянное жительство), ТВ (транзитная) проставляется код выдающего ее учреждения. Виза подписывается консульским должностным лицом (должностным лицом миграционной полиции) с указанием его фамилии. </w:t>
      </w:r>
      <w:r>
        <w:br/>
      </w:r>
      <w:r>
        <w:rPr>
          <w:rFonts w:ascii="Times New Roman"/>
          <w:b w:val="false"/>
          <w:i w:val="false"/>
          <w:color w:val="000000"/>
          <w:sz w:val="28"/>
        </w:rPr>
        <w:t xml:space="preserve">
      МИД РК, меняет порядковые коды по мере необходимости, о чем своевременно информирует загранучреждения и консульские пункты МИД РК, МВД РК и КНБ РК. </w:t>
      </w:r>
      <w:r>
        <w:br/>
      </w:r>
      <w:r>
        <w:rPr>
          <w:rFonts w:ascii="Times New Roman"/>
          <w:b w:val="false"/>
          <w:i w:val="false"/>
          <w:color w:val="000000"/>
          <w:sz w:val="28"/>
        </w:rPr>
        <w:t xml:space="preserve">
      40. Заполнение визы производится от руки или на компьютере. </w:t>
      </w:r>
      <w:r>
        <w:br/>
      </w:r>
      <w:r>
        <w:rPr>
          <w:rFonts w:ascii="Times New Roman"/>
          <w:b w:val="false"/>
          <w:i w:val="false"/>
          <w:color w:val="000000"/>
          <w:sz w:val="28"/>
        </w:rPr>
        <w:t xml:space="preserve">
      Даты выдачи и сроки действия виз проставляются арабскими цифрами (например: 15.09.02). </w:t>
      </w:r>
      <w:r>
        <w:br/>
      </w:r>
      <w:r>
        <w:rPr>
          <w:rFonts w:ascii="Times New Roman"/>
          <w:b w:val="false"/>
          <w:i w:val="false"/>
          <w:color w:val="000000"/>
          <w:sz w:val="28"/>
        </w:rPr>
        <w:t xml:space="preserve">
      41. При оформлении въездной визы, в графе "турi/type" визы зачеркиваются слова "шыгу/ехit" - "кiру/entry". </w:t>
      </w:r>
      <w:r>
        <w:br/>
      </w:r>
      <w:r>
        <w:rPr>
          <w:rFonts w:ascii="Times New Roman"/>
          <w:b w:val="false"/>
          <w:i w:val="false"/>
          <w:color w:val="000000"/>
          <w:sz w:val="28"/>
        </w:rPr>
        <w:t xml:space="preserve">
      42. При оформлении выездной визы, в графе "турi/type" визы зачеркиваются слова "кipу/entry". </w:t>
      </w:r>
      <w:r>
        <w:br/>
      </w:r>
      <w:r>
        <w:rPr>
          <w:rFonts w:ascii="Times New Roman"/>
          <w:b w:val="false"/>
          <w:i w:val="false"/>
          <w:color w:val="000000"/>
          <w:sz w:val="28"/>
        </w:rPr>
        <w:t xml:space="preserve">
      43. При оформлении въездной-выездной визы, в графе "туpi/type" визы зачеркиваются крайнее справа слово "кipу/entry". </w:t>
      </w:r>
      <w:r>
        <w:br/>
      </w:r>
      <w:r>
        <w:rPr>
          <w:rFonts w:ascii="Times New Roman"/>
          <w:b w:val="false"/>
          <w:i w:val="false"/>
          <w:color w:val="000000"/>
          <w:sz w:val="28"/>
        </w:rPr>
        <w:t xml:space="preserve">
      44. При оформлении выездной-въездной визы, в графе "туpi/type" визы зачеркиваются крайнее слева слово "кipу/entry". </w:t>
      </w:r>
      <w:r>
        <w:br/>
      </w:r>
      <w:r>
        <w:rPr>
          <w:rFonts w:ascii="Times New Roman"/>
          <w:b w:val="false"/>
          <w:i w:val="false"/>
          <w:color w:val="000000"/>
          <w:sz w:val="28"/>
        </w:rPr>
        <w:t xml:space="preserve">
      45. При выдаче однократной или многократной (двукратной, трехкратной) визы, в графе "Mартeci/entries" ненужные отметки зачеркиваются. </w:t>
      </w:r>
      <w:r>
        <w:br/>
      </w:r>
      <w:r>
        <w:rPr>
          <w:rFonts w:ascii="Times New Roman"/>
          <w:b w:val="false"/>
          <w:i w:val="false"/>
          <w:color w:val="000000"/>
          <w:sz w:val="28"/>
        </w:rPr>
        <w:t xml:space="preserve">
      46. В графе "басталу Mepsiмi/valid from" ставится дата, с которой начинается действие визы, и в графе "аякталу Mepзiмi/valid until" проставляется дата окончания действия визы. </w:t>
      </w:r>
      <w:r>
        <w:br/>
      </w:r>
      <w:r>
        <w:rPr>
          <w:rFonts w:ascii="Times New Roman"/>
          <w:b w:val="false"/>
          <w:i w:val="false"/>
          <w:color w:val="000000"/>
          <w:sz w:val="28"/>
        </w:rPr>
        <w:t xml:space="preserve">
      47. В графе "берiлген кунi/date of issue" проставляется дата выдачи визы. </w:t>
      </w:r>
      <w:r>
        <w:br/>
      </w:r>
      <w:r>
        <w:rPr>
          <w:rFonts w:ascii="Times New Roman"/>
          <w:b w:val="false"/>
          <w:i w:val="false"/>
          <w:color w:val="000000"/>
          <w:sz w:val="28"/>
        </w:rPr>
        <w:t xml:space="preserve">
      48. В графе "паспорттын N/passport N" проставляется номер паспорта иностранного гражданина, получающего визу. </w:t>
      </w:r>
      <w:r>
        <w:br/>
      </w:r>
      <w:r>
        <w:rPr>
          <w:rFonts w:ascii="Times New Roman"/>
          <w:b w:val="false"/>
          <w:i w:val="false"/>
          <w:color w:val="000000"/>
          <w:sz w:val="28"/>
        </w:rPr>
        <w:t xml:space="preserve">
      49. В визах категории "дипломатическая", "служебная", "инвесторская", "деловая", "туристская", "на учебу", "на лечение", "на работу" в графе "шакырган мекеме/inviting organisation" указывается наименование приглашающей организации (например: "Министерство финансов РК", ТОО "Ак бота", АО "Астанасервис" и т.д.). </w:t>
      </w:r>
      <w:r>
        <w:br/>
      </w:r>
      <w:r>
        <w:rPr>
          <w:rFonts w:ascii="Times New Roman"/>
          <w:b w:val="false"/>
          <w:i w:val="false"/>
          <w:color w:val="000000"/>
          <w:sz w:val="28"/>
        </w:rPr>
        <w:t xml:space="preserve">
      В визе категории "частная" указывается наименование органа, оформившего приглашение (например: ДВД г. Астаны). При выдаче частной визы на основании подпунктов 5, 6, 7, 8 пункта 10 настоящей Инструкции, указывается подпункт и пункт Инструкции, послуживший основанием для выдачи визы (например: "п.п.7, п.10 Инструкции"). </w:t>
      </w:r>
      <w:r>
        <w:br/>
      </w:r>
      <w:r>
        <w:rPr>
          <w:rFonts w:ascii="Times New Roman"/>
          <w:b w:val="false"/>
          <w:i w:val="false"/>
          <w:color w:val="000000"/>
          <w:sz w:val="28"/>
        </w:rPr>
        <w:t xml:space="preserve">
      В визе категории "на постоянное жительство" указывается наименование органа, выдавшего разрешение на въезд (например: "АМД РК") или выезд (например: "ДВД 062"). </w:t>
      </w:r>
      <w:r>
        <w:br/>
      </w:r>
      <w:r>
        <w:rPr>
          <w:rFonts w:ascii="Times New Roman"/>
          <w:b w:val="false"/>
          <w:i w:val="false"/>
          <w:color w:val="000000"/>
          <w:sz w:val="28"/>
        </w:rPr>
        <w:t xml:space="preserve">
      В случае если решение о выдаче визы принято Главой загранучреждения МИД РК указывается аббревиатура загранучреждения МИД РК (например: "ПРК в ФРГ", "ГКРК в Франкфурте на Майне"). </w:t>
      </w:r>
      <w:r>
        <w:br/>
      </w:r>
      <w:r>
        <w:rPr>
          <w:rFonts w:ascii="Times New Roman"/>
          <w:b w:val="false"/>
          <w:i w:val="false"/>
          <w:color w:val="000000"/>
          <w:sz w:val="28"/>
        </w:rPr>
        <w:t xml:space="preserve">
      50. В визе, оформленной на одно лицо, в графе "озiмен бipгe/accompanied by" ставится прочерк. </w:t>
      </w:r>
      <w:r>
        <w:br/>
      </w:r>
      <w:r>
        <w:rPr>
          <w:rFonts w:ascii="Times New Roman"/>
          <w:b w:val="false"/>
          <w:i w:val="false"/>
          <w:color w:val="000000"/>
          <w:sz w:val="28"/>
        </w:rPr>
        <w:t xml:space="preserve">
      Если в паспорт владельца визы внесены члены его семьи, и они на законном основании следуют с ним, то в графе "озiмен бipгe/accompanied by" прописью указывается их количество, а рядом в скобках пишется "по паспорту" (например: "один ребенок (по паспорту)", "двое детей (по паспорту)") и т.д. </w:t>
      </w:r>
      <w:r>
        <w:br/>
      </w:r>
      <w:r>
        <w:rPr>
          <w:rFonts w:ascii="Times New Roman"/>
          <w:b w:val="false"/>
          <w:i w:val="false"/>
          <w:color w:val="000000"/>
          <w:sz w:val="28"/>
        </w:rPr>
        <w:t xml:space="preserve">
      Если члены семьи не вписаны в паспорт владельца, а имеют собственные проездные документы, то в данной графе указывается количество людей, а рядом в скобках пишется "отдельно" (например: "один ребенок (отдельно)"), а в графе "косымша мелiметтер/additional information" указывается вид и номер проездного документа ребенка. </w:t>
      </w:r>
      <w:r>
        <w:br/>
      </w:r>
      <w:r>
        <w:rPr>
          <w:rFonts w:ascii="Times New Roman"/>
          <w:b w:val="false"/>
          <w:i w:val="false"/>
          <w:color w:val="000000"/>
          <w:sz w:val="28"/>
        </w:rPr>
        <w:t xml:space="preserve">
      В случае, если совместно с владельцем паспорта следует более трех детей, имеющих собственные проездные документы, то им выдаются отдельные визы, в графе "косымша малiмeттep/additional information" которых указываются вид, серия и номер паспорта сопровождающего их лица. </w:t>
      </w:r>
      <w:r>
        <w:br/>
      </w:r>
      <w:r>
        <w:rPr>
          <w:rFonts w:ascii="Times New Roman"/>
          <w:b w:val="false"/>
          <w:i w:val="false"/>
          <w:color w:val="000000"/>
          <w:sz w:val="28"/>
        </w:rPr>
        <w:t xml:space="preserve">
      51. В графу "косымша малiметтер/additional information" вносится также следующие необходимые сведения: </w:t>
      </w:r>
      <w:r>
        <w:br/>
      </w:r>
      <w:r>
        <w:rPr>
          <w:rFonts w:ascii="Times New Roman"/>
          <w:b w:val="false"/>
          <w:i w:val="false"/>
          <w:color w:val="000000"/>
          <w:sz w:val="28"/>
        </w:rPr>
        <w:t xml:space="preserve">
      1) запись "продление визы" и номер продлеваемой визы (например: "продление визы  943 ДВ N 0275386"); </w:t>
      </w:r>
      <w:r>
        <w:br/>
      </w:r>
      <w:r>
        <w:rPr>
          <w:rFonts w:ascii="Times New Roman"/>
          <w:b w:val="false"/>
          <w:i w:val="false"/>
          <w:color w:val="000000"/>
          <w:sz w:val="28"/>
        </w:rPr>
        <w:t xml:space="preserve">
      2) марка, модель (тип) и номер транспортного средства, на котором следует владелец паспорта (например: "автомобиль Toyota Land Cruser Prado, AF-723 R"); </w:t>
      </w:r>
      <w:r>
        <w:br/>
      </w:r>
      <w:r>
        <w:rPr>
          <w:rFonts w:ascii="Times New Roman"/>
          <w:b w:val="false"/>
          <w:i w:val="false"/>
          <w:color w:val="000000"/>
          <w:sz w:val="28"/>
        </w:rPr>
        <w:t xml:space="preserve">
      3) номер и дату отправки международной телеграммы, в случае, если виза выдана на основании телеграммы, подтверждающей факт смерти (или состояние тяжелобольного) одного из родственников; </w:t>
      </w:r>
      <w:r>
        <w:br/>
      </w:r>
      <w:r>
        <w:rPr>
          <w:rFonts w:ascii="Times New Roman"/>
          <w:b w:val="false"/>
          <w:i w:val="false"/>
          <w:color w:val="000000"/>
          <w:sz w:val="28"/>
        </w:rPr>
        <w:t xml:space="preserve">
      4) название населенного пункта, закрытого для посещения иностранными гражданами, номер и дату подтверждения МИД РК в случае, если указанной категории лиц дано разрешение его посетить (например: "г. Курчатов, N 01-027/3 от 11.04.2000"); </w:t>
      </w:r>
      <w:r>
        <w:br/>
      </w:r>
      <w:r>
        <w:rPr>
          <w:rFonts w:ascii="Times New Roman"/>
          <w:b w:val="false"/>
          <w:i w:val="false"/>
          <w:color w:val="000000"/>
          <w:sz w:val="28"/>
        </w:rPr>
        <w:t xml:space="preserve">
      5) запись "международные перевозки" водителям (специалистам, механикам, бухгалтерам-кассирам) транспортных компаний, осуществляющих международные пассажирские и грузовые перевозки, если основанием выдачи визы явились осуществление перевозок; </w:t>
      </w:r>
      <w:r>
        <w:br/>
      </w:r>
      <w:r>
        <w:rPr>
          <w:rFonts w:ascii="Times New Roman"/>
          <w:b w:val="false"/>
          <w:i w:val="false"/>
          <w:color w:val="000000"/>
          <w:sz w:val="28"/>
        </w:rPr>
        <w:t xml:space="preserve">
      6) пункты въезда в Республику Казахстан и выезда из Республики Казахстан, когда это целесообразно и необходимо; </w:t>
      </w:r>
      <w:r>
        <w:br/>
      </w:r>
      <w:r>
        <w:rPr>
          <w:rFonts w:ascii="Times New Roman"/>
          <w:b w:val="false"/>
          <w:i w:val="false"/>
          <w:color w:val="000000"/>
          <w:sz w:val="28"/>
        </w:rPr>
        <w:t xml:space="preserve">
      7) номер разрешения уполномоченного органа, дающего право на привлечение рабочей силы или подпункт настоящей Инструкции, послуживший основанием для выдачи визы (например: "п.п.2 п.15 Инструкции" или "п.п.3 п.15 Инструкции"); </w:t>
      </w:r>
      <w:r>
        <w:br/>
      </w:r>
      <w:r>
        <w:rPr>
          <w:rFonts w:ascii="Times New Roman"/>
          <w:b w:val="false"/>
          <w:i w:val="false"/>
          <w:color w:val="000000"/>
          <w:sz w:val="28"/>
        </w:rPr>
        <w:t xml:space="preserve">
      8) номер визовой поддержки или номер и дата ответа МИД РК на запрос (в случае отсутствия приглашающей стороны), номер и дата частного приглашения; </w:t>
      </w:r>
      <w:r>
        <w:br/>
      </w:r>
      <w:r>
        <w:rPr>
          <w:rFonts w:ascii="Times New Roman"/>
          <w:b w:val="false"/>
          <w:i w:val="false"/>
          <w:color w:val="000000"/>
          <w:sz w:val="28"/>
        </w:rPr>
        <w:t xml:space="preserve">
      9) страна следования при выдаче транзитных виз (в случае отсутствия иных необходимых дополнительных сведений); </w:t>
      </w:r>
      <w:r>
        <w:br/>
      </w:r>
      <w:r>
        <w:rPr>
          <w:rFonts w:ascii="Times New Roman"/>
          <w:b w:val="false"/>
          <w:i w:val="false"/>
          <w:color w:val="000000"/>
          <w:sz w:val="28"/>
        </w:rPr>
        <w:t xml:space="preserve">
      10) запись "без права на трудоустройство" - при оформлении аналогичной визы неработающим членам семьи владельца визы категории "на работу"; </w:t>
      </w:r>
      <w:r>
        <w:br/>
      </w:r>
      <w:r>
        <w:rPr>
          <w:rFonts w:ascii="Times New Roman"/>
          <w:b w:val="false"/>
          <w:i w:val="false"/>
          <w:color w:val="000000"/>
          <w:sz w:val="28"/>
        </w:rPr>
        <w:t xml:space="preserve">
      11) запись "ПКД" и номер свидетельства - иностранным гражданам - представителям казахской диаспоры; </w:t>
      </w:r>
      <w:r>
        <w:br/>
      </w:r>
      <w:r>
        <w:rPr>
          <w:rFonts w:ascii="Times New Roman"/>
          <w:b w:val="false"/>
          <w:i w:val="false"/>
          <w:color w:val="000000"/>
          <w:sz w:val="28"/>
        </w:rPr>
        <w:t xml:space="preserve">
      12) запись "командировка" при выдаче деловых виз для лиц, следующих в краткосрочную командировку; </w:t>
      </w:r>
      <w:r>
        <w:br/>
      </w:r>
      <w:r>
        <w:rPr>
          <w:rFonts w:ascii="Times New Roman"/>
          <w:b w:val="false"/>
          <w:i w:val="false"/>
          <w:color w:val="000000"/>
          <w:sz w:val="28"/>
        </w:rPr>
        <w:t xml:space="preserve">
      13) другие дополнительные сведения. </w:t>
      </w:r>
      <w:r>
        <w:br/>
      </w:r>
      <w:r>
        <w:rPr>
          <w:rFonts w:ascii="Times New Roman"/>
          <w:b w:val="false"/>
          <w:i w:val="false"/>
          <w:color w:val="000000"/>
          <w:sz w:val="28"/>
        </w:rPr>
        <w:t xml:space="preserve">
      В случае отсутствия дополнительных сведений, в данной графе проставляется прочерк.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51 с изменениями - совместным приказом Министра иностранных дел РК от 19 октября 2004 года N 08-1/254 и Министра внутренних дел РК от 1 ноября 2004 года </w:t>
      </w:r>
      <w:r>
        <w:rPr>
          <w:rFonts w:ascii="Times New Roman"/>
          <w:b w:val="false"/>
          <w:i w:val="false"/>
          <w:color w:val="000000"/>
          <w:sz w:val="28"/>
        </w:rPr>
        <w:t xml:space="preserve">N 605 </w:t>
      </w:r>
      <w:r>
        <w:rPr>
          <w:rFonts w:ascii="Times New Roman"/>
          <w:b w:val="false"/>
          <w:i/>
          <w:color w:val="800000"/>
          <w:sz w:val="28"/>
        </w:rPr>
        <w:t xml:space="preserve">. </w:t>
      </w:r>
      <w:r>
        <w:br/>
      </w:r>
      <w:r>
        <w:rPr>
          <w:rFonts w:ascii="Times New Roman"/>
          <w:b w:val="false"/>
          <w:i w:val="false"/>
          <w:color w:val="000000"/>
          <w:sz w:val="28"/>
        </w:rPr>
        <w:t xml:space="preserve">
      52. При выдаче дипломатических, служебных и инвесторских виз производится одновременная регистрация паспортов иностранных граждан путем внесения соответствующей записи в графу "косымша маліметтер/additional information" визовой наклейки (например: рег.N929/15 МИД РК), где первые три цифры обозначают код консульского учреждения, выдавшего визу, а последующие - порядковый номер регистрации. При этом сокращения слов "МИД РК", независимо от места выдачи визы, не меняется. </w:t>
      </w:r>
      <w:r>
        <w:br/>
      </w:r>
      <w:r>
        <w:rPr>
          <w:rFonts w:ascii="Times New Roman"/>
          <w:b w:val="false"/>
          <w:i w:val="false"/>
          <w:color w:val="000000"/>
          <w:sz w:val="28"/>
        </w:rPr>
        <w:t xml:space="preserve">
      О выдаче визы и ее регистрации незамедлительно направляются уведомления установленного образца в МИД РК, в графе "примечание" которых указывается предполагаемое место пребывания в Республике Казахстан. МИД РК в течение трех суток с момента получения уведомления направляет полученную информацию в КНБ РК и МВД РК.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52 в новой редакции - совместным приказом Министра иностранных дел РК от 19 октября 2004 года N 08-1/254 и Министра внутренних дел РК от 1 ноября 2004 года </w:t>
      </w:r>
      <w:r>
        <w:rPr>
          <w:rFonts w:ascii="Times New Roman"/>
          <w:b w:val="false"/>
          <w:i w:val="false"/>
          <w:color w:val="000000"/>
          <w:sz w:val="28"/>
        </w:rPr>
        <w:t xml:space="preserve">N 605 </w:t>
      </w:r>
      <w:r>
        <w:rPr>
          <w:rFonts w:ascii="Times New Roman"/>
          <w:b w:val="false"/>
          <w:i/>
          <w:color w:val="800000"/>
          <w:sz w:val="28"/>
        </w:rPr>
        <w:t xml:space="preserve">. </w:t>
      </w:r>
      <w:r>
        <w:br/>
      </w:r>
      <w:r>
        <w:rPr>
          <w:rFonts w:ascii="Times New Roman"/>
          <w:b w:val="false"/>
          <w:i w:val="false"/>
          <w:color w:val="000000"/>
          <w:sz w:val="28"/>
        </w:rPr>
        <w:t xml:space="preserve">
      53. Исправления в тексте визы не допускаются. Визы с  исправленным текстом (цифрами) или оформленные иным образом, чем указано в настоящей главе, считаются недействительными.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 Требования, предъявляемые к документам, </w:t>
      </w:r>
      <w:r>
        <w:br/>
      </w:r>
      <w:r>
        <w:rPr>
          <w:rFonts w:ascii="Times New Roman"/>
          <w:b w:val="false"/>
          <w:i w:val="false"/>
          <w:color w:val="000000"/>
          <w:sz w:val="28"/>
        </w:rPr>
        <w:t>
</w:t>
      </w:r>
      <w:r>
        <w:rPr>
          <w:rFonts w:ascii="Times New Roman"/>
          <w:b/>
          <w:i w:val="false"/>
          <w:color w:val="000080"/>
          <w:sz w:val="28"/>
        </w:rPr>
        <w:t xml:space="preserve">предоставленным на получение визы </w:t>
      </w:r>
    </w:p>
    <w:p>
      <w:pPr>
        <w:spacing w:after="0"/>
        <w:ind w:left="0"/>
        <w:jc w:val="both"/>
      </w:pPr>
      <w:r>
        <w:rPr>
          <w:rFonts w:ascii="Times New Roman"/>
          <w:b w:val="false"/>
          <w:i w:val="false"/>
          <w:color w:val="000000"/>
          <w:sz w:val="28"/>
        </w:rPr>
        <w:t xml:space="preserve">      54. Визы Республики Казахстан иностранным гражданам выдаются при предъявлении паспортов или документов, их заменяющих, выданных государством или международной организацией, признаваемыми Республикой Казахстан, если они не вызывают сомнений в подлинности и принадлежности владельцу. </w:t>
      </w:r>
      <w:r>
        <w:br/>
      </w:r>
      <w:r>
        <w:rPr>
          <w:rFonts w:ascii="Times New Roman"/>
          <w:b w:val="false"/>
          <w:i w:val="false"/>
          <w:color w:val="000000"/>
          <w:sz w:val="28"/>
        </w:rPr>
        <w:t xml:space="preserve">
      Срок действия паспорта или заменяющего его документа должен истекать не ранее трех месяцев после окончания срока действия запрашиваемой визы. </w:t>
      </w:r>
      <w:r>
        <w:br/>
      </w:r>
      <w:r>
        <w:rPr>
          <w:rFonts w:ascii="Times New Roman"/>
          <w:b w:val="false"/>
          <w:i w:val="false"/>
          <w:color w:val="000000"/>
          <w:sz w:val="28"/>
        </w:rPr>
        <w:t xml:space="preserve">
      При обнаружении в паспорте или заменяющего его документе не оговоренных подчисток и исправлений, не скрепленных печатью фотокарточек и расшитых страниц, владельцам таких документов визы не выдаются. </w:t>
      </w:r>
      <w:r>
        <w:br/>
      </w:r>
      <w:r>
        <w:rPr>
          <w:rFonts w:ascii="Times New Roman"/>
          <w:b w:val="false"/>
          <w:i w:val="false"/>
          <w:color w:val="000000"/>
          <w:sz w:val="28"/>
        </w:rPr>
        <w:t xml:space="preserve">
      О случаях отказа в выдаче визы по причине недействительных или фальшивых документов, не оговоренных исправлений, сделанных в них, следует в обязательном порядке информировать МИД РК.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21. Порядок выдачи виз </w:t>
      </w:r>
    </w:p>
    <w:p>
      <w:pPr>
        <w:spacing w:after="0"/>
        <w:ind w:left="0"/>
        <w:jc w:val="both"/>
      </w:pPr>
      <w:r>
        <w:rPr>
          <w:rFonts w:ascii="Times New Roman"/>
          <w:b w:val="false"/>
          <w:i w:val="false"/>
          <w:color w:val="000000"/>
          <w:sz w:val="28"/>
        </w:rPr>
        <w:t xml:space="preserve">      55. Загранучреждения МИД РК выдают визы всех категорий при наличии оснований, предусмотренных настоящей инструкцией. </w:t>
      </w:r>
      <w:r>
        <w:br/>
      </w:r>
      <w:r>
        <w:rPr>
          <w:rFonts w:ascii="Times New Roman"/>
          <w:b w:val="false"/>
          <w:i w:val="false"/>
          <w:color w:val="000000"/>
          <w:sz w:val="28"/>
        </w:rPr>
        <w:t xml:space="preserve">
      В отдельных случаях решение о выдаче виз может быть принято Главой загранучреждения МИД РК на основании обращения юридического или физического лица с последующим уведомлением МИД РК, который своевременно уведомляет об этом КНБ РК. </w:t>
      </w:r>
      <w:r>
        <w:br/>
      </w:r>
      <w:r>
        <w:rPr>
          <w:rFonts w:ascii="Times New Roman"/>
          <w:b w:val="false"/>
          <w:i w:val="false"/>
          <w:color w:val="000000"/>
          <w:sz w:val="28"/>
        </w:rPr>
        <w:t xml:space="preserve">
      Однократные дипломатические, служебные, деловые, частные и туристские визы Республики Казахстан гражданам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Республики Корея, Объединенных Арабских Эмиратов, Королевства Саудовская Аравия, Республики Польша, Венгерской Республики, Словацкой Республики, Государства Израиль, Республики Хорватия, </w:t>
      </w:r>
      <w:r>
        <w:rPr>
          <w:rFonts w:ascii="Times New Roman"/>
          <w:b w:val="false"/>
          <w:i w:val="false"/>
          <w:color w:val="000000"/>
          <w:sz w:val="28"/>
        </w:rPr>
        <w:t xml:space="preserve">Султаната Оман, Чешской Республики, Румынии, Республики Болгария, Мальты, Республики Кипр, Республики Словения, Литовской Республики, Республики Латвия, Республики Эстония </w:t>
      </w:r>
      <w:r>
        <w:rPr>
          <w:rFonts w:ascii="Times New Roman"/>
          <w:b w:val="false"/>
          <w:i w:val="false"/>
          <w:color w:val="000000"/>
          <w:sz w:val="28"/>
        </w:rPr>
        <w:t xml:space="preserve">консульскими учреждениями Республики Казахстан могут выдаваться по их письменным обращениям без приглашения и визовой поддержки, с соблюдением установок абзаца 2 пункта 55 и подпунктов 1), 2), 4) пункта 59 настоящей Инструкции. </w:t>
      </w:r>
      <w:r>
        <w:br/>
      </w:r>
      <w:r>
        <w:rPr>
          <w:rFonts w:ascii="Times New Roman"/>
          <w:b w:val="false"/>
          <w:i w:val="false"/>
          <w:color w:val="000000"/>
          <w:sz w:val="28"/>
        </w:rPr>
        <w:t xml:space="preserve">
      При изменении места получения виз, указанного в визовой поддержке, виза выдается по месту обращения (за исключением консульских пунктов на территории Республики Казахстан) с последующим информированием МИД РК. </w:t>
      </w:r>
      <w:r>
        <w:br/>
      </w:r>
      <w:r>
        <w:rPr>
          <w:rFonts w:ascii="Times New Roman"/>
          <w:b w:val="false"/>
          <w:i w:val="false"/>
          <w:color w:val="000000"/>
          <w:sz w:val="28"/>
        </w:rPr>
        <w:t xml:space="preserve">
       </w:t>
      </w:r>
      <w:r>
        <w:rPr>
          <w:rFonts w:ascii="Times New Roman"/>
          <w:b w:val="false"/>
          <w:i w:val="false"/>
          <w:color w:val="000000"/>
          <w:sz w:val="28"/>
        </w:rPr>
        <w:t xml:space="preserve">Двукратные туристские визы Республики Казахстан для граждан стран, указанных в пункте 12-1 настоящей Инструкции, могут выдаваться по их письменным обращениям без приглашения и визовой поддержки, с соблюдением установок абзаца второго пункта 55 и подпунктов 1), 2), 4) пункта 59 настоящей Инструкции. </w:t>
      </w:r>
      <w:r>
        <w:br/>
      </w:r>
      <w:r>
        <w:rPr>
          <w:rFonts w:ascii="Times New Roman"/>
          <w:b w:val="false"/>
          <w:i w:val="false"/>
          <w:color w:val="000000"/>
          <w:sz w:val="28"/>
        </w:rPr>
        <w:t>
</w:t>
      </w:r>
      <w:r>
        <w:rPr>
          <w:rFonts w:ascii="Times New Roman"/>
          <w:b w:val="false"/>
          <w:i/>
          <w:color w:val="800000"/>
          <w:sz w:val="28"/>
        </w:rPr>
        <w:t xml:space="preserve">     Сноска. Пункт 55 с изменениями, внесенными совместными приказами Министра иностранных дел РК от 3 декабря 2003 г. N 08-1/187 и Министра внутренних дел РК от 18 декабря 2003 г. </w:t>
      </w:r>
      <w:r>
        <w:rPr>
          <w:rFonts w:ascii="Times New Roman"/>
          <w:b w:val="false"/>
          <w:i w:val="false"/>
          <w:color w:val="000000"/>
          <w:sz w:val="28"/>
        </w:rPr>
        <w:t xml:space="preserve">N 724 </w:t>
      </w:r>
      <w:r>
        <w:rPr>
          <w:rFonts w:ascii="Times New Roman"/>
          <w:b w:val="false"/>
          <w:i/>
          <w:color w:val="800000"/>
          <w:sz w:val="28"/>
        </w:rPr>
        <w:t xml:space="preserve">; от 25 мая 2004 г. N 08-1/123 и 23 июня 2004 г. </w:t>
      </w:r>
      <w:r>
        <w:rPr>
          <w:rFonts w:ascii="Times New Roman"/>
          <w:b w:val="false"/>
          <w:i w:val="false"/>
          <w:color w:val="000000"/>
          <w:sz w:val="28"/>
        </w:rPr>
        <w:t xml:space="preserve">N 357 </w:t>
      </w:r>
      <w:r>
        <w:rPr>
          <w:rFonts w:ascii="Times New Roman"/>
          <w:b w:val="false"/>
          <w:i/>
          <w:color w:val="800000"/>
          <w:sz w:val="28"/>
        </w:rPr>
        <w:t xml:space="preserve">; от 29 июня 2007 г. </w:t>
      </w:r>
      <w:r>
        <w:rPr>
          <w:rFonts w:ascii="Times New Roman"/>
          <w:b w:val="false"/>
          <w:i w:val="false"/>
          <w:color w:val="000000"/>
          <w:sz w:val="28"/>
        </w:rPr>
        <w:t xml:space="preserve">N 08-1-1-1/200 </w:t>
      </w:r>
      <w:r>
        <w:rPr>
          <w:rFonts w:ascii="Times New Roman"/>
          <w:b w:val="false"/>
          <w:i/>
          <w:color w:val="800000"/>
          <w:sz w:val="28"/>
        </w:rPr>
        <w:t xml:space="preserve">и 04 июля 2007 г. N 272; от 3 сентября 2007 г. N </w:t>
      </w:r>
      <w:r>
        <w:rPr>
          <w:rFonts w:ascii="Times New Roman"/>
          <w:b w:val="false"/>
          <w:i w:val="false"/>
          <w:color w:val="000000"/>
          <w:sz w:val="28"/>
        </w:rPr>
        <w:t xml:space="preserve">08-1-1-1/257 </w:t>
      </w:r>
      <w:r>
        <w:rPr>
          <w:rFonts w:ascii="Times New Roman"/>
          <w:b w:val="false"/>
          <w:i/>
          <w:color w:val="800000"/>
          <w:sz w:val="28"/>
        </w:rPr>
        <w:t xml:space="preserve">и 6 сентября 2007 г. N 365; от 7 декабря 2007 года </w:t>
      </w:r>
      <w:r>
        <w:rPr>
          <w:rFonts w:ascii="Times New Roman"/>
          <w:b w:val="false"/>
          <w:i w:val="false"/>
          <w:color w:val="000000"/>
          <w:sz w:val="28"/>
        </w:rPr>
        <w:t xml:space="preserve">N 08-1-1-1/415 </w:t>
      </w:r>
      <w:r>
        <w:rPr>
          <w:rFonts w:ascii="Times New Roman"/>
          <w:b w:val="false"/>
          <w:i/>
          <w:color w:val="800000"/>
          <w:sz w:val="28"/>
        </w:rPr>
        <w:t xml:space="preserve">и 24 декабря 2007 года N 494; от 13.03.2009 </w:t>
      </w:r>
      <w:r>
        <w:rPr>
          <w:rFonts w:ascii="Times New Roman"/>
          <w:b w:val="false"/>
          <w:i w:val="false"/>
          <w:color w:val="000000"/>
          <w:sz w:val="28"/>
        </w:rPr>
        <w:t xml:space="preserve">N 08-1-1-1/55-1 </w:t>
      </w:r>
      <w:r>
        <w:rPr>
          <w:rFonts w:ascii="Times New Roman"/>
          <w:b w:val="false"/>
          <w:i/>
          <w:color w:val="800000"/>
          <w:sz w:val="28"/>
        </w:rPr>
        <w:t xml:space="preserve">и 27.03.2009 N 116. </w:t>
      </w:r>
      <w:r>
        <w:br/>
      </w:r>
      <w:r>
        <w:rPr>
          <w:rFonts w:ascii="Times New Roman"/>
          <w:b w:val="false"/>
          <w:i w:val="false"/>
          <w:color w:val="000000"/>
          <w:sz w:val="28"/>
        </w:rPr>
        <w:t xml:space="preserve">
      56. На территории Республики Казахстан визы выдаются: </w:t>
      </w:r>
      <w:r>
        <w:br/>
      </w:r>
      <w:r>
        <w:rPr>
          <w:rFonts w:ascii="Times New Roman"/>
          <w:b w:val="false"/>
          <w:i w:val="false"/>
          <w:color w:val="000000"/>
          <w:sz w:val="28"/>
        </w:rPr>
        <w:t xml:space="preserve">
      1) МИД РК - иностранным гражданам по ходатайству государственных органов и государственных организаций Республики Казахстан, а также представительств иностранных государств, аккредитованных в Республике Казахстан. </w:t>
      </w:r>
      <w:r>
        <w:br/>
      </w:r>
      <w:r>
        <w:rPr>
          <w:rFonts w:ascii="Times New Roman"/>
          <w:b w:val="false"/>
          <w:i w:val="false"/>
          <w:color w:val="000000"/>
          <w:sz w:val="28"/>
        </w:rPr>
        <w:t xml:space="preserve">
      Консульские пункты МИД РК осуществляют выдачу виз на государственной границе Республики Казахстан, в том числе, при обнаружении во время пересечения государственной границы, ошибок в визовой наклейке; Консульские пункты МИД РК выдают инвесторские визы участникам РФЦА по согласованным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rPr>
          <w:rFonts w:ascii="Times New Roman"/>
          <w:b w:val="false"/>
          <w:i w:val="false"/>
          <w:color w:val="000000"/>
          <w:sz w:val="28"/>
        </w:rPr>
        <w:t xml:space="preserve"> ходатайствам </w:t>
      </w:r>
      <w:r>
        <w:rPr>
          <w:rFonts w:ascii="Times New Roman"/>
          <w:b w:val="false"/>
          <w:i w:val="false"/>
          <w:color w:val="000000"/>
          <w:sz w:val="28"/>
        </w:rPr>
        <w:t>уполномоченного органа</w:t>
      </w:r>
      <w:r>
        <w:rPr>
          <w:rFonts w:ascii="Times New Roman"/>
          <w:b w:val="false"/>
          <w:i w:val="false"/>
          <w:color w:val="000000"/>
          <w:sz w:val="28"/>
        </w:rPr>
        <w:t xml:space="preserve"> по регулированию деятельности регионального финансового центра. </w:t>
      </w:r>
      <w:r>
        <w:rPr>
          <w:rFonts w:ascii="Times New Roman"/>
          <w:b w:val="false"/>
          <w:i w:val="false"/>
          <w:color w:val="000000"/>
          <w:sz w:val="28"/>
        </w:rPr>
        <w:t>V070005060</w:t>
      </w:r>
      <w:r>
        <w:br/>
      </w:r>
      <w:r>
        <w:rPr>
          <w:rFonts w:ascii="Times New Roman"/>
          <w:b w:val="false"/>
          <w:i w:val="false"/>
          <w:color w:val="000000"/>
          <w:sz w:val="28"/>
        </w:rPr>
        <w:t xml:space="preserve">
      2) МВД РК, ДВД областей, городов Астаны и Алматы по ходатайствам юридических и физических лиц (кроме категории виз "дипломатическая" и "инвесторская").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56 с изменениями - совместным приказом Министра иностранных дел РК от 19 октября 2004 года N 08-1/254 и Министра внутренних дел РК от 1 ноября 2004 года </w:t>
      </w:r>
      <w:r>
        <w:rPr>
          <w:rFonts w:ascii="Times New Roman"/>
          <w:b w:val="false"/>
          <w:i w:val="false"/>
          <w:color w:val="000000"/>
          <w:sz w:val="28"/>
        </w:rPr>
        <w:t xml:space="preserve">N 605; </w:t>
      </w:r>
      <w:r>
        <w:rPr>
          <w:rFonts w:ascii="Times New Roman"/>
          <w:b w:val="false"/>
          <w:i/>
          <w:color w:val="800000"/>
          <w:sz w:val="28"/>
        </w:rPr>
        <w:t xml:space="preserve">Министра иностранных дел РК от 22 сентября 2006 года </w:t>
      </w:r>
      <w:r>
        <w:rPr>
          <w:rFonts w:ascii="Times New Roman"/>
          <w:b w:val="false"/>
          <w:i w:val="false"/>
          <w:color w:val="000000"/>
          <w:sz w:val="28"/>
        </w:rPr>
        <w:t xml:space="preserve">N 08-1/276 </w:t>
      </w:r>
      <w:r>
        <w:rPr>
          <w:rFonts w:ascii="Times New Roman"/>
          <w:b w:val="false"/>
          <w:i/>
          <w:color w:val="800000"/>
          <w:sz w:val="28"/>
        </w:rPr>
        <w:t xml:space="preserve">и Министра внутренних дел РК от 25 сентября 2006 года N 468. </w:t>
      </w:r>
      <w:r>
        <w:br/>
      </w:r>
      <w:r>
        <w:rPr>
          <w:rFonts w:ascii="Times New Roman"/>
          <w:b w:val="false"/>
          <w:i w:val="false"/>
          <w:color w:val="000000"/>
          <w:sz w:val="28"/>
        </w:rPr>
        <w:t xml:space="preserve">
      57. Порядок оформления документов для въезда иностранных граждан определяется в соответствии со своей компетенцией МИД РК и МВД РК по согласованию с КНБ РК. </w:t>
      </w:r>
      <w:r>
        <w:br/>
      </w:r>
      <w:r>
        <w:rPr>
          <w:rFonts w:ascii="Times New Roman"/>
          <w:b w:val="false"/>
          <w:i w:val="false"/>
          <w:color w:val="000000"/>
          <w:sz w:val="28"/>
        </w:rPr>
        <w:t xml:space="preserve">
      58. По получении ходатайства иностранного гражданина о выдаче визы для въезда в Республику Казахстан, консульское учреждение Республики Казахстан проверяет: </w:t>
      </w:r>
      <w:r>
        <w:br/>
      </w:r>
      <w:r>
        <w:rPr>
          <w:rFonts w:ascii="Times New Roman"/>
          <w:b w:val="false"/>
          <w:i w:val="false"/>
          <w:color w:val="000000"/>
          <w:sz w:val="28"/>
        </w:rPr>
        <w:t xml:space="preserve">
      1) наличие визовой поддержки МИД РК или оригинала приглашения ДВД-МВД РК установленного образца; </w:t>
      </w:r>
      <w:r>
        <w:br/>
      </w:r>
      <w:r>
        <w:rPr>
          <w:rFonts w:ascii="Times New Roman"/>
          <w:b w:val="false"/>
          <w:i w:val="false"/>
          <w:color w:val="000000"/>
          <w:sz w:val="28"/>
        </w:rPr>
        <w:t xml:space="preserve">
      2) подлинность и действительность представленного паспорта; </w:t>
      </w:r>
      <w:r>
        <w:br/>
      </w:r>
      <w:r>
        <w:rPr>
          <w:rFonts w:ascii="Times New Roman"/>
          <w:b w:val="false"/>
          <w:i w:val="false"/>
          <w:color w:val="000000"/>
          <w:sz w:val="28"/>
        </w:rPr>
        <w:t xml:space="preserve">
      3) правильность заполнения визовой анкеты с фотографией (Ф.И.О. в анкете дополнительно указываются латинскими буквами). </w:t>
      </w:r>
      <w:r>
        <w:br/>
      </w:r>
      <w:r>
        <w:rPr>
          <w:rFonts w:ascii="Times New Roman"/>
          <w:b w:val="false"/>
          <w:i w:val="false"/>
          <w:color w:val="000000"/>
          <w:sz w:val="28"/>
        </w:rPr>
        <w:t xml:space="preserve">
      Кроме этого у заявителя выясняется цель его поездки и другие вопросы, которые могут оказаться необходимыми для принятия решения по оформлению визы. </w:t>
      </w:r>
      <w:r>
        <w:br/>
      </w:r>
      <w:r>
        <w:rPr>
          <w:rFonts w:ascii="Times New Roman"/>
          <w:b w:val="false"/>
          <w:i w:val="false"/>
          <w:color w:val="000000"/>
          <w:sz w:val="28"/>
        </w:rPr>
        <w:t xml:space="preserve">
      При наличии визовой поддержки МИД РК, наличие приглашения не требуется. </w:t>
      </w:r>
      <w:r>
        <w:br/>
      </w:r>
      <w:r>
        <w:rPr>
          <w:rFonts w:ascii="Times New Roman"/>
          <w:b w:val="false"/>
          <w:i w:val="false"/>
          <w:color w:val="000000"/>
          <w:sz w:val="28"/>
        </w:rPr>
        <w:t xml:space="preserve">
      59. При изучении ходатайства необходимо: </w:t>
      </w:r>
      <w:r>
        <w:br/>
      </w:r>
      <w:r>
        <w:rPr>
          <w:rFonts w:ascii="Times New Roman"/>
          <w:b w:val="false"/>
          <w:i w:val="false"/>
          <w:color w:val="000000"/>
          <w:sz w:val="28"/>
        </w:rPr>
        <w:t xml:space="preserve">
      1) убедиться, что заявителю нет ограничений во въезде на территории государств-участников СНГ; </w:t>
      </w:r>
      <w:r>
        <w:br/>
      </w:r>
      <w:r>
        <w:rPr>
          <w:rFonts w:ascii="Times New Roman"/>
          <w:b w:val="false"/>
          <w:i w:val="false"/>
          <w:color w:val="000000"/>
          <w:sz w:val="28"/>
        </w:rPr>
        <w:t xml:space="preserve">
      2) сравнить содержание ответов на вопросы визовой анкеты с данными паспорта и сведениями, полученными в ходе беседы с заявителем или из других источников; </w:t>
      </w:r>
      <w:r>
        <w:br/>
      </w:r>
      <w:r>
        <w:rPr>
          <w:rFonts w:ascii="Times New Roman"/>
          <w:b w:val="false"/>
          <w:i w:val="false"/>
          <w:color w:val="000000"/>
          <w:sz w:val="28"/>
        </w:rPr>
        <w:t xml:space="preserve">
      3) убедиться, что цель визита, декларируемая иностранным гражданином, совпадает с целью, указанной приглашающей стороной; </w:t>
      </w:r>
      <w:r>
        <w:br/>
      </w:r>
      <w:r>
        <w:rPr>
          <w:rFonts w:ascii="Times New Roman"/>
          <w:b w:val="false"/>
          <w:i w:val="false"/>
          <w:color w:val="000000"/>
          <w:sz w:val="28"/>
        </w:rPr>
        <w:t xml:space="preserve">
      4) установить, что паспортный документ заявителя дает ему право на возвращение в страну постоянного проживания или на выезд в другую страну после посещения Республики Казахстан; </w:t>
      </w:r>
      <w:r>
        <w:br/>
      </w:r>
      <w:r>
        <w:rPr>
          <w:rFonts w:ascii="Times New Roman"/>
          <w:b w:val="false"/>
          <w:i w:val="false"/>
          <w:color w:val="000000"/>
          <w:sz w:val="28"/>
        </w:rPr>
        <w:t xml:space="preserve">
      5) согласовать с КНБ РК выдачу визы или визовой поддержки на въезд в Республику Казахстан. </w:t>
      </w:r>
      <w:r>
        <w:br/>
      </w:r>
      <w:r>
        <w:rPr>
          <w:rFonts w:ascii="Times New Roman"/>
          <w:b w:val="false"/>
          <w:i w:val="false"/>
          <w:color w:val="000000"/>
          <w:sz w:val="28"/>
        </w:rPr>
        <w:t xml:space="preserve">
      В случае отсутствия приглашения ДВД-МВД РК, указания или визовой поддержки МИД РК загранучреждения МИД РК направляют запрос установленного образца в МИД РК. В случае отсутствия ответа или других указаний МИД РК, однократная виза может быть выдана через 5 дней после получения подтверждения МИД РК о поступлении запроса. </w:t>
      </w:r>
      <w:r>
        <w:br/>
      </w:r>
      <w:r>
        <w:rPr>
          <w:rFonts w:ascii="Times New Roman"/>
          <w:b w:val="false"/>
          <w:i w:val="false"/>
          <w:color w:val="000000"/>
          <w:sz w:val="28"/>
        </w:rPr>
        <w:t xml:space="preserve">
       </w:t>
      </w:r>
      <w:r>
        <w:rPr>
          <w:rFonts w:ascii="Times New Roman"/>
          <w:b w:val="false"/>
          <w:i w:val="false"/>
          <w:color w:val="000000"/>
          <w:sz w:val="28"/>
        </w:rPr>
        <w:t xml:space="preserve">Многократная (двукратная, трехкратная) виза выдается после поступления ответа МИД РК на запрос, за исключением двукратных туристских виз для граждан стран, указанных в пункте 12-1 настоящей Инструкции. </w:t>
      </w:r>
      <w:r>
        <w:br/>
      </w:r>
      <w:r>
        <w:rPr>
          <w:rFonts w:ascii="Times New Roman"/>
          <w:b w:val="false"/>
          <w:i w:val="false"/>
          <w:color w:val="000000"/>
          <w:sz w:val="28"/>
        </w:rPr>
        <w:t xml:space="preserve">
      По факту выдачи однократных виз на основании решения Главы загранучреждения МИД РК в соответствии с положениями абзацев второго и третьего пункта 55 настоящей Инструкции в МИД РК направляются уведомления в порядке, определенном абзацем вторым пункта 52. </w:t>
      </w:r>
      <w:r>
        <w:br/>
      </w:r>
      <w:r>
        <w:rPr>
          <w:rFonts w:ascii="Times New Roman"/>
          <w:b w:val="false"/>
          <w:i w:val="false"/>
          <w:color w:val="000000"/>
          <w:sz w:val="28"/>
        </w:rPr>
        <w:t>
</w:t>
      </w:r>
      <w:r>
        <w:rPr>
          <w:rFonts w:ascii="Times New Roman"/>
          <w:b w:val="false"/>
          <w:i/>
          <w:color w:val="800000"/>
          <w:sz w:val="28"/>
        </w:rPr>
        <w:t xml:space="preserve">      Сноска. Пункт 59 с изменениями, внесенными совместными приказами Министра иностранных дел РК от 19.10.2004 N 08-1/254 и Министра внутренних дел РК от 01.11.2004 </w:t>
      </w:r>
      <w:r>
        <w:rPr>
          <w:rFonts w:ascii="Times New Roman"/>
          <w:b w:val="false"/>
          <w:i w:val="false"/>
          <w:color w:val="000000"/>
          <w:sz w:val="28"/>
        </w:rPr>
        <w:t xml:space="preserve">N 605 </w:t>
      </w:r>
      <w:r>
        <w:rPr>
          <w:rFonts w:ascii="Times New Roman"/>
          <w:b w:val="false"/>
          <w:i/>
          <w:color w:val="800000"/>
          <w:sz w:val="28"/>
        </w:rPr>
        <w:t xml:space="preserve">; от 13.03.2009 </w:t>
      </w:r>
      <w:r>
        <w:rPr>
          <w:rFonts w:ascii="Times New Roman"/>
          <w:b w:val="false"/>
          <w:i w:val="false"/>
          <w:color w:val="000000"/>
          <w:sz w:val="28"/>
        </w:rPr>
        <w:t xml:space="preserve">N 08-1-1-1/55-1 </w:t>
      </w:r>
      <w:r>
        <w:rPr>
          <w:rFonts w:ascii="Times New Roman"/>
          <w:b w:val="false"/>
          <w:i/>
          <w:color w:val="800000"/>
          <w:sz w:val="28"/>
        </w:rPr>
        <w:t xml:space="preserve">и 27.03.2009 N 116. </w:t>
      </w:r>
      <w:r>
        <w:br/>
      </w:r>
      <w:r>
        <w:rPr>
          <w:rFonts w:ascii="Times New Roman"/>
          <w:b w:val="false"/>
          <w:i w:val="false"/>
          <w:color w:val="000000"/>
          <w:sz w:val="28"/>
        </w:rPr>
        <w:t xml:space="preserve">
      60. В результате изучения ходатайства, консульское учреждение принимает решение о выдаче или об отказе в выдаче визы, руководствуясь настоящей Инструкцией. </w:t>
      </w:r>
      <w:r>
        <w:br/>
      </w:r>
      <w:r>
        <w:rPr>
          <w:rFonts w:ascii="Times New Roman"/>
          <w:b w:val="false"/>
          <w:i w:val="false"/>
          <w:color w:val="000000"/>
          <w:sz w:val="28"/>
        </w:rPr>
        <w:t xml:space="preserve">
      61. Консульское учреждение Республики Казахстан отказывает в выдаче виз иностранным гражданам, имеющим ограничения во въезде на территории государств-участников СНГ и одновременно информирует МИД РК о факте обращения таких лиц за визой, со ссылкой на номер и дату циркулярного письма о закрытии въезда. </w:t>
      </w:r>
      <w:r>
        <w:br/>
      </w:r>
      <w:r>
        <w:rPr>
          <w:rFonts w:ascii="Times New Roman"/>
          <w:b w:val="false"/>
          <w:i w:val="false"/>
          <w:color w:val="000000"/>
          <w:sz w:val="28"/>
        </w:rPr>
        <w:t xml:space="preserve">
      Причины отказа в выдаче визы обратившимся лицам не сообщаются. </w:t>
      </w:r>
      <w:r>
        <w:br/>
      </w:r>
      <w:r>
        <w:rPr>
          <w:rFonts w:ascii="Times New Roman"/>
          <w:b w:val="false"/>
          <w:i w:val="false"/>
          <w:color w:val="000000"/>
          <w:sz w:val="28"/>
        </w:rPr>
        <w:t xml:space="preserve">
      62. МИД РК информирует загранучреждения и консульские пункты МИД РК об иностранных гражданах, имеющих ограничения во въезде на территории государств-участников СНГ. </w:t>
      </w:r>
      <w:r>
        <w:br/>
      </w:r>
      <w:r>
        <w:rPr>
          <w:rFonts w:ascii="Times New Roman"/>
          <w:b w:val="false"/>
          <w:i w:val="false"/>
          <w:color w:val="000000"/>
          <w:sz w:val="28"/>
        </w:rPr>
        <w:t xml:space="preserve">
      63. Иностранному гражданину может быть отказано в выдаче визы Республики Казахстан: </w:t>
      </w:r>
      <w:r>
        <w:br/>
      </w:r>
      <w:r>
        <w:rPr>
          <w:rFonts w:ascii="Times New Roman"/>
          <w:b w:val="false"/>
          <w:i w:val="false"/>
          <w:color w:val="000000"/>
          <w:sz w:val="28"/>
        </w:rPr>
        <w:t xml:space="preserve">
      1) в интересах обеспечения национальной безопасности, охраны общественного порядка или здоровья населения; </w:t>
      </w:r>
      <w:r>
        <w:br/>
      </w:r>
      <w:r>
        <w:rPr>
          <w:rFonts w:ascii="Times New Roman"/>
          <w:b w:val="false"/>
          <w:i w:val="false"/>
          <w:color w:val="000000"/>
          <w:sz w:val="28"/>
        </w:rPr>
        <w:t xml:space="preserve">
      2) если он выступает против суверенитета Республики Казахстан, призывает к нарушению единства и целостности ее территории; </w:t>
      </w:r>
      <w:r>
        <w:br/>
      </w:r>
      <w:r>
        <w:rPr>
          <w:rFonts w:ascii="Times New Roman"/>
          <w:b w:val="false"/>
          <w:i w:val="false"/>
          <w:color w:val="000000"/>
          <w:sz w:val="28"/>
        </w:rPr>
        <w:t xml:space="preserve">
      3) если он разжигает межгосударственную, межнациональную и религиозную вражду; </w:t>
      </w:r>
      <w:r>
        <w:br/>
      </w:r>
      <w:r>
        <w:rPr>
          <w:rFonts w:ascii="Times New Roman"/>
          <w:b w:val="false"/>
          <w:i w:val="false"/>
          <w:color w:val="000000"/>
          <w:sz w:val="28"/>
        </w:rPr>
        <w:t xml:space="preserve">
      4) если это необходимо для защиты прав и законных интересов граждан Республики Казахстан и других лиц; </w:t>
      </w:r>
      <w:r>
        <w:br/>
      </w:r>
      <w:r>
        <w:rPr>
          <w:rFonts w:ascii="Times New Roman"/>
          <w:b w:val="false"/>
          <w:i w:val="false"/>
          <w:color w:val="000000"/>
          <w:sz w:val="28"/>
        </w:rPr>
        <w:t xml:space="preserve">
      5) если он осужден за террористическую деятельность либо признан судом особо опасным рецидивистом; </w:t>
      </w:r>
      <w:r>
        <w:br/>
      </w:r>
      <w:r>
        <w:rPr>
          <w:rFonts w:ascii="Times New Roman"/>
          <w:b w:val="false"/>
          <w:i w:val="false"/>
          <w:color w:val="000000"/>
          <w:sz w:val="28"/>
        </w:rPr>
        <w:t xml:space="preserve">
      6) если он ранее выдворялся из Республики Казахстан; </w:t>
      </w:r>
      <w:r>
        <w:br/>
      </w:r>
      <w:r>
        <w:rPr>
          <w:rFonts w:ascii="Times New Roman"/>
          <w:b w:val="false"/>
          <w:i w:val="false"/>
          <w:color w:val="000000"/>
          <w:sz w:val="28"/>
        </w:rPr>
        <w:t xml:space="preserve">
      7) если во время предыдущего пребывания в Республике Казахстан были установлены факты нарушения им </w:t>
      </w:r>
      <w:r>
        <w:rPr>
          <w:rFonts w:ascii="Times New Roman"/>
          <w:b w:val="false"/>
          <w:i w:val="false"/>
          <w:color w:val="000000"/>
          <w:sz w:val="28"/>
        </w:rPr>
        <w:t>законодательства</w:t>
      </w:r>
      <w:r>
        <w:rPr>
          <w:rFonts w:ascii="Times New Roman"/>
          <w:b w:val="false"/>
          <w:i w:val="false"/>
          <w:color w:val="000000"/>
          <w:sz w:val="28"/>
        </w:rPr>
        <w:t xml:space="preserve"> о правовом положении иностранных граждан в Республике Казахстан, таможенного, валютного или иного законодательства Республики Казахстан; </w:t>
      </w:r>
      <w:r>
        <w:br/>
      </w:r>
      <w:r>
        <w:rPr>
          <w:rFonts w:ascii="Times New Roman"/>
          <w:b w:val="false"/>
          <w:i w:val="false"/>
          <w:color w:val="000000"/>
          <w:sz w:val="28"/>
        </w:rPr>
        <w:t xml:space="preserve">
      8) если при обращении с ходатайством о въезде он сообщил о себе ложные сведения, или не представил необходимые документы; </w:t>
      </w:r>
      <w:r>
        <w:br/>
      </w:r>
      <w:r>
        <w:rPr>
          <w:rFonts w:ascii="Times New Roman"/>
          <w:b w:val="false"/>
          <w:i w:val="false"/>
          <w:color w:val="000000"/>
          <w:sz w:val="28"/>
        </w:rPr>
        <w:t xml:space="preserve">
      9) если в ходе изучения ходатайства или собеседования выявляется несовпадение цели поездки, заявленной иностранным гражданином и приглашающей стороной; </w:t>
      </w:r>
      <w:r>
        <w:br/>
      </w:r>
      <w:r>
        <w:rPr>
          <w:rFonts w:ascii="Times New Roman"/>
          <w:b w:val="false"/>
          <w:i w:val="false"/>
          <w:color w:val="000000"/>
          <w:sz w:val="28"/>
        </w:rPr>
        <w:t xml:space="preserve">
      10) по иным основаниям, установленным </w:t>
      </w:r>
      <w:r>
        <w:rPr>
          <w:rFonts w:ascii="Times New Roman"/>
          <w:b w:val="false"/>
          <w:i w:val="false"/>
          <w:color w:val="000000"/>
          <w:sz w:val="28"/>
        </w:rPr>
        <w:t>законодательными</w:t>
      </w:r>
      <w:r>
        <w:rPr>
          <w:rFonts w:ascii="Times New Roman"/>
          <w:b w:val="false"/>
          <w:i w:val="false"/>
          <w:color w:val="000000"/>
          <w:sz w:val="28"/>
        </w:rPr>
        <w:t xml:space="preserve"> актами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64. Иностранному гражданину может быть отказано в выдаче визы на выезд: </w:t>
      </w:r>
      <w:r>
        <w:br/>
      </w:r>
      <w:r>
        <w:rPr>
          <w:rFonts w:ascii="Times New Roman"/>
          <w:b w:val="false"/>
          <w:i w:val="false"/>
          <w:color w:val="000000"/>
          <w:sz w:val="28"/>
        </w:rPr>
        <w:t xml:space="preserve">
      1) если имеются основания для привлечения его к уголовной ответственности - до окончания производства по делу; </w:t>
      </w:r>
      <w:r>
        <w:br/>
      </w:r>
      <w:r>
        <w:rPr>
          <w:rFonts w:ascii="Times New Roman"/>
          <w:b w:val="false"/>
          <w:i w:val="false"/>
          <w:color w:val="000000"/>
          <w:sz w:val="28"/>
        </w:rPr>
        <w:t xml:space="preserve">
      2) если он осужден за совершенное преступление - до отбытия наказания или освобождения от наказания; </w:t>
      </w:r>
      <w:r>
        <w:br/>
      </w:r>
      <w:r>
        <w:rPr>
          <w:rFonts w:ascii="Times New Roman"/>
          <w:b w:val="false"/>
          <w:i w:val="false"/>
          <w:color w:val="000000"/>
          <w:sz w:val="28"/>
        </w:rPr>
        <w:t xml:space="preserve">
      3) если он уклоняется от исполнения обязательств, наложенных на него судом - до исполнения обязательств; </w:t>
      </w:r>
      <w:r>
        <w:br/>
      </w:r>
      <w:r>
        <w:rPr>
          <w:rFonts w:ascii="Times New Roman"/>
          <w:b w:val="false"/>
          <w:i w:val="false"/>
          <w:color w:val="000000"/>
          <w:sz w:val="28"/>
        </w:rPr>
        <w:t xml:space="preserve">
      4) по иным основаниям, установленным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Выезд из Республики Казахстан иностранного гражданина может быть отсрочен до исполнения им имущественных обязательств, с которыми связаны существенные интересы граждан Республики Казахстан, других физических и юридических лиц. </w:t>
      </w:r>
      <w:r>
        <w:br/>
      </w:r>
      <w:r>
        <w:rPr>
          <w:rFonts w:ascii="Times New Roman"/>
          <w:b w:val="false"/>
          <w:i w:val="false"/>
          <w:color w:val="000000"/>
          <w:sz w:val="28"/>
        </w:rPr>
        <w:t xml:space="preserve">
      65. Оформление виз Республики Казахстан осуществляется только после уплаты государственной пошлины (консульских сборов) и сумм фактических расходов, если иные правила не установлены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22. Порядок продления виз </w:t>
      </w:r>
    </w:p>
    <w:p>
      <w:pPr>
        <w:spacing w:after="0"/>
        <w:ind w:left="0"/>
        <w:jc w:val="both"/>
      </w:pPr>
      <w:r>
        <w:rPr>
          <w:rFonts w:ascii="Times New Roman"/>
          <w:b w:val="false"/>
          <w:i w:val="false"/>
          <w:color w:val="000000"/>
          <w:sz w:val="28"/>
        </w:rPr>
        <w:t xml:space="preserve">      66. Решения о продлении срока действия виз принимаются МИД РК и органами внутренних дел Республики Казахстан в течение пяти рабочих дней с момента письменного обращения принимавших их юридических (физических) лиц или самих иностранных граждан. </w:t>
      </w:r>
      <w:r>
        <w:br/>
      </w:r>
      <w:r>
        <w:rPr>
          <w:rFonts w:ascii="Times New Roman"/>
          <w:b w:val="false"/>
          <w:i w:val="false"/>
          <w:color w:val="000000"/>
          <w:sz w:val="28"/>
        </w:rPr>
        <w:t xml:space="preserve">
      Продление срока действия визы производится путем выдачи новой визы той же категории, с указанием в графе "косымша малiметтер/additional information" номера визы, срок действия которой истек (например: "продление визы 943 ICB N 0275386"). </w:t>
      </w:r>
      <w:r>
        <w:br/>
      </w:r>
      <w:r>
        <w:rPr>
          <w:rFonts w:ascii="Times New Roman"/>
          <w:b w:val="false"/>
          <w:i w:val="false"/>
          <w:color w:val="000000"/>
          <w:sz w:val="28"/>
        </w:rPr>
        <w:t xml:space="preserve">
      Продление сроков действия виз допускается только при наличии документов (лицензий, контрактов и др.), подтверждающих необходимость продления срока пребывания иностранного гражданина в Республике Казахстан. </w:t>
      </w:r>
      <w:r>
        <w:br/>
      </w:r>
      <w:r>
        <w:rPr>
          <w:rFonts w:ascii="Times New Roman"/>
          <w:b w:val="false"/>
          <w:i w:val="false"/>
          <w:color w:val="000000"/>
          <w:sz w:val="28"/>
        </w:rPr>
        <w:t xml:space="preserve">
      67. Туристские визы могут продлеваться только в исключительных случаях (болезнь туриста, природные катаклизмы, чрезвычайные обстоятельства и т.п.). </w:t>
      </w:r>
      <w:r>
        <w:br/>
      </w:r>
      <w:r>
        <w:rPr>
          <w:rFonts w:ascii="Times New Roman"/>
          <w:b w:val="false"/>
          <w:i w:val="false"/>
          <w:color w:val="000000"/>
          <w:sz w:val="28"/>
        </w:rPr>
        <w:t xml:space="preserve">
      68. Сотрудникам иностранных дипломатических и консульских учреждений, международных организаций, и иных представительств иностранных государств, аккредитованных или зарегистрированных в МИД РК, продление срока пребывания осуществляется МИД РК на период, не превышающий срок действия аккредитации. </w:t>
      </w:r>
      <w:r>
        <w:br/>
      </w:r>
      <w:r>
        <w:rPr>
          <w:rFonts w:ascii="Times New Roman"/>
          <w:b w:val="false"/>
          <w:i w:val="false"/>
          <w:color w:val="000000"/>
          <w:sz w:val="28"/>
        </w:rPr>
        <w:t xml:space="preserve">
      68-1. Продление срока действия виз, а также изменение категории виз участникам РФЦА по ходатайству уполномоченного органа по регулированию деятельности регионального финансового центра могут осуществляться без выезда за пределы Республики Казахстан в соответствии с данной Инструкцией. </w:t>
      </w:r>
      <w:r>
        <w:br/>
      </w:r>
      <w:r>
        <w:rPr>
          <w:rFonts w:ascii="Times New Roman"/>
          <w:b w:val="false"/>
          <w:i w:val="false"/>
          <w:color w:val="000000"/>
          <w:sz w:val="28"/>
        </w:rPr>
        <w:t>
</w:t>
      </w:r>
      <w:r>
        <w:rPr>
          <w:rFonts w:ascii="Times New Roman"/>
          <w:b w:val="false"/>
          <w:i/>
          <w:color w:val="800000"/>
          <w:sz w:val="28"/>
        </w:rPr>
        <w:t xml:space="preserve">      Сноска. Глава 22 дополнено пунктом 68-1 - совместным приказом Министра иностранных дел РК от 22 сентября 2006 года </w:t>
      </w:r>
      <w:r>
        <w:rPr>
          <w:rFonts w:ascii="Times New Roman"/>
          <w:b w:val="false"/>
          <w:i w:val="false"/>
          <w:color w:val="000000"/>
          <w:sz w:val="28"/>
        </w:rPr>
        <w:t xml:space="preserve">N 08-1/276 </w:t>
      </w:r>
      <w:r>
        <w:rPr>
          <w:rFonts w:ascii="Times New Roman"/>
          <w:b w:val="false"/>
          <w:i/>
          <w:color w:val="800000"/>
          <w:sz w:val="28"/>
        </w:rPr>
        <w:t xml:space="preserve">и Министра внутренних дел РК от 25 сентября 2006 года N 468. </w:t>
      </w:r>
      <w:r>
        <w:br/>
      </w:r>
      <w:r>
        <w:rPr>
          <w:rFonts w:ascii="Times New Roman"/>
          <w:b w:val="false"/>
          <w:i w:val="false"/>
          <w:color w:val="000000"/>
          <w:sz w:val="28"/>
        </w:rPr>
        <w:t xml:space="preserve">
      69. При продлении срока пребывания иностранных граждан на территории Республики Казахстан, дополнительного согласования с органами национальной безопасности не требуется. </w:t>
      </w:r>
      <w:r>
        <w:br/>
      </w:r>
      <w:r>
        <w:rPr>
          <w:rFonts w:ascii="Times New Roman"/>
          <w:b w:val="false"/>
          <w:i w:val="false"/>
          <w:color w:val="000000"/>
          <w:sz w:val="28"/>
        </w:rPr>
        <w:t xml:space="preserve">
      70. Для выдачи новой визы взамен неиспользованной визы, выданной по указанию МИД РК, требуется дополнительное согласие МИД РК. В запросе об этом должна быть указана причина неиспользования визы. При выдаче новой визы взимается консульский сбор.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23. Право подписи виз </w:t>
      </w:r>
    </w:p>
    <w:p>
      <w:pPr>
        <w:spacing w:after="0"/>
        <w:ind w:left="0"/>
        <w:jc w:val="both"/>
      </w:pPr>
      <w:r>
        <w:rPr>
          <w:rFonts w:ascii="Times New Roman"/>
          <w:b w:val="false"/>
          <w:i w:val="false"/>
          <w:color w:val="000000"/>
          <w:sz w:val="28"/>
        </w:rPr>
        <w:t xml:space="preserve">      71. Визы Республики Казахстан подписываются: </w:t>
      </w:r>
      <w:r>
        <w:br/>
      </w:r>
      <w:r>
        <w:rPr>
          <w:rFonts w:ascii="Times New Roman"/>
          <w:b w:val="false"/>
          <w:i w:val="false"/>
          <w:color w:val="000000"/>
          <w:sz w:val="28"/>
        </w:rPr>
        <w:t xml:space="preserve">
      1) сотрудниками МИД РК, уполномоченными на это МИД РК, а также руководителями и консульскими должностными лицами загранучреждений и консульских пунктов МИД РК; </w:t>
      </w:r>
      <w:r>
        <w:br/>
      </w:r>
      <w:r>
        <w:rPr>
          <w:rFonts w:ascii="Times New Roman"/>
          <w:b w:val="false"/>
          <w:i w:val="false"/>
          <w:color w:val="000000"/>
          <w:sz w:val="28"/>
        </w:rPr>
        <w:t xml:space="preserve">
      2) начальниками Департамента миграционной полиции МВД РК, управлений (отделов) миграционной полиции ДВД областей, городов Астаны и Алматы или их заместителями. </w:t>
      </w:r>
      <w:r>
        <w:br/>
      </w:r>
      <w:r>
        <w:rPr>
          <w:rFonts w:ascii="Times New Roman"/>
          <w:b w:val="false"/>
          <w:i w:val="false"/>
          <w:color w:val="000000"/>
          <w:sz w:val="28"/>
        </w:rPr>
        <w:t xml:space="preserve">
      72. Загранучреждения МИД РК и Департамент миграционной полиции МВД РК информируют МИД РК о лицах (фамилия, имя, отчество и должность), уполномоченных подписывать визы, и направляют в трех экземплярах образцы их подписи, а также оттисков круглой гербовой (визовой) печати учреждения (органа), выдающего визу Республики Казахстан. </w:t>
      </w:r>
      <w:r>
        <w:br/>
      </w:r>
      <w:r>
        <w:rPr>
          <w:rFonts w:ascii="Times New Roman"/>
          <w:b w:val="false"/>
          <w:i w:val="false"/>
          <w:color w:val="000000"/>
          <w:sz w:val="28"/>
        </w:rPr>
        <w:t xml:space="preserve">
      МИД РК своевременно информирует Пограничную службу КНБ РК и МВД РК о лицах, уполномоченных подписывать визы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24. Учет выдаваемых виз </w:t>
      </w:r>
    </w:p>
    <w:p>
      <w:pPr>
        <w:spacing w:after="0"/>
        <w:ind w:left="0"/>
        <w:jc w:val="both"/>
      </w:pPr>
      <w:r>
        <w:rPr>
          <w:rFonts w:ascii="Times New Roman"/>
          <w:b w:val="false"/>
          <w:i w:val="false"/>
          <w:color w:val="000000"/>
          <w:sz w:val="28"/>
        </w:rPr>
        <w:t xml:space="preserve">      73. Данные об оформленных визах заносятся в отдельные журналы учета для каждой категории виз. Журналы должны быть пронумерованы, прошнурованы, а также заверены печатью и подписью руководителя (старшего дипломата) консульского отдела дипломатического представительства, консульского учреждения, МИД РК, Департамента миграционной полиции МВД РК, управления миграционной полиции ДВД области, городов Астаны и Алматы (Приложение). </w:t>
      </w:r>
      <w:r>
        <w:br/>
      </w:r>
      <w:r>
        <w:rPr>
          <w:rFonts w:ascii="Times New Roman"/>
          <w:b w:val="false"/>
          <w:i w:val="false"/>
          <w:color w:val="000000"/>
          <w:sz w:val="28"/>
        </w:rPr>
        <w:t xml:space="preserve">
      Данные о визах оформленных МИД РК, консульскими пунктами и загранучреждениями МИД РК, кроме того, заносятся в автоматизированную базу данных "Консул". </w:t>
      </w:r>
      <w:r>
        <w:br/>
      </w:r>
      <w:r>
        <w:rPr>
          <w:rFonts w:ascii="Times New Roman"/>
          <w:b w:val="false"/>
          <w:i w:val="false"/>
          <w:color w:val="000000"/>
          <w:sz w:val="28"/>
        </w:rPr>
        <w:t xml:space="preserve">
      74. Бланки визовых наклеек являются документами строгой отчетности. </w:t>
      </w:r>
      <w:r>
        <w:br/>
      </w:r>
      <w:r>
        <w:rPr>
          <w:rFonts w:ascii="Times New Roman"/>
          <w:b w:val="false"/>
          <w:i w:val="false"/>
          <w:color w:val="000000"/>
          <w:sz w:val="28"/>
        </w:rPr>
        <w:t xml:space="preserve">
      Загранучреждения и консульские пункты МИД РК ежемесячно к 5 числу представляют в МИД РК статистический отчет, установленного образца о выданных визах, сумме поступивших консульских сборов и в счет возмещения непредвиденных расходов (фактических расходов), а также о расходе визовых наклеек. </w:t>
      </w:r>
      <w:r>
        <w:br/>
      </w:r>
      <w:r>
        <w:rPr>
          <w:rFonts w:ascii="Times New Roman"/>
          <w:b w:val="false"/>
          <w:i w:val="false"/>
          <w:color w:val="000000"/>
          <w:sz w:val="28"/>
        </w:rPr>
        <w:t xml:space="preserve">
      75. Испорченная при заполнении визовая наклейка остается в блоке (книжке). По каждому такому факту составляется соответствующий акт. </w:t>
      </w:r>
      <w:r>
        <w:br/>
      </w:r>
      <w:r>
        <w:rPr>
          <w:rFonts w:ascii="Times New Roman"/>
          <w:b w:val="false"/>
          <w:i w:val="false"/>
          <w:color w:val="000000"/>
          <w:sz w:val="28"/>
        </w:rPr>
        <w:t xml:space="preserve">
      76. В случае аннулирования визы в паспорте (проездном документе) по различным причинам (изменение сроков, категории, вида и т.д.), с документа снимается ксерокопия страниц с фотокарточкой и паспортными данными, а также страница с аннулированной визой. При этом составляется соответствующий акт. </w:t>
      </w:r>
      <w:r>
        <w:br/>
      </w:r>
      <w:r>
        <w:rPr>
          <w:rFonts w:ascii="Times New Roman"/>
          <w:b w:val="false"/>
          <w:i w:val="false"/>
          <w:color w:val="000000"/>
          <w:sz w:val="28"/>
        </w:rPr>
        <w:t xml:space="preserve">
      77. Использованные визовые книжки хранятся в соответствии с требованиями, разработанными для хранения бланков строгой отчетности. При списании визовых книжек в обязательном порядке составляется акт о списании.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25. Международные договоры </w:t>
      </w:r>
    </w:p>
    <w:p>
      <w:pPr>
        <w:spacing w:after="0"/>
        <w:ind w:left="0"/>
        <w:jc w:val="both"/>
      </w:pPr>
      <w:r>
        <w:rPr>
          <w:rFonts w:ascii="Times New Roman"/>
          <w:b w:val="false"/>
          <w:i w:val="false"/>
          <w:color w:val="000000"/>
          <w:sz w:val="28"/>
        </w:rPr>
        <w:t xml:space="preserve">      78. Если международным договором, ратифицированным Республикой Казахстан установлены иные правила, чем те, которые содержаться в настоящей Инструкции,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Инструкцию о порядке выдачи виз </w:t>
      </w:r>
      <w:r>
        <w:br/>
      </w:r>
      <w:r>
        <w:rPr>
          <w:rFonts w:ascii="Times New Roman"/>
          <w:b w:val="false"/>
          <w:i w:val="false"/>
          <w:color w:val="000000"/>
          <w:sz w:val="28"/>
        </w:rPr>
        <w:t xml:space="preserve">
Республики Казахстан, утвержденной </w:t>
      </w:r>
      <w:r>
        <w:br/>
      </w:r>
      <w:r>
        <w:rPr>
          <w:rFonts w:ascii="Times New Roman"/>
          <w:b w:val="false"/>
          <w:i w:val="false"/>
          <w:color w:val="000000"/>
          <w:sz w:val="28"/>
        </w:rPr>
        <w:t xml:space="preserve">
приказом Государственного секретаря - </w:t>
      </w:r>
      <w:r>
        <w:br/>
      </w:r>
      <w:r>
        <w:rPr>
          <w:rFonts w:ascii="Times New Roman"/>
          <w:b w:val="false"/>
          <w:i w:val="false"/>
          <w:color w:val="000000"/>
          <w:sz w:val="28"/>
        </w:rPr>
        <w:t xml:space="preserve">
Министра иностранных дел Республики </w:t>
      </w:r>
      <w:r>
        <w:br/>
      </w:r>
      <w:r>
        <w:rPr>
          <w:rFonts w:ascii="Times New Roman"/>
          <w:b w:val="false"/>
          <w:i w:val="false"/>
          <w:color w:val="000000"/>
          <w:sz w:val="28"/>
        </w:rPr>
        <w:t xml:space="preserve">
Казахстан от 24 декабря 2002 года  </w:t>
      </w:r>
      <w:r>
        <w:br/>
      </w:r>
      <w:r>
        <w:rPr>
          <w:rFonts w:ascii="Times New Roman"/>
          <w:b w:val="false"/>
          <w:i w:val="false"/>
          <w:color w:val="000000"/>
          <w:sz w:val="28"/>
        </w:rPr>
        <w:t xml:space="preserve">
N 08-1/77 и приказом Министра   </w:t>
      </w:r>
      <w:r>
        <w:br/>
      </w:r>
      <w:r>
        <w:rPr>
          <w:rFonts w:ascii="Times New Roman"/>
          <w:b w:val="false"/>
          <w:i w:val="false"/>
          <w:color w:val="000000"/>
          <w:sz w:val="28"/>
        </w:rPr>
        <w:t xml:space="preserve">
внутренних дел Республики Казахстан </w:t>
      </w:r>
      <w:r>
        <w:br/>
      </w:r>
      <w:r>
        <w:rPr>
          <w:rFonts w:ascii="Times New Roman"/>
          <w:b w:val="false"/>
          <w:i w:val="false"/>
          <w:color w:val="000000"/>
          <w:sz w:val="28"/>
        </w:rPr>
        <w:t xml:space="preserve">
от 27 декабря 2002 года N 806   </w:t>
      </w:r>
    </w:p>
    <w:p>
      <w:pPr>
        <w:spacing w:after="0"/>
        <w:ind w:left="0"/>
        <w:jc w:val="both"/>
      </w:pPr>
      <w:r>
        <w:rPr>
          <w:rFonts w:ascii="Times New Roman"/>
          <w:b/>
          <w:i w:val="false"/>
          <w:color w:val="000000"/>
          <w:sz w:val="28"/>
        </w:rPr>
        <w:t xml:space="preserve">      Форма журналов учета выдачи дипломатических (ДВ), </w:t>
      </w:r>
      <w:r>
        <w:br/>
      </w:r>
      <w:r>
        <w:rPr>
          <w:rFonts w:ascii="Times New Roman"/>
          <w:b w:val="false"/>
          <w:i w:val="false"/>
          <w:color w:val="000000"/>
          <w:sz w:val="28"/>
        </w:rPr>
        <w:t>
</w:t>
      </w:r>
      <w:r>
        <w:rPr>
          <w:rFonts w:ascii="Times New Roman"/>
          <w:b/>
          <w:i w:val="false"/>
          <w:color w:val="000000"/>
          <w:sz w:val="28"/>
        </w:rPr>
        <w:t xml:space="preserve">           служебных (КВ), деловых (ICB) виз РК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Дата |N   |граж-|ФИО|дата|се- |осно-|приг-|вид|крат-|срок </w:t>
      </w:r>
      <w:r>
        <w:br/>
      </w:r>
      <w:r>
        <w:rPr>
          <w:rFonts w:ascii="Times New Roman"/>
          <w:b w:val="false"/>
          <w:i w:val="false"/>
          <w:color w:val="000000"/>
          <w:sz w:val="28"/>
        </w:rPr>
        <w:t xml:space="preserve">
п/п|приема|визы|дан- |   |рож-|рия,|вание|ла-  |ви-|ность|действия </w:t>
      </w:r>
      <w:r>
        <w:br/>
      </w:r>
      <w:r>
        <w:rPr>
          <w:rFonts w:ascii="Times New Roman"/>
          <w:b w:val="false"/>
          <w:i w:val="false"/>
          <w:color w:val="000000"/>
          <w:sz w:val="28"/>
        </w:rPr>
        <w:t xml:space="preserve">
   |доку- |    |ство |   |де- |N   |выда-|шаю- |зы |визы |визы </w:t>
      </w:r>
      <w:r>
        <w:br/>
      </w:r>
      <w:r>
        <w:rPr>
          <w:rFonts w:ascii="Times New Roman"/>
          <w:b w:val="false"/>
          <w:i w:val="false"/>
          <w:color w:val="000000"/>
          <w:sz w:val="28"/>
        </w:rPr>
        <w:t xml:space="preserve">
   |ментов|    |     |   |ния |пас-|чи   |щее  |   |     | </w:t>
      </w:r>
      <w:r>
        <w:br/>
      </w:r>
      <w:r>
        <w:rPr>
          <w:rFonts w:ascii="Times New Roman"/>
          <w:b w:val="false"/>
          <w:i w:val="false"/>
          <w:color w:val="000000"/>
          <w:sz w:val="28"/>
        </w:rPr>
        <w:t xml:space="preserve">
   |      |    |     |   |    |пор-|визы |лицо |   |     | </w:t>
      </w:r>
      <w:r>
        <w:br/>
      </w:r>
      <w:r>
        <w:rPr>
          <w:rFonts w:ascii="Times New Roman"/>
          <w:b w:val="false"/>
          <w:i w:val="false"/>
          <w:color w:val="000000"/>
          <w:sz w:val="28"/>
        </w:rPr>
        <w:t xml:space="preserve">
   |      |    |     |   |    |та  |(N   |     |   |     | </w:t>
      </w:r>
      <w:r>
        <w:br/>
      </w:r>
      <w:r>
        <w:rPr>
          <w:rFonts w:ascii="Times New Roman"/>
          <w:b w:val="false"/>
          <w:i w:val="false"/>
          <w:color w:val="000000"/>
          <w:sz w:val="28"/>
        </w:rPr>
        <w:t xml:space="preserve">
   |      |    |     |   |    |    |виз. |     |   |     | </w:t>
      </w:r>
      <w:r>
        <w:br/>
      </w:r>
      <w:r>
        <w:rPr>
          <w:rFonts w:ascii="Times New Roman"/>
          <w:b w:val="false"/>
          <w:i w:val="false"/>
          <w:color w:val="000000"/>
          <w:sz w:val="28"/>
        </w:rPr>
        <w:t xml:space="preserve">
   |      |    |     |   |    |    |под.)|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|10 |  11 |    12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консульский сбор|N    |факти-|N    |дата |рос- |приме-| </w:t>
      </w:r>
      <w:r>
        <w:br/>
      </w:r>
      <w:r>
        <w:rPr>
          <w:rFonts w:ascii="Times New Roman"/>
          <w:b w:val="false"/>
          <w:i w:val="false"/>
          <w:color w:val="000000"/>
          <w:sz w:val="28"/>
        </w:rPr>
        <w:t xml:space="preserve">
/гос.пошлина    |квит.|ческие|квит.|выда-|пись |чание | </w:t>
      </w:r>
      <w:r>
        <w:br/>
      </w:r>
      <w:r>
        <w:rPr>
          <w:rFonts w:ascii="Times New Roman"/>
          <w:b w:val="false"/>
          <w:i w:val="false"/>
          <w:color w:val="000000"/>
          <w:sz w:val="28"/>
        </w:rPr>
        <w:t xml:space="preserve">
----------------|     |расхо-|     |чи   |полу-|      | </w:t>
      </w:r>
      <w:r>
        <w:br/>
      </w:r>
      <w:r>
        <w:rPr>
          <w:rFonts w:ascii="Times New Roman"/>
          <w:b w:val="false"/>
          <w:i w:val="false"/>
          <w:color w:val="000000"/>
          <w:sz w:val="28"/>
        </w:rPr>
        <w:t xml:space="preserve">
по та-|за сроч- |     |ды    |     |визы |чате-|      | </w:t>
      </w:r>
      <w:r>
        <w:br/>
      </w:r>
      <w:r>
        <w:rPr>
          <w:rFonts w:ascii="Times New Roman"/>
          <w:b w:val="false"/>
          <w:i w:val="false"/>
          <w:color w:val="000000"/>
          <w:sz w:val="28"/>
        </w:rPr>
        <w:t xml:space="preserve">
рифу  |ность    |     |      |     |     |теля |      | </w:t>
      </w:r>
      <w:r>
        <w:br/>
      </w:r>
      <w:r>
        <w:rPr>
          <w:rFonts w:ascii="Times New Roman"/>
          <w:b w:val="false"/>
          <w:i w:val="false"/>
          <w:color w:val="000000"/>
          <w:sz w:val="28"/>
        </w:rPr>
        <w:t xml:space="preserve">
------------------------------------------------------- </w:t>
      </w:r>
      <w:r>
        <w:br/>
      </w:r>
      <w:r>
        <w:rPr>
          <w:rFonts w:ascii="Times New Roman"/>
          <w:b w:val="false"/>
          <w:i w:val="false"/>
          <w:color w:val="000000"/>
          <w:sz w:val="28"/>
        </w:rPr>
        <w:t xml:space="preserve">
  13  |   14    | 15  |  16  |  17 | 18  |  19 |  20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Форма журнала учета выдачи инвесторских (ИНВ), </w:t>
      </w:r>
      <w:r>
        <w:br/>
      </w:r>
      <w:r>
        <w:rPr>
          <w:rFonts w:ascii="Times New Roman"/>
          <w:b w:val="false"/>
          <w:i w:val="false"/>
          <w:color w:val="000000"/>
          <w:sz w:val="28"/>
        </w:rPr>
        <w:t>
</w:t>
      </w:r>
      <w:r>
        <w:rPr>
          <w:rFonts w:ascii="Times New Roman"/>
          <w:b/>
          <w:i w:val="false"/>
          <w:color w:val="000000"/>
          <w:sz w:val="28"/>
        </w:rPr>
        <w:t xml:space="preserve">       частных (ЖСВ), туристских (ТВ), на учебу (ОАВ), </w:t>
      </w:r>
      <w:r>
        <w:br/>
      </w:r>
      <w:r>
        <w:rPr>
          <w:rFonts w:ascii="Times New Roman"/>
          <w:b w:val="false"/>
          <w:i w:val="false"/>
          <w:color w:val="000000"/>
          <w:sz w:val="28"/>
        </w:rPr>
        <w:t>
</w:t>
      </w:r>
      <w:r>
        <w:rPr>
          <w:rFonts w:ascii="Times New Roman"/>
          <w:b/>
          <w:i w:val="false"/>
          <w:color w:val="000000"/>
          <w:sz w:val="28"/>
        </w:rPr>
        <w:t xml:space="preserve">   на работу (ЖЕВ), на лечение (ЕАВ), на ПМЖ (ТТВ) виз РК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Дата |се- |граж-|ФИО|дата|се- |осно-|приг-|ка-|вид|крат-|срок </w:t>
      </w:r>
      <w:r>
        <w:br/>
      </w:r>
      <w:r>
        <w:rPr>
          <w:rFonts w:ascii="Times New Roman"/>
          <w:b w:val="false"/>
          <w:i w:val="false"/>
          <w:color w:val="000000"/>
          <w:sz w:val="28"/>
        </w:rPr>
        <w:t xml:space="preserve">
п/п|приема|рия,|дан- |   |рож-|рия,|вание|ла-  |те-|ви-|ность|дей- </w:t>
      </w:r>
      <w:r>
        <w:br/>
      </w:r>
      <w:r>
        <w:rPr>
          <w:rFonts w:ascii="Times New Roman"/>
          <w:b w:val="false"/>
          <w:i w:val="false"/>
          <w:color w:val="000000"/>
          <w:sz w:val="28"/>
        </w:rPr>
        <w:t xml:space="preserve">
   |доку- |N   |ство |   |де- |N   |выда-|шаю- |го-|зы |визы |ствия </w:t>
      </w:r>
      <w:r>
        <w:br/>
      </w:r>
      <w:r>
        <w:rPr>
          <w:rFonts w:ascii="Times New Roman"/>
          <w:b w:val="false"/>
          <w:i w:val="false"/>
          <w:color w:val="000000"/>
          <w:sz w:val="28"/>
        </w:rPr>
        <w:t xml:space="preserve">
   |ментов|визы|     |   |ния |пас-|чи   |щее  |рия|   |     |визы </w:t>
      </w:r>
      <w:r>
        <w:br/>
      </w:r>
      <w:r>
        <w:rPr>
          <w:rFonts w:ascii="Times New Roman"/>
          <w:b w:val="false"/>
          <w:i w:val="false"/>
          <w:color w:val="000000"/>
          <w:sz w:val="28"/>
        </w:rPr>
        <w:t xml:space="preserve">
   |      |    |     |   |    |пор-|визы |лицо |ви-|   |     | </w:t>
      </w:r>
      <w:r>
        <w:br/>
      </w:r>
      <w:r>
        <w:rPr>
          <w:rFonts w:ascii="Times New Roman"/>
          <w:b w:val="false"/>
          <w:i w:val="false"/>
          <w:color w:val="000000"/>
          <w:sz w:val="28"/>
        </w:rPr>
        <w:t xml:space="preserve">
   |      |    |     |   |    |та  |(N   |     |зы |   |     | </w:t>
      </w:r>
      <w:r>
        <w:br/>
      </w:r>
      <w:r>
        <w:rPr>
          <w:rFonts w:ascii="Times New Roman"/>
          <w:b w:val="false"/>
          <w:i w:val="false"/>
          <w:color w:val="000000"/>
          <w:sz w:val="28"/>
        </w:rPr>
        <w:t xml:space="preserve">
   |      |    |     |   |    |    |виз. |     |   |   |     | </w:t>
      </w:r>
      <w:r>
        <w:br/>
      </w:r>
      <w:r>
        <w:rPr>
          <w:rFonts w:ascii="Times New Roman"/>
          <w:b w:val="false"/>
          <w:i w:val="false"/>
          <w:color w:val="000000"/>
          <w:sz w:val="28"/>
        </w:rPr>
        <w:t xml:space="preserve">
   |      |    |     |   |    |    |под.)|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|10 |11 |  12 | 13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консульский сбор|N    |факти-|N    |дата |рос- |приме-| </w:t>
      </w:r>
      <w:r>
        <w:br/>
      </w:r>
      <w:r>
        <w:rPr>
          <w:rFonts w:ascii="Times New Roman"/>
          <w:b w:val="false"/>
          <w:i w:val="false"/>
          <w:color w:val="000000"/>
          <w:sz w:val="28"/>
        </w:rPr>
        <w:t xml:space="preserve">
/гос.пошлина    |квит.|ческие|квит.|выда-|пись |чание | </w:t>
      </w:r>
      <w:r>
        <w:br/>
      </w:r>
      <w:r>
        <w:rPr>
          <w:rFonts w:ascii="Times New Roman"/>
          <w:b w:val="false"/>
          <w:i w:val="false"/>
          <w:color w:val="000000"/>
          <w:sz w:val="28"/>
        </w:rPr>
        <w:t xml:space="preserve">
----------------|     |расхо-|     |чи   |полу-|      | </w:t>
      </w:r>
      <w:r>
        <w:br/>
      </w:r>
      <w:r>
        <w:rPr>
          <w:rFonts w:ascii="Times New Roman"/>
          <w:b w:val="false"/>
          <w:i w:val="false"/>
          <w:color w:val="000000"/>
          <w:sz w:val="28"/>
        </w:rPr>
        <w:t xml:space="preserve">
по та-|за сроч- |     |ды    |     |визы |чате-|      | </w:t>
      </w:r>
      <w:r>
        <w:br/>
      </w:r>
      <w:r>
        <w:rPr>
          <w:rFonts w:ascii="Times New Roman"/>
          <w:b w:val="false"/>
          <w:i w:val="false"/>
          <w:color w:val="000000"/>
          <w:sz w:val="28"/>
        </w:rPr>
        <w:t xml:space="preserve">
рифу  |ность    |     |      |     |     |теля |      | </w:t>
      </w:r>
      <w:r>
        <w:br/>
      </w:r>
      <w:r>
        <w:rPr>
          <w:rFonts w:ascii="Times New Roman"/>
          <w:b w:val="false"/>
          <w:i w:val="false"/>
          <w:color w:val="000000"/>
          <w:sz w:val="28"/>
        </w:rPr>
        <w:t xml:space="preserve">
------------------------------------------------------- </w:t>
      </w:r>
      <w:r>
        <w:br/>
      </w:r>
      <w:r>
        <w:rPr>
          <w:rFonts w:ascii="Times New Roman"/>
          <w:b w:val="false"/>
          <w:i w:val="false"/>
          <w:color w:val="000000"/>
          <w:sz w:val="28"/>
        </w:rPr>
        <w:t xml:space="preserve">
  14  |   15    | 16  |  17  |  18 | 19  |  20 |  21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Форма журнала учета выдачи транзитных (ТВ) виз РК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Дата |N   |граж-|ФИО|дата  |серия,|основание выдачи |срок </w:t>
      </w:r>
      <w:r>
        <w:br/>
      </w:r>
      <w:r>
        <w:rPr>
          <w:rFonts w:ascii="Times New Roman"/>
          <w:b w:val="false"/>
          <w:i w:val="false"/>
          <w:color w:val="000000"/>
          <w:sz w:val="28"/>
        </w:rPr>
        <w:t xml:space="preserve">
п/п|приема|визы|дан- |   |рожде-|N пас-|визы (виза страны|действия </w:t>
      </w:r>
      <w:r>
        <w:br/>
      </w:r>
      <w:r>
        <w:rPr>
          <w:rFonts w:ascii="Times New Roman"/>
          <w:b w:val="false"/>
          <w:i w:val="false"/>
          <w:color w:val="000000"/>
          <w:sz w:val="28"/>
        </w:rPr>
        <w:t xml:space="preserve">
   |доку- |    |ство |   |ния   |порта |след., билет)    |визы </w:t>
      </w:r>
      <w:r>
        <w:br/>
      </w:r>
      <w:r>
        <w:rPr>
          <w:rFonts w:ascii="Times New Roman"/>
          <w:b w:val="false"/>
          <w:i w:val="false"/>
          <w:color w:val="000000"/>
          <w:sz w:val="28"/>
        </w:rPr>
        <w:t xml:space="preserve">
   |ментов|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консульский сбор|N    |факти-|N    |дата |рос- |приме-| </w:t>
      </w:r>
      <w:r>
        <w:br/>
      </w:r>
      <w:r>
        <w:rPr>
          <w:rFonts w:ascii="Times New Roman"/>
          <w:b w:val="false"/>
          <w:i w:val="false"/>
          <w:color w:val="000000"/>
          <w:sz w:val="28"/>
        </w:rPr>
        <w:t xml:space="preserve">
/гос.пошлина    |квит.|ческие|квит.|выда-|пись |чание | </w:t>
      </w:r>
      <w:r>
        <w:br/>
      </w:r>
      <w:r>
        <w:rPr>
          <w:rFonts w:ascii="Times New Roman"/>
          <w:b w:val="false"/>
          <w:i w:val="false"/>
          <w:color w:val="000000"/>
          <w:sz w:val="28"/>
        </w:rPr>
        <w:t xml:space="preserve">
----------------|     |расхо-|     |чи   |полу-|      | </w:t>
      </w:r>
      <w:r>
        <w:br/>
      </w:r>
      <w:r>
        <w:rPr>
          <w:rFonts w:ascii="Times New Roman"/>
          <w:b w:val="false"/>
          <w:i w:val="false"/>
          <w:color w:val="000000"/>
          <w:sz w:val="28"/>
        </w:rPr>
        <w:t xml:space="preserve">
по та-|за сроч- |     |ды    |     |визы |чате-|      | </w:t>
      </w:r>
      <w:r>
        <w:br/>
      </w:r>
      <w:r>
        <w:rPr>
          <w:rFonts w:ascii="Times New Roman"/>
          <w:b w:val="false"/>
          <w:i w:val="false"/>
          <w:color w:val="000000"/>
          <w:sz w:val="28"/>
        </w:rPr>
        <w:t xml:space="preserve">
рифу  |ность    |     |      |     |     |теля |      | </w:t>
      </w:r>
      <w:r>
        <w:br/>
      </w:r>
      <w:r>
        <w:rPr>
          <w:rFonts w:ascii="Times New Roman"/>
          <w:b w:val="false"/>
          <w:i w:val="false"/>
          <w:color w:val="000000"/>
          <w:sz w:val="28"/>
        </w:rPr>
        <w:t xml:space="preserve">
------------------------------------------------------- </w:t>
      </w:r>
      <w:r>
        <w:br/>
      </w:r>
      <w:r>
        <w:rPr>
          <w:rFonts w:ascii="Times New Roman"/>
          <w:b w:val="false"/>
          <w:i w:val="false"/>
          <w:color w:val="000000"/>
          <w:sz w:val="28"/>
        </w:rPr>
        <w:t xml:space="preserve">
  10  |   11    | 12  |  13  |  14 | 15  |  16 |  17  |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