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b8867" w14:textId="b1b88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"О прокурорском надзоре за законностью судебных актов по гражданским делам"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27 декабря 2002 года N 76. Зарегистрирован в Министерстве юстиции Республики Казахстан 12 февраля 2003 года N 2167. Утратил силу приказом Генерального Прокурора РК от 27 июня 2006 года N 37 (вводится в действие со дня гос.регистрации в МЮ РК)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Приказ Генерального Прокурора Республики Казахстан от 27 декабря 2002 года N 76 утратил силу приказом Генерального Прокурора РК от 27 июня 2006 года N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37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гос.регистрации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эффективности прокурорского надзора в гражданском судопроизводстве, руководствуясь ст.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ст.11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18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Прокуратуре",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"О прокурорском надзоре за законностью судебных актов по гражданским делам".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надзору за законностью судебных актов и исполнительного производства по гражданским и административным делам (Мамырбаев Р.Н.) принять меры к государственной регистрации в Министерстве юстиции Республики Казахстан настоящего приказа и Инструкции "О прокурорском надзоре за законностью судебных актов по гражданским делам".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Приказ направить Главному военному прокурору, прокурорам областей, городов, районов и приравненным к ним прокурорам.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Генерального Прокурора.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утратившими силу приказы Генерального Прокурора от 28 августа 2000 года N 45, от 30 мая 2000 года N 26.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Генеральный Прокурор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Утверждена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Генерального Прокурора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2002 года N 76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прокурорском надзоре за законностью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судебных актов по гражданским делам"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 </w:t>
      </w:r>
      <w:r>
        <w:rPr>
          <w:rFonts w:ascii="Times New Roman"/>
          <w:b w:val="false"/>
          <w:i w:val="false"/>
          <w:color w:val="000000"/>
          <w:sz w:val="28"/>
        </w:rPr>
        <w:t>
 Республики, Гражданским процессуальным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РК,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РК "О Прокуратуре" и другими законодательными актами Республики Казахстан, определяющими порядок осуществления прокурорского надзора за законностью судебных актов по гражданским делам.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со ст.83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задачей прокурорского надзора в гражданском судопроизводстве является обеспечение защиты конституционных и иных охраняемых законом прав, свобод и интересов граждан, государства и юридических лиц, неукоснительное соблюдение принципов отправления правосудия, основных начал гражданского законодательства.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надзору за законностью судебных актов и исполнительного производства по административным и гражданским делам, Главному военному прокурору, прокурорам областей, городов Астана, Алматы, региональным транспортным прокурорам, прокурорам городов, районов и приравненным к ним обеспечить постоянный и эффективный надзор за законностью судебных актов по гражданским делам, а именно, участие при рассмотрении судами гражданских дел, проверку законности судебных актов в апелляционные сроки и в порядке надзора, опротестовывать незаконные судебные акты, проверять соблюдение судами процессуальных сроков при рассмотрении гражданских дел, постоянно анализировать состояние законности в гражданском судопроизводстве.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назначении к рассмотрению в суде гражданских дел, относящихся к подведомственности транспортных прокуроров, территориальным прокурорам своевременно уведомлять последних об этом для обеспечения участия в суде в соответствии с требованиями настоящей Инструкции. По гражданским делам, рассматриваемым в суде без участия транспортного прокурора, надзор за законностью состоявшихся судебных актов возложить в полном объеме на соответствующих территориальных прокуроров.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 с изменениями - приказом Генерального Прокурора Республики Казахстан от 19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Принимать обязательное участие в судебном разбирательстве по гражданским делам, когда это предусмотрено законом, признано необходимым судом или вышестоящим прокурором, по делам, возбуждаемым по инициативе прокурора, по делам, затрагивающим интересы государства, права и интересы лиц, которые в силу своих физических и психических недостатков не могут осуществлять свое право на судебную защиту, несовершеннолетних, об оспаривании решений и действий (бездействия) органов государственного управления и должностных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к категории дел, затрагивающих интересы государства относятся все дела, сторонами в которых являются государственные органы, государственные учреждения и предприятия, за исключением гражданских дел по спорам о взыскании с потребителей сумм задолженности за оказанные услуги государственными предприятиями.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суде первой инстанции в межрайонных специализированных судах возлагается на прокуроров, дислоцированных по месту расположения данных судов, кроме случаев рассмотрения судом исков других прокуроров. При рассмотрении в межрайонном специализированном суде иска других прокуроров участие при рассмотрении дела в первой инстанции обеспечивают работники соответствующих подразделений областных или приравненных к ним прокуратур.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городах Астана и Алматы порядок осуществления надзора за законностью актов специализированных межрайонных судов определяется прокурорами городов Астана и Алматы по согласованию с Генеральной прокуратурой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 с изменениями - приказом Генерального Прокурора Республики Казахстан от 19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Независимо от участия в судебном разбирательстве проверять в апелляционные сроки законность судебных решений по всем гражданским делам. В случае выявления незаконных судебных актов опротестовывать их с соблюдением требований ст.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ст.364 </w:t>
      </w:r>
      <w:r>
        <w:rPr>
          <w:rFonts w:ascii="Times New Roman"/>
          <w:b w:val="false"/>
          <w:i w:val="false"/>
          <w:color w:val="000000"/>
          <w:sz w:val="28"/>
        </w:rPr>
        <w:t>
-
</w:t>
      </w:r>
      <w:r>
        <w:rPr>
          <w:rFonts w:ascii="Times New Roman"/>
          <w:b w:val="false"/>
          <w:i w:val="false"/>
          <w:color w:val="000000"/>
          <w:sz w:val="28"/>
        </w:rPr>
        <w:t xml:space="preserve"> 366 ГПК </w:t>
      </w:r>
      <w:r>
        <w:rPr>
          <w:rFonts w:ascii="Times New Roman"/>
          <w:b w:val="false"/>
          <w:i w:val="false"/>
          <w:color w:val="000000"/>
          <w:sz w:val="28"/>
        </w:rPr>
        <w:t>
 РК.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порядке надзора проверять законность состоявшихся судебных приказов по приказному производству.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разрешении ходатайств сторон о принесении надзорного протеста по гражданскому делу не допускать необоснованного вмешательства в судебные споры между негосударственными хозяйствующими субъектами. Протесты в порядке надзора по гражданским делам, не затрагивающим интересы государства, приносить только при выявлении допущенных судом существенных нарушений законности (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ст.387 </w:t>
      </w:r>
      <w:r>
        <w:rPr>
          <w:rFonts w:ascii="Times New Roman"/>
          <w:b w:val="false"/>
          <w:i w:val="false"/>
          <w:color w:val="000000"/>
          <w:sz w:val="28"/>
        </w:rPr>
        <w:t>
 ГПК Республики Казахстан) и только при наличии сведений о подаче стороной самостоятельно надзорной жалобы по делу и ее необоснованного отклонения судом надзорной инстанции.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Ежеквартально проверять законность определений суда о приостановлении производства по гражданским делам, при выявлении нарушений законности принимать меры к их устранению.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делам по искам прокуроров участие в суде первой инстанции обеспечивают работники тех подразделений, по чьей инициативе было возбуждено дело. Ответственность за опротестование судебных решений в апелляционные сроки по делам указанной категории возлагается на этих работников.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принесения апелляционного (частного) протеста в коллегию по гражданским делам Верховного Суда РК копия его одновременно направляется в департамент Генеральной прокуратуры РК.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 с изменениями - приказом Генерального Прокурора Республики Казахстан от 19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выявлении грубых нарушений законности по рассматриваемому делу участвующий прокурор обязан ходатайствовать перед судом о вынесении частного определения в отношении должностных лиц либо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выявленным фактам нарушения законности принимать меры к проведению дополнительных проверок и решению вопроса о привлечении виновных к установленной законом ответственности. Также принимать меры по привлечению к ответственности судей в соответствии с п.3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ст.6 </w:t>
      </w:r>
      <w:r>
        <w:rPr>
          <w:rFonts w:ascii="Times New Roman"/>
          <w:b w:val="false"/>
          <w:i w:val="false"/>
          <w:color w:val="000000"/>
          <w:sz w:val="28"/>
        </w:rPr>
        <w:t>
 ГПК РК.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Состояние прокурорского надзора в гражданском судопроизводстве оценивать, исходя из законности судебных решений по всем рассмотренным судом делам и эффективности апелляционного опротестования, исчисляемой из общего количества отмененных решений суда.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исчислении показателя эффективности апелляционного опротестования не учитываются решения, отмененные судами второй инстанции на основании новых доказательств, добытых в стадии пересмотра дела в порядке апелляции.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Эффективность апелляционного опротестования, как критерий оценки состояния надзора, не применяется к транспортным и иным специализированным прокурорам, результаты работы которых оцениваются исходя из соотношения удовлетворенных и общего количества принесенных (в том числе рассмотренных, отозванных и возвращенных без рассмотрения) апелляционных протестов.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 с изменениями - приказом Генерального Прокурора Республики Казахстан от 19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 рассмотрении дел в апелляционном порядке обеспечить участие прокурора по всем делам (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 350 </w:t>
      </w:r>
      <w:r>
        <w:rPr>
          <w:rFonts w:ascii="Times New Roman"/>
          <w:b w:val="false"/>
          <w:i w:val="false"/>
          <w:color w:val="000000"/>
          <w:sz w:val="28"/>
        </w:rPr>
        <w:t>
 п. 2 ГПК РК).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заседаниях надзорных коллегий областных и приравненных к ним судов прокуроры принимают участие по всем делам (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 398 </w:t>
      </w:r>
      <w:r>
        <w:rPr>
          <w:rFonts w:ascii="Times New Roman"/>
          <w:b w:val="false"/>
          <w:i w:val="false"/>
          <w:color w:val="000000"/>
          <w:sz w:val="28"/>
        </w:rPr>
        <w:t>
 п. 1 ГПК РК). Прокурорам областей, городов Астана, Алматы и приравненным к ним обеспечить квалифицированное поддержание протестов Генеральной прокуратуры на заседаниях надзорных коллегий областных и приравненных к ним судов с незамедлительным уведомлением о результатах рассмотрения протеста и направлением копий их постановлений.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Прокурорам департамента Генеральной прокуратуры РК в заседаниях коллегии по гражданским делам Верховного Суда РК обеспечить участие по всем делам.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приказом Генерального Прокурора Республики Казахстан от 19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 обращениям участников процесса и иных лиц проверять законность вступивших в законную силу судебных актов с истребованием дел. В случаях оставления обращения без удовлетворения составлять мотивированное заключение с дачей ответа заявителю в предусмотренные законом сроки.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утверждается лицом, правомочным приносить протесты в порядке надзора, а именно лично прокурором области и курирующим заместителем Генерального Прокурора.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Ответы заявителям подписываются этими же лицами.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Прокуроры областей, городов Астана, Алматы и приравненные к ним вне зависимости от рассмотрения дела надзорными коллегиями областных и приравненных к ним судов, обязаны рассматривать в порядке надзора жалобы (ходатайства) на все судебные акты, вынесенные судами их юрисдикции. При установлении оснований для принесения протеста вносить представления в Генеральную прокуратуру РК на предмет опротестования незаконных судебных актов. При решении вопроса о внесении представления руководствоваться требованиями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ст.387 </w:t>
      </w:r>
      <w:r>
        <w:rPr>
          <w:rFonts w:ascii="Times New Roman"/>
          <w:b w:val="false"/>
          <w:i w:val="false"/>
          <w:color w:val="000000"/>
          <w:sz w:val="28"/>
        </w:rPr>
        <w:t>
 п.3 ГПК РК и соответствующими нормативными постановлениями Верховного Суда РК.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12 с изменениями - приказом Генерального Прокурора Республики Казахстан от 19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целях совершенствования своей деятельности систематически изучать и обобщать практику прокурорского надзора в гражданском судопроизводстве по актуальным категориям дел и по делам, указанным в пункте 4 настоящей Инструкции, по итогам полугодия и года (в порядке контроля) анализировать состояние этой отрасли надзора. Информации о состоянии прокурорского надзора в гражданском судопроизводстве и отправления правосудия, а также основанные на таких анализах предложения по совершенствованию нормативной базы для правильного разрешения гражданских споров, по организации прокурорского надзора направлять в Генеральную прокуратуру РК к 7 числу последующего за окончанием полугодия (года) месяца. По результатам анализа судебной практики Генеральная прокуратура РК может вносить предложения на рассмотрение Пленарного заседания Верховного Суда РК.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Обеспечивать подчиненных прокуроров материалами организационно-методического характера, распространять передовой опыт работы. Регулярно проводить учебно-методические мероприятия по повышению деловой и правовой квалификации работников прокуратуры, практиковать стажировку прокуроров.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13 с изменениями - приказом Генерального Прокурора Республики Казахстан от 19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Деятельность по надзору за законностью судебных актов по гражданским делам осуществлять на основе гласности в соответствии с требованиями ст. 27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РК "О Прокуратуре".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Департаменту по надзору за законностью судебных актов и исполнительного производства по гражданским и административным делам Генеральной прокуратуры РК обеспечить руководство и контроль деятельности нижестоящих прокуратур по осуществлению надзора в гражданском судопроизводстве, способствуя повышению эффективности работы в данной отрасли надзора. Осуществлять взаимодействие с другими подразделениями Генеральной прокуратуры РК, Верховным Судом РК, научными и учебными учреждениями.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