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a586" w14:textId="845a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научных и инженерно-технических 
работников государственных научных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декабря 2002 года N 911. Зарегистрировано в Министерстве юстиции Республики Казахстан 13 февраля 2003 года N 2171. Утратил силу приказом Министра образования и науки Республики Казахстан от 5 апреля 2013 года № 125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05.04.2013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науке"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аттестации научных и инженерно-технических работников государственных научных организаций.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науки (В.В. Могильный) в установленном порядке зарегистрировать приказ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науки - президента Академии наук Республики Казахстан от 19 декабря 1997 года N 241 "Временное положение об аттестации работников государственных научных организаций", зарегистрированный в Министерстве юстиции Республики Казахстан 29 апреля 1998 года N 506. 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Отменить приказ Министра образования и науки Республики Казахстан от 29 июня 2002 года N 522 "Об утверждении Правил аттестации научных и научно-технических работников государственных научных организаций".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приказа возложить на вице-Министра Н.С Бектурганова.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Настоящий Приказ вступает в силу с момента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Министр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2002 года N 911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научных и инженерно-технических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научных организаций"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аттестации научных и инженерно-технических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государственных научных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аттестации научных и инженерно-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технических работников государственных научных организаций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науке" от 9 июля 2001 года.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Настоящие Правила устанавливают порядок проведения аттестации научных и инженерно-технических работников (далее - работников) государственных научных организаций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Целью аттестации является определение соответствия работника занимаемой должности.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настоящих Правилах применяются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аттестация - определение соответствия работника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уполномоченный государственный орган - центральный исполнительный орган, осуществляющий руководство в области науки и научно-технической деятельности;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научный работник - физическое лицо, имеющее высшее образование, обладающее необходимой квалификацией и профессионально выполняющее научную и научно-техническую работу и занимающее соответствующую должность в организации, осуществляющей научную и научно-техническую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инженерно-технический работник - физическое лицо имеющее среднее профессиональное или высшее профессиональное образование, содействующее получению научного и (или) научно-технического результата и его реализации и работающее в научной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 аттестации освобождаются беременные женщины. Лица, находящиеся в трудовом отпуске, женщины, находящиеся в отпуске по уходу за ребенком, а также лица, отсутствующие по уважительной причине, проходят аттестацию после выхода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Основными принципами аттестации являются гласность, коллегиальность, системность.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Аттестационная комиссия и ее состав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Для проведения аттестации в государственных научных организациях, в том числе в дочерних государственных предприятиях, создаются аттестационные комиссии в количестве 7 человек, которые определяют формы и процедуры, конкретные сроки проведения аттестации, проводят анализ работы аттестуемого, выносят решения по итогам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7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Аттестационная комиссия государственной научной организации создается руководителем научной организации по представлению кадровой службы. Аттестационная комиссия дочернего государственного предприятия создается руководителем основного предприятия по представлению кадровых служб основного и дочернего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8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В состав аттестационной комиссии государственных научных организаций включаются руководители, работники кадровой и юридической служб научной организации, в которой проводится аттестация, и представители других организаций, осуществляющих научную и (или) научно-техническую деятельность в определенной области знаний. Руководителем научной организации из числа членов аттестационной комиссии назначается председатель и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дочерних государственных предприятий включаются руководители, работники кадровой и юридической служб научной организации, в которой проводится аттестация, представители основного предприятия и других организаций, осуществляющих научную и (или) научно-техническую деятельность в определенной области знаний. Руководителем основного предприятия из числа членов аттестационной комиссии назначается председатель и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9 внесены изменения приказом Министра образования и науки РК от 19 мая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Персональный состав и сроки полномочий аттестационной комиссии определяются приказом руководителя научной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3. Порядок проведения аттестации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Аттестация проводится на основе должностных инструкций, анализа уровня квалификации, профессиональной компетентности, результативности и качества деятельности работника, способности выполнять возложенные на него обязанности и создавать творческую атмосферу в коллективе.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аттестации научных сотрудников необходимо учитывать их публикационную активность и индекс цитируемости ученого (количество ссылок на труды данного ученого за определенный промежуток времени в научных публикациях отечественных и зарубежных ученых и специалистов). Индекс цитируемости ученого определяется Национальным центром научно-технической информации Комитета науки Министерства образования и науки Республики Казахстан на базе информационных ресурсов, сформированных по публикациям ученых и специалистов по приоритетным направлениям научно-технологического развития Казахстана, и представляется по запросу аттестационной комиссии. Индекс цитируемости применяется с учетом специфики проводимых исследований (для служебного пользования, секретно, совершенно секретно, особой важности).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Работники научных организаций проходят аттестацию один раз в 3 года. При этом аттестация проводится не позднее шести месяцев со дня наступления указанного срока.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12 внесены изменения - приказом Министра образования и науки РК от 19 мая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График проведения аттестации утверждается руководителем организации и доводится до сведения аттестуемых работников не менее чем за месяц до начала аттестации.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В графике проведения аттестации приводятся: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наименование подразделения, в котором работает аттестуемый работник;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фамилия, имя, отчество, должность аттестуемого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дата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срок подачи представления в аттестационную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фамилии и должности работников, ответственных за подготовку аттестуемых работников.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На каждого работника, подлежащего аттестации непосредственный руководитель подразделения не позднее, чем за две недели до начала ее проведения готовит представление.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Аттестуемый работник должен быть ознакомлен с представлением за две недели до начала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Аттестация руководящего состава организации должна предшествовать аттестации работников, починенных им.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Аттестационная комиссия рассматривает внесенное представление, заслушивает аттестуемого работника. Квалификационная оценка работника и рекомендация комиссии принимаются открытым голосованием в отсутствие аттестуемого работника. Процедура голосования проводится при наличии кворума в 2/3 всех членов аттестационной комиссии и обязательном участии стороннего представителя. По результатам рассмотрения комиссия дает квалификационную оценку соответствия работника определенной должности: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соответствует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соответствует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Результаты голосования определяются большинством голосов членов комиссии. При равенстве голосов голос председателя комиссии является решающим.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Установленная квалификационная оценка соответствия сохраняется до прохождения очередной аттестации.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Член аттестационной комиссии проходит аттестацию на общих основаниях, но в голосовании по своей кандидатуре не участвует.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Квалификационная оценка и рекомендация аттестационной комиссии записывается в аттестационный лист работника (согласно приложению), который подписывается председателем, секретарем и членами комиссии, участвовавшими в голосовании. Аттестационный лист работника, после ознакомления аттестованного под роспись, хранится вместе с представлением в его личном деле.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аттестационной комиссии, имеющие мнение, не совпадающее с выводами комиссии, могут изложить его в письменной форме, приложив к аттестационному листу.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отсутствия аттестуемого через месяц назначается повторная аттестация. При повторной неявке по неуважительной причине работник считается неаттестованным.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22 внесены изменения - приказом Министра образования и науки РК от 19 мая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В порядке контроля итоги аттестации работников рассматриваются на заседаниях научного (научно-технического) совета организации.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23 в редакции - приказом Министра образования и науки РК от 19 мая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Консультационную работу при проведении аттестации осуществляет организация, в чью компетенцию входят вопросы аттестации.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Трудовые споры, относящиеся к аттестации, рассматриваются в соответствии с действующим законодательством, определяющим порядок рассмотрения таких споров. 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научных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инженерно-технических работников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научных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внесены изменения приказом Министра образования и науки РК от 31 августа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 Аттестационный лист работника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 Дата рождения 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 Сведения об образовании и повышении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квалификации 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(что окончил и когда, специальность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квалификация по образованию, ученая степень, ученое 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3-1. Количество публикаций научного сотрудника, в том числе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последние пять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3-2. Индекс цитируемости ученого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Занимаемая должность на момент аттестации и дата назначения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эту должность_________________________________________________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 Общий трудовой стаж___________________________________________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Замечания и предложения, высказанные членами 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комиссии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Замечания и предложения, высказанные аттестуемым работником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Квалификационная оценка работника: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Количество голосов за _____ против этой оценки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______оценка___________________________________________________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Рекомендация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Председатель аттестационной комиссии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Секретарь аттестационной комиссии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Члены аттестационной комиссии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 аттестации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аттестационным листом ознакомился ___________________________      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подпись работника и дата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