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42a8" w14:textId="4854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февраля 2002 года N 3-1-227п. Зарегистрировано Управлением юстиции города Астаны от 25 марта 2002 года N 182. Утратило силу постановлением акимата города Астаны от 26 июня 2007 года N 23-541қ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Акимата города Астаны от 18 февраля 2002 года N 3-1-227п утратило силу постановлением акимата города Астаны от 26 июня 2007 года N 23-541қ.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законами Республики Казахстан от 17 июля 2001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246-II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адресной социальной помощи", от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28 июня </w:t>
      </w:r>
      <w:r>
        <w:rPr>
          <w:rFonts w:ascii="Times New Roman"/>
          <w:b w:val="false"/>
          <w:i w:val="false"/>
          <w:color w:val="000000"/>
          <w:sz w:val="28"/>
        </w:rPr>
        <w:t>
 2005 года "О государственных пособиях семьям, имеющим детей" и постановлениями Правительства Республики Казахстан от 24 декабря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1685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Закона Республики Казахстан "О государственной адресной социальной помощи", от 2 ноября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1092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мерах по реализации Закона Республики Казахстан "О государственных пособиях семьям, имеющим детей" -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преамбулу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участковых комиссиях.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создать и утвердить состав районных участковых комиссий.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Городским структурам (налоговый комитет, Департамент юстиции, управление миграционной полиции, Республиканское государственное предприятие "Центр по недвижимости по городу Астане") содействовать участковым комиссиям в предоставлении сведений, необходимых для проведения обследований, в пределах норм действующего законодательства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Акимата города Астаны от 17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23-7-612п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11 июня 2003 года N 3-1-1048п.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Астаны Нигматулина Н.З.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Астаны                              А. Джаксыбеков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Визы: Нигматулин Н.З.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    Ченцов А.Д.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 Абдрказаков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 Сагадиев А.К.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"Алматы"                            А. Шакиров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"Сарыарка"                          Н. Тихонюк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 городу Астане                                Е. Ильясов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 миграционной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полиции управления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                                   С. Султанов 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Республиканского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предприятия "Центр по недвижимости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городу Астане Комитета регистрационной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службы Министерства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Казахстан"                           К. Базарбаев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                                   А. Тусупбеков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                         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 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                                  А. Демидов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2002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3-1-227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участковых комиссиях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в соответствии с законами Республики Казахстан от 17 июля 2001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246-II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адресной социальной помощи", от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28 июня </w:t>
      </w:r>
      <w:r>
        <w:rPr>
          <w:rFonts w:ascii="Times New Roman"/>
          <w:b w:val="false"/>
          <w:i w:val="false"/>
          <w:color w:val="000000"/>
          <w:sz w:val="28"/>
        </w:rPr>
        <w:t>
 2005 года "О государственных пособиях семьям, имеющим детей", постановлениями Правительства Республики Казахстан от 24 декабря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1685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адресной социальной помощи", от 2 ноября 2005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1092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мерах по реализации Закона Республики Казахстан "О государственных пособиях семьям, имеющим детей" и приказом Министерства труда и социальной защиты населения Республики Казахстан от 28 июля 2000 года N 186-п "Рекомендации об организации и осуществлении деятельности участковых комиссий".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преамбулу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Участковые комиссии образуются решениями акимов районов города Астаны на соответствующих территориях для проведения обследования материального положения семей и подготовки заключения о нуждаемости в получении государственной адресной социальной помощи (далее - адресная социальная помощь) и/или ежемесячного государственного пособия, назначаемого и выплачиваемого на детей до восемнадцати лет (далее - пособие на детей).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новой редакции - постановление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Участковые комиссии возглавляют заместители акимов районов и общее количество их членов должно составлять не менее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новой редакции - постановление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состав участковых комиссий входят представители местных представительных органов, органов местного самоуправления, общественных объединений, кооперативов собственников помещений (квартир), организаций и уполномоченных органов образования, здравоохранения, социальной защиты, работников правоохранительных органов.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Заседания участковых комиссий проводятся не реже одного раза в десять дней. Первое заседание участковой комиссии проводится с участием представителя Департамента труда, занятости и социальной защиты населения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4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участковой комиссии считается правомочным, если на заседании присутствует не менее 3/4 от ее состава.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Участковые комиссии в своей деятельности руководствуются действующим законодательством Республики Казахстан и настоящим Положением.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функции комиссий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Участковые комиссии содействуют Государственному учреждению "Департамент занятости и социальных программ города Астаны (далее - Уполномоченный орган) в оказании адресной социальной помощи, назначении и выплате пособия на детей наиболее нуждающимся семьям.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постановлениями акимата города Астаны от 17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23-7-612п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комиссии в течение пяти дней со дня направления Уполномоченным органом представленных документов заявителя готовят заключение о предоставлении адресной социальной помощи и/или пособия на детей.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8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необходимости участковые комиссии в пятидневный срок со дня поручения Уполномоченного органа проводят обследование материального положения лиц (семей), составляют акт, готовят заключение, подписывают и представляют Уполномоченному органу (приложение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отказа заявителя на проведение обследования фактического материального положения с выездом на место его проживания участковая комиссия составляет акт и ставит об этом в известность уполномоченный орган, который принимает решение об отказе в назначении адресной социальной помощи и/или пособия на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10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Основные права и обязанности комиссий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исключен - постановлением Акимата города Астаны от 17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23-7-612п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Участковые комиссии по поручению Уполномоченного органа могут выборочно перепроверить представленные документы заявителей.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Участковые комиссии имеют право запрашивать в соответствующих органах сведения, необходимые для проведения обследований.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Члены участковых комиссий несут ответственность за достоверность и точность данных, изложенных в акте, представленном Уполномоченному органу.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проведения обследования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Обследование фактического материального положения заявителя и его семьи, претендующей на получение адресного социального пособия и/или пособия на детей, проводится не менее двумя членами Участковой комиссии в сроки, установленные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15 в новой редакции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Обследование материального положения лица (семьи) производится по поручению Уполномоченного органа при первичном обращении за назначением адресной социальной помощи и/или пособия на детей, при повторном обращении, только по мере необходимости (в случаях изменений в составе и доходах семьи, при наличии сведений о дополнительных неучтенных доходах и т.п.), но не реже одного раза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16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ходе обследования участковые комиссии выясняют обстоятельства, в связи с которыми заявитель обратился за помощью. При этом обращается внимание на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и численность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работающих членов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не работающих членов семьи в трудоспособном возрасте - причину их незанятости;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семье лиц трудоспособного возраста, занятых уходом за детьми, инвалидами, престарелыми, больными;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семье несовершеннолетних детей и лиц, нуждающихся в уходе (инвалидов, престарелых, больных);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земельного надела и личного подсобного хозяйства (домашнего скота, птицы, приусадебного участка, огорода) и размер фактических доходов от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количества единиц жилища (квартиры, дома);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автотранспорта, пригодного к эксплуатации.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выявления каких-либо нарушений, либо недостоверности данных акта, повлекших незаконную выплату, возмещение вреда взыскивается с виновных лиц (заявителей) в порядке, установленном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Обследование материального положения заявителя и его семьи должно проводиться участковой комиссией при соблюдении уважения к частной жизни граждан, в обстановке, исключающей действия, унижающие их достоинство.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не вправе разглашать сведения о частной жизни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                           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Положению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участковых комиссиях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Заключение участковой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района _____________ г.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N_____ от "____"_________200_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Участковая комиссия, рассмотрев представленные документы заявителя, 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 которого состоит из___человек, выносит заключение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(нуждается или не нуждается в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и/или в пособии на детей)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Председатель:     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Члены комиссии: 1.______________________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2.______________________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3.______________________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4.______________________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1 внесены изменения - постановлением акимата города Астаны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23-10-1096п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Положению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участковых комиссиях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Астана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(район)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обследования материального положения семьи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"___"________200_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Данные о заявителе: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Фамилия_______________________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Имя___________________________Отчество________________________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Год рождения________________________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Адрес проживания______________________________________________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Последнее место работы, должность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Семейное положение: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Состав семьи (члены семьи, проживающие совместно с заявителем):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!Ф.И.О. членов! Год !Степень!Место работы,!Социальная!Вид и сумма!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п/!семьи        !рож- !родства!службы, уче- !группа:   !получаемых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             !дения!       !бы (форма    !работаю-  !доходов в 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             !     !       !обучения)    !щий, нера-!месяц 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             !     !       !             !ботающий, !(тенге) 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             !     !       !             !пенсионер,!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!             !     !       !             !инвалид,  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!             !     !       !             !учащийся, 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             !     !       !             !студент,  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             !     !       !             !дошкольник!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1.!             !     !       !             !          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2.!             !     !       !             !          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3.!             !     !       !             !          ! 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Недвижимость (государственная, приватизированная, коммунальная квартира, индивидуальный дом), количество комнат, занимаемая жилплощадь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Наличие приусадебного участка, подсобного хозяйства (с указанием размера земельного участка, возможности его использования и фактическое использование, количества домашнего скота и птицы, размер фактического дохода от них)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Расходы на содержание жилья и коммунальные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Особые факторы, влияющие на материальное положение семьи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Заключение участковой комиссии о результатах обследования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Председатель комиссии: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Члены:                1.________________________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2.________________________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3.________________________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4.________________________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5.________________________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 актом обследования ознакомлен:_______________________________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(ф.и.о. и подпись заявителя)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