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20e56" w14:textId="e420e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Предоставление в найм и взимания платы за пользование жилищем из государственного коммунального жилищного фонда, находящегося на праве хозяйственного ведения государственного коммунального предприятия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28 марта 2002 года N 3-1-516п. Зарегистрировано управлением юстиции г. Астаны 11 апреля 2002 года N 186. Утратило силу постановлением акимата города Астаны от 6 февраля 2012 года № 06-178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города Астаны от 06.02.2012 </w:t>
      </w:r>
      <w:r>
        <w:rPr>
          <w:rFonts w:ascii="Times New Roman"/>
          <w:b w:val="false"/>
          <w:i w:val="false"/>
          <w:color w:val="ff0000"/>
          <w:sz w:val="28"/>
        </w:rPr>
        <w:t>№ 06-178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статьями 200, 201 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Гражданского </w:t>
      </w:r>
      <w:r>
        <w:rPr>
          <w:rFonts w:ascii="Times New Roman"/>
          <w:b w:val="false"/>
          <w:i w:val="false"/>
          <w:color w:val="000000"/>
          <w:sz w:val="28"/>
        </w:rPr>
        <w:t>кодекса Республики Казахстан, руководствуясь статьями 19, 20, 21, 22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Казахстан, имеющего силу Закона, "О государственном предприятии" от 19 июня 1995 года N 2335, на основании статьи 97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жилищных отношениях" - акимат города Астаны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"Предоставления в найм и взимания платы за пользование жилищем из государственного коммунального жилищного фонда, находящегося на праве хозяйственного ведения государственного коммунального предприятия" согласно приложению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договор найма жилища согласно приложению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первого заместителя акима города Астаны Есилова С.С.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Аким города Астаны                   А. Джаксыбеков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Визы: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Есилов С.С.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Ченцов А.Д.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Абдрказаков С.М.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Сагадиев А.К.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Сухотин А.В.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Лукин А.И.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 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3-1-516п от 28.03.2002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В тексте Правил слова "найм", "наниматель", "наймодатель" дополнены словами "(аренда)", "(арендатор)", "(арендодатель) постановлением акимата г. Астаны от 07.11.2008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17-1277п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первого официального опубликования).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предоставления в найм и взимание платы за пользование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жилищем из государственного коммунального жилищного фонда, </w:t>
      </w:r>
      <w:r>
        <w:br/>
      </w:r>
      <w:r>
        <w:rPr>
          <w:rFonts w:ascii="Times New Roman"/>
          <w:b/>
          <w:i w:val="false"/>
          <w:color w:val="000000"/>
        </w:rPr>
        <w:t xml:space="preserve">
находящегося на праве хозяйственного ведения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государственного коммунального предприятия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предоставления в найм (аренда) жилища, находящегося на праве хозяйственного ведения государственного коммунального предприятия (далее - Правила), разработаны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жилищных отношениях", Инструкцией о порядке предоставления, найма и эксплуатации жилищ из государственного жилищного фонда Республики Казахстан, утвержденной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сентября 1999 г. N 1292, другими нормативными правовыми актами и определяет порядок предоставления жилища, а также порядок расчета платы за пользование жилищем. 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Основные понятия и положения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Действие настоящих Правил распространяется на жилища, принадлежащие на праве коммунальной собственности и находящиеся в ведении государственного коммунального предприятия.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жилых домах и помещениях, относящихся к коммунальной форме собственности, местный исполнительный орган, как один из собственников в лице государственного коммунального предприятия, является участником кондоминиума и членом учрежденного объединения собственников для совместного управления объектом кондоминиума. Передача Нанимателю права участия в управлении объекта кондоминиума оформляется руководителем государственного коммунального предприятия.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Правилах используются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 хозяйственного ведения - является вещным правом государственного предприятия, получившего имущество от государства как собственника и осуществляющего в пределах,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Казахстан, имеющим силу Закона, "О государственном предприятии" и иными законодательными актами, права владения, пользования и распоряжения этим имуществом с разрешения собственника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жилище - отдельная жилая единица (индивидуальный жилой дом, квартиры, комната в общежитии), предназначенная и используемая для постоянного проживания, отвечающая установленным техническим, санитарным и другим обязательным требованиям;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жилище, находящееся в ведении государственного коммунального предприятия - жилище, принадлежащее на праве собственности государству и переданное государственному коммунальному предприятию на праве хозяйственного 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найм (аренда) жилища - предоставление жилища или части его нанимателю в постоянное или временное владение и пользование за плату;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найма жилища - договор, в соответствии с которым наймодателем предоставляется постоянное или временное право владения и пользования жилищем либо его частью нанимателю;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наймодатель (арендодатель) - сторона в договоре найма жилища, в ведении или во владении которого находится жилище;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наниматель (арендатор) - сторона в договоре найма жилища, получающая в постоянное или временное пользование жилище или его часть;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коммунальные услуги - услуги, предоставляемые в жилом доме (жилом здании) и включающие водоснабжение, канализацию, газоснабжение, электроснабжение, теплоснабжение, мусороудаление и обслуживание лифтов;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на содержание жилища - сумма платежей, необходимая на эксплуатацию, текущий и капитальный ремонты жилого дома, а также содержание земельного участка.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Право сдачи в найм (аренда) жилища из государственного коммунального жилищного фонда принадлежит администрации государственного коммунального предприятия по согласованию с собственником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 </w:t>
      </w:r>
      <w:r>
        <w:rPr>
          <w:rFonts w:ascii="Times New Roman"/>
          <w:b w:val="false"/>
          <w:i w:val="false"/>
          <w:color w:val="ff0000"/>
          <w:sz w:val="28"/>
        </w:rPr>
        <w:t xml:space="preserve">. Исключен - постановлением Акимата г. Астаны от 07.11.2008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17-1277п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первого официального опубликования).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Нормы предоставления жилища </w:t>
      </w:r>
      <w:r>
        <w:br/>
      </w:r>
      <w:r>
        <w:rPr>
          <w:rFonts w:ascii="Times New Roman"/>
          <w:b/>
          <w:i w:val="false"/>
          <w:color w:val="000000"/>
        </w:rPr>
        <w:t xml:space="preserve">
из государственного коммунального жилищного фонда, </w:t>
      </w:r>
      <w:r>
        <w:br/>
      </w:r>
      <w:r>
        <w:rPr>
          <w:rFonts w:ascii="Times New Roman"/>
          <w:b/>
          <w:i w:val="false"/>
          <w:color w:val="000000"/>
        </w:rPr>
        <w:t xml:space="preserve">
находящегося на праве хозяйственного ведения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государственного коммунального предприятия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6. Жилище из государственного коммунального жилищного фонда, находящегося на праве хозяйственного ведения государственного коммунального предприятия, предназначается для постоянного или временного проживания граждан за плату и должно находиться в исправном состоянии, отвечать установленным техническим, санитарным и другим обязательным требованиям.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Норма жилой площади квартир в жилых домах и жилых помещений в общежитиях, предоставляемых из государственного коммунального жилищного фонда предприятия гражданам, устанавливается в соответствии с действующим законодательством. 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Рассмотрение заявлений (ходатайств) на найм (аренда) жилища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Рассмотрение поступивших заявлений (ходатайств) производится наймодателем на общих основаниях в 30-дневный срок. О принятом решении заявители извещаются в письменном виде до истечения указанного срока.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На государственном коммунальном предприятии, в ведении которого находится жилище, создается жилищная комиссия, которая рассматривает заявление (ходатайство).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компетенцию комиссии входит признание, в исключительных случаях, членами семьи нанимателя жилища других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Предоставление жилища, находящегося в ведении государственного коммунального предприятия, оформляется по согласованию с уполномоченным органом решением администрации государственного коммунального предприятия на основании решения жилищной комиссии наймодателя.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жилищной комиссии составляется в двух экземплярах, один из которых хранится в жилищной комиссии, второй передается администрации государственного коммунального предприятия.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администрации государственного предприятия о предоставлении жилища, находящегося в ведении государственного коммунального предприятия, составляется в трех экземплярах, один из которых хранится в администрации государственного коммунального предприятия, второй передается уполномоченному органу, третий выдается заявителю и является единственным документом, предоставляющим право на вселение в жилище. 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Порядок оформления договора найма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11. После принятия наймодателем решения о предоставлении в найм  (аренда) жилища с нанимателем в течение 30 дней заключается договор найма и производится передача жилища по акту приема-передачи жилища.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Наниматель (арендатор) оплачивает плату за пользование жилищем со дня заключения договора найма и приемки помещения.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Договор найма должен содержать положение о пересмотре размера платы за найм (аренда) в соответствии с индексом инфляции. </w:t>
      </w:r>
    </w:p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Порядок передачи объекта найма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Передача жилища производится полномочными представителями наймодателя по акту, в котором указываются: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и дата составления акта;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реквизиты документов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и дата подписания договора найма, в соответствии с которым производится передача жилища;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санитарно-техническое состояние жилища с перечнем выявленных неисправностей;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подписи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Акт приема-передачи составляется в двух экземплярах, один из которых хранится у наймодателя, второй - передается нанимателю.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Наймодатель (арендодатель)обязан обеспечить передачу жилища в срок, не превышающий 5 дней после подписания договора найма. </w:t>
      </w:r>
    </w:p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6. Расчет платы за пользование жилищем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17. Плата за пользование жилищем из государственного жилищного фонда, находящегося в ведении государственного коммунального предприятия, включает арендную плату, устанавливаемую уполномоченным органом, а также затраты государственного коммунального предприятия.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Пункт 17 в редакции постановления акимата г. Астаны от 07.11.2008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17-1277п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первого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18. В плату за пользование жилищем не включаются платежи за коммунальные услуги, расходы на содержание жилища. Расходы на содержание жилища устанавливаются администрацией государственного коммунального предприятия.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- постановлением Акимата г. Астаны от 07.11.2008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17-1277п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первого официального опубликования). </w:t>
      </w:r>
    </w:p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7. Контроль за исполнением договоров найма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20. Контроль за исполнением условий договоров найма осуществляет наймодатель (арендодатель).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Контроль поступления платы за найм (аренда) жилища осуществляют территориальные налоговые органы.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Информация по исполнению прогнозов неналоговых поступлений в бюджет представляется ежемесячно наймодателем в Управление коммунальной собственностью. </w:t>
      </w:r>
    </w:p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8. Разрешение споров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23. По всем неурегулированным настоящими Правилами вопросам стороны договора найма руководствуются нормами действующего законодательства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Возникающие споры рассматриваются по взаимному согласию сторон или в судебном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 Согласовано                          Согласовано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 Начальник департамента жилья         Начальник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г. Астаны                            коммунальной собственностью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 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А. Лукин                             А. Сухотин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 г.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3-1-516п от 28.03. 2002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Договор найма жилища из государственного жилищного фонда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г. Астана                          "____"__________200__г.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Наймодатель 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лице___________________________ , действующий на основании Устава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(регистрационный номер ____________________________) и гражданин(ка)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удостоверение личности N _________________ выд.__.__.____г.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МВД РК, именуемый (ая) в дальнейшем Наниматель (арендатор), заключили настоящий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Договор о следующем: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1. Предмет договора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Наймодатель предоставляет Нанимателю и членам его семьи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найм (временное владение и пользование за плату) жилище полезной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площадью __________кв.метров по адресу: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ул.__________________________________________________________,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дом________, кв._________, характеристика которого приведена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акте приема-передачи жилища.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Установленные тарифы за найм государственного жилища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(комнаты, квартиры), его содержание, коммунальные и другие услуги,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размер других ежемесячных платежей, вносимых Нанимателем,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должны быть приведены в платежных документах, предоставляемых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Наймодателем.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2. Порядок произведения расчетов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Оплата за жилище (квартиру, комнату) составляет _____________ тенге в месяц, в том числе плата за найм жилища составляет _________________ тенге в месяц.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Все расчеты по договору производятся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Наниматель вносит предоплату в полном объеме за первый месяц проживания с момента заключения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Последующая оплата производится Нанимателем не позднее 5 числа месяца, следующего за расчетным периодом. При несоблюдении сроков оплаты начисляется пеня в размере 0,1% от суммы оплаты за каждый день просрочки.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ненадлежащем использовании Нанимателем жилища, инженерных сетей и мест общего пользования, повлекшим за собой ухудшение технических характеристик, неисправность, порчу, разрушение элементов жилища, помещения, Наймодателем начисляется, а Нанимателем оплачивается штраф в размере причиненного ущерба. Начисление пени, штрафа, не освобождает стороны от выполнения лежащих на них обязательств и устранения нарушений.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отсутствии оплаты по договору более одного месяца (без уважительной причины) Наймодатель в праве обратиться в суд о принудительном требовании оплаты с Нанимателя с возмещением всех издержек, связанных с судебным разбирательством.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Наймодатель оставляет за собой право на изменение оплаты за найм жилья при увеличении издержек, расходов на эксплуатацию, тарифов, налоговых платежей и других отчислений. 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3. Права сторон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8. Наймодатель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Требовать от Нанимателя и членов его семьи, проживающих в предоставленном жилище (квартире), соблюдения правил пользования жилыми помещениями, местами общего пользования, правил содержания жилых домов и придомовой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Проводить осмотры состояния конструкций и технических устройств жилых и подсобных помещений предоставленного жилища по согласованию и в присутствии Нанимателя или совершеннолетнего члена семьи Нанимателя.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Расторгать настоящий договор в порядке и на основаниях,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РК "О жилищных отношениях" и настоящим договором.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Выселять Нанимателя и проживающих совместно с ним лиц, в том числе в судебном порядке, без предоставления другого жилья, если они разрушают или используют жилище (квартиру, комнату) не по назначению, уклоняются в течение трех месяцев подряд от внесения оплаты, и в других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РК "О жилищных отношениях"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ГК РК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Взимать с Нанимателя штраф в соответствии с п.5 настоящего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Наниматель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Вселить в соответствии с действующим законодательством в занимаемое им жилище следующих членов семьи: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Сохранять за собой право на пользование жилищем при отсутствии его и членов его семьи сроком не более шести месяцев при условии письменного уведомления об этом Наймодателя и внесения суммы платежей за обслуживание, ремонт дома и жилищно-коммунальные услуги, связанные с непосредственным содержанием жилища в этот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Члены семьи Нанимателя, проживающие в жилище согласно п.9 1), Наниматель которого временно отсутствует, вправе пользоваться всем жилищем на прежних условиях. При этом они осуществляют права и несут обязанности по настоящему договору.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Требовать при необходимости от Наймодателя внепланового осмотра состояния предоставленного жилища (квартиры), в том числе: конструкций и технических устройств с составлением акта обследования.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Наниматель, выполняющий принятые на себя обязательства по договору имеет преимущественное право на заключение договора найма на новый срок. 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4. Обязанности сторон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Наймодатель обязуется: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Предоставить Нанимателю жилище в состоянии, отвечающем установленным техническим, санитарным и другим обязательным требованиям.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Осуществлять содержание жилища и технических устройств предоставленного в найм жилища (квартиры) в соответствии с установленными требованиями и правилами эксплуатации и содержания жилых домов и придомовой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предоставление полного набора жилищно-коммунальных услуг применительно к условиям данного населенного пункта.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Ознакомить Нанимателя по его требованию с тарифами и расчетами на содержание жилища и коммунальные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Если жилое помещение окажется в силу обстоятельств, независящих от сторон, в состоянии, не пригодном для использования по назначению, аварийном состоянии или подлежит сносу, Наймодатель обязан в течение трех месяцев заключить с Нанимателем договор найма на иное жилое помещение либо по желанию Нанимателя расторгнуть настоящий договор.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случае аварий незамедлительно принимать все необходимые меры по их устранению.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Наниматель обязуется: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Использовать жилище по назначению, если иное не оговорено особыми условиями настоящего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Содержать жилище в технически исправном и надлежащем санитарном состоянии, производить за свой счет текущий ремонт, ежегодно до начала отопительного сезона производить утепление окон, балконных и входных дверей жилища.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Соблюдать установленные правила пользования жилыми помещениями, местами общего пользования, правила содержания жилых домов и придомовой территории, правила противопожарной и технической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Своевременно сообщать Наймодателю о выявлении неисправности приборов учета воды, электроэнергии, теплоэнергии, систем электроснабжения, водоснабжения, других элементов предоставленного в наем жилища.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Не производить реконструкции, перепланировки и переоборудования жилища.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Не производить обмен занимаемого жилища (квартиры, комнаты) с другими нанимателями.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Не загромождать помещения, не хранить в них взрывчатые, токсичные, огнеопасные вещества и предметы.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Вносить плату за найм жилья, содержание жилища, потребление коммунальных и других услуг в установленных размерах согласно условиям настоящего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Допускать в дневное время, а при авариях и в ночное время в занимаемую квартиру работников Наймодателя и представителей предприятия по обслуживанию и ремонту жилья для проведения осмотра и ремонта элементов жилища.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Возмещать Наймодателю в установленном порядке и размере убытки, связанные с повреждением жилища, мест общего пользования, жилого дома и их оборудования, происшедшего по вине Нанимателя или совместно проживающих с ним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Временное отсутствие Нанимателя не освобождает его от выполнения обязательств по настоящему договору. </w:t>
      </w:r>
    </w:p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   5. Основания заключения договора найма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Основанием заключения настоящего договора найма является решение___________ _______________________________N_______от "___"________________ 200__г. </w:t>
      </w:r>
    </w:p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   6. Основания, последствия и порядок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прекращения договора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Договор прекращает свое действие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истечении установленного сторонами срока (п.11 договора).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Досрочное прекращение в одностороннем порядке (расторжение) договора допускается по требованию Наймодателя при несоблюдении Нанимателем п.2 настоящего договора, а также по основаниям и на условиях,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РК "О жилищных отношениях".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Выезд Нанимателя и членов его семьи на постоянное жительство в другое место.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прекращении либо расторжении договора Наниматель вместе со всеми проживающими с ним лицами подлежит выселению без предоставления другого жилого помещения, если иное не предусмотрено законом РК "О жилищных отношениях".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Произведенные Нанимателем за собственные средства улучшения жилища, не отделимые без вреда для конструкций помещения, передаются Наймодателю вместе с жилищем и не подлежат возмещению со стороны Наймодателя.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прекращении, расторжении договора в присутствии представителей обеих сторон составляется акт сдачи жилища Наймодателю от Нанимателя.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Договор может быть расторгнут, прекращен по инициативе любой из сторон во всякое время с письменным предупреждением другой стороны не менее чем за месяц.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Возобновление договора, расторгнутого по основаниям ст.107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РК "О жилищных отношениях", не производится. </w:t>
      </w:r>
    </w:p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7. Сроки и порядок приема-передачи жилища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Наймодатель передает Нанимателю жилище (комнату, квартиру) по акту приема-передачи в течение пяти дней после подписания решения компетентного органа и заключения настоящего договора найма.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Наниматель передает жилище Наймодателю в течение одного дня с момента истечения сроков прекращения, расторжения договора по акту сдачи жилища.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Акт приема-передачи жилища и акт сдачи жилища составляются с участием уполномоченных представителей обеих сторон, являются неотъемлемой частью договора и фиксируют санитарное, техническое состояние жилища и другие его характеристики на момент заключения акта. </w:t>
      </w:r>
    </w:p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8. Ответственность сторон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22. Наймодатель возмещает Нанимателю материальный ущерб, причиненный в результате невыполнения обязанностей, предусмотренных настоящим Договором, в порядке, установленном законодательством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Риск случайной гибели помещения по вине Нанимателя лежит на Нанимателе. </w:t>
      </w:r>
    </w:p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9. Общие требования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Возникшие при исполнении настоящего договора споры между сторонами разрешаются в порядке, установленном законодательством РК.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Настоящий договор составлен в двух экземплярах, имеющих одинаковую силу и хранится у Наймодателя и Нанимателя.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Неотъемлемой частью договора найма является: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 приема-передачи Нанимателю предоставляемого жилища;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 сдачи жилища Наймодателю.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Все изменения и дополнения к настоящему договору действительны, если они изложены в письменной форме и подписаны обеими сторонами. </w:t>
      </w:r>
    </w:p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10. Особые условия договора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28. Наниматель с согласия Наймодателя оговаривает следующие особые условия договора: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11. Сроки действия договора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29. Настоящий договор составлен сроком до "___" _______200__г.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Наймодатель ________________ Наниматель___________________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 условиями договора ознакомлены: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Члены семьи Нанимателя: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