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008c" w14:textId="0240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Кокшетау и поправочных коэффициентов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19 декабря 2002 г. N С-22-6 Зарегистрировано управлением юстиции Акмолинской области 20 января 2003 г. N 1508. Утратило силу решением Акмолинского областного маслихата от 26 сентября 2014 года № 5С-30-6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Акмолинского областного маслихата от 26.09.2014 </w:t>
      </w:r>
      <w:r>
        <w:rPr>
          <w:rFonts w:ascii="Times New Roman"/>
          <w:b w:val="false"/>
          <w:i w:val="false"/>
          <w:color w:val="ff0000"/>
          <w:sz w:val="28"/>
        </w:rPr>
        <w:t>№ 5С-30-6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 "О местном государственном управлении в Республике Казахстан", пунктом 1 статьи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октября 1997 года N 1435 "Об утверждении основных положений и принципов зонирования земель Республики Казахстан", на основании материалов по зонированию земель города Кокшетау, представленных городским комитетом по управлению земельными ресурсами, рассмотренных  и одобренных решением N№С-29/6 29-ой внеочередной сессии Кокшетауского городского маслихата от 20 августа 2002 года и согласно представления акимата Акмолинской области N 1-46-6/1576 от 14 декабря 2002 года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схему зонирования земель города Кокшетау и поправочные коэффициенты для расчета стоимости земельных участков и земельного налога (приложения 1, 2,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выполнение настоящего решения возложить на постоянную комиссию областного маслихата по аграрным вопросам, развитию промышленности, транспорта, связи, строительства, предпринимательства, продовольствию и экологии.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решение вступает в силу после государственной регистрации в управлении юстиции Акмолинской области.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вступительную часть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Акмолинского областного маслихата от 30 мая 2005 года N 3С-12-27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И.о. секретаря областного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С-22-6 от 19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года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Зонирование земель для определения стоимости земельных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 по г.Кокшетау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Схема г.Кокшетау </w:t>
      </w:r>
      <w:r>
        <w:br/>
      </w:r>
      <w:r>
        <w:rPr>
          <w:rFonts w:ascii="Times New Roman"/>
          <w:b/>
          <w:i w:val="false"/>
          <w:color w:val="000000"/>
        </w:rPr>
        <w:t>
(См.бумажный носитель)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С-22-6 от 19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года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расчета стоимости земельных участков.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253"/>
        <w:gridCol w:w="1093"/>
        <w:gridCol w:w="1173"/>
        <w:gridCol w:w="1053"/>
        <w:gridCol w:w="1153"/>
        <w:gridCol w:w="1293"/>
        <w:gridCol w:w="813"/>
        <w:gridCol w:w="893"/>
        <w:gridCol w:w="933"/>
        <w:gridCol w:w="95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зон п/п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Тран- спорт-ная дос- туп- ность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щест- вен- ный тран- спорт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Уда- лен- ность от цен- тра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Функ-цио- наль- ное зони- рова- ние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Бла- го- уст- рой- ство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женер- ные сети и ком- муни- кации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Ре-ль- еф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Озе-ле- не- ние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Грунто- вые воды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коэффициент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II- 1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1.69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1.51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1.32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0.92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Кок- шетау-2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Крас-ный Яр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0.99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Крас-ное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0.61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Чай- кино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0.81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0.94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С-22-6 от 19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г.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для расчета земельного налога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413"/>
        <w:gridCol w:w="1233"/>
        <w:gridCol w:w="1113"/>
        <w:gridCol w:w="1273"/>
        <w:gridCol w:w="1073"/>
        <w:gridCol w:w="1113"/>
        <w:gridCol w:w="1073"/>
        <w:gridCol w:w="853"/>
        <w:gridCol w:w="1093"/>
        <w:gridCol w:w="10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зон п/п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кцио- наль-ное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Бла-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уст-рой-  ство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Инже-нер-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ныесети и ком-  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еф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Озе-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Грун-товыеводы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ко-эф- фици- ент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Кок- ше-тау 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Крас-ный Яр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Крас-ное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Чай- кино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1.38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