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ec0bb" w14:textId="9eec0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XV сессии областного Маслихата от 28.12.2001 г. N 2-5/7 "Об областном бюджете на 2002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ХXII сессии Карагандинского областного Маслихата от 26 ноября 2002 года N 2-5/13. Зарегистрировано Управлением юстиции Карагандинской области 20 декабря 2002 года за N 1033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бюджетной системе" от 1 апреля 1999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адресной социальной помощи" от 17 июля 2001 года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 мерах по предупреждению роста кредиторской задолженности государственных учреждений" от от 25 декабря 1998 года N 1336, областной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XV сессии областного Маслихата от 28 декабря 2001 года N 2-5/7 "Об областном бюджете на 2002 год"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"12615995" заменить цифрой "12645995"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"593656" заменить цифрой "623656"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б)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"14010043" заменить цифрой "14040043"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"13608637" заменить цифрой "13638870"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"401406" заменить цифрой "401173"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"2260268" заменить цифрой "2299968"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"526574" заменить цифрой "543274"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"113827" заменить цифрой "121227"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"149984" заменить цифрой "165584"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"100000" заменить цифрой "145655"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пункте 7-2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"203109" заменить цифрой "205209"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дополнить: "Для обеспечения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адресной социальной помощи" от 17 июля 2001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г. Шахтинск - 2100 тыс.тенге"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Дополнить п.13-3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"Предусмотреть в составе областного бюджета ассигнования для погашения кредиторской задолженности по государственной адресной социальной помощи в сумме 19984 тыс.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N 1 к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решению </w:t>
      </w:r>
      <w:r>
        <w:rPr>
          <w:rFonts w:ascii="Times New Roman"/>
          <w:b w:val="false"/>
          <w:i w:val="false"/>
          <w:color w:val="000000"/>
          <w:sz w:val="28"/>
        </w:rPr>
        <w:t>XV сессии областного Маслихата от 28 декабря 2001 года N 2-5/7 "Об областном бюджете на 2002 год" изложить в новой редакции с учетом внесенных изменений и дополнений.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2002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Маслихата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XXII сессии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26 ноября 2002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2-5/13 "О внесении изменений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дополнений в решение XV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от 28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2001 года N 2-5/7 "Об областном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бюджете на 2002 год"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2002 год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тыс.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Категория  !   !                       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!Класс  !   !               Наименование              !  Сумма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!Подкласс                                         !  (тыс.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!Специфика                                    ! 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---!---!---!---!-----------------------------------------!---------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 2 ! 3 ! 4 !                      5                  !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---!---!---!---!-----------------------------------------!---------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!I. Поступления                           ! 12645995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!Доходы                                   ! 10293108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1!   !   !   !HАЛОГОВЫЕ ПОСТУПЛЕHИЯ                    ! 10240969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 3!   !   !Социальный налог                         !  9475167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 1!   !Социальный налог                         !  9475167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 1!Социальный налог                         !  9475167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 5!   !   !Внутренние налоги на товары, работы и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!услуги                                   !   765159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 2!   !Акцизы                                   !   287919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 2!Водка, произведенная на территории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!Республики Казахстан                     !    76500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 4!Вина, произведенные на территории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!Республики Казахстан                     !     1197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 7!Пиво, произведенное на территории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!Республики Казахстан                     !   210222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 3!   !Поступления за использование природных и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!других ресурсов                          !   477240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 16!Плата за загрязнение окружающей среды    !   477240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 7!   !   !Прочие налоги                            !      643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 1!   !Прочие налоги                            !      643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 10!Прочие налоговые поступления в местный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!бюджет                                   !      643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2!   !   !   !HЕHАЛОГОВЫЕ ПОСТУПЛЕHИЯ                  !    51638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 1!   !   !Доходы от предпринимательской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!деятельности и собственности             !    22000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 2!   !Неналоговые поступления от юридических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!лиц и финансовых учреждений              !    22000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 29!Поступления от аренды имущества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!коммунальной собственности               !    22000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 2!   !   !Административные сборы и платежи, доходы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!от некоммерческих и сопутствующих продаж !      372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 3!   !Прочие платежи и доходы от некоммерческих!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!и сопутствующих продаж                   !      372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 6!Поступления от реализации бесхозяйного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!имущества, имущества, безвозмездно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!перешедшего в установленном порядке в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!коммунальную собственность, безнадзорных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!животных, находок, а также имущества,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!перешедшего по праву наследования к      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!государству                              !      372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 3!   !   !Поступления по штрафам и санкциям        !     6995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 1!   !Поступления по штрафам и санкциям        !     6995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10!Штрафы за нарушение законодательства об  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!охране окружающей среды                  !     6815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 11!Административные штрафы и санкции,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!взимаемые местными государственными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!органами                                 !      180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 4!   !   !Вознаграждения (интересы) по кредитам    !    18755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 8!   !Вознаграждения (интересы) по кредитам,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!выданным из местного бюджета юридическим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!лицам                                    !    18755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 3!Вознаграждения (интересы) по кредитам,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!выданным для поддержки и развития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!отраслей экономики                       !    18755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 5!   !   !Прочие неналоговые поступления           !     3516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 1!   !Прочие неналоговые поступления           !     3516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 5!Средства, полученные от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!природопользователей по искам о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!возмещении вреда, средства от реализации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!конфискованных орудий охоты и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!рыболовства, незаконно добытой продукции !   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 10!Прочие неналоговые поступления в местный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!бюджет                                   !      201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 26!Возврат неиспользованных средств, ранее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!полученных из местного бюджета           !     3308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3!   !   !   !ДОХОДЫ ОТ ОПЕРАЦИЙ С КАПИТАЛОМ           !      501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 3!   !   !Продажа земли и нематериальных активов   !      501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 1!   !Продажа земли и нематериальных активов   !      501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 3!Поступления от продажи земельных участков!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!и права постоянного землепользования     !      501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4!   !   !   !Полученные официальные трансферты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!(гранты)                                 !  1729231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 1!   !   !Трансферты из нижестоящих органов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!государственного управления              !  1573145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 3!   !Трансферты из районных (городских)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!бюджетов                                 !  1573145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 3!Бюджетное изъятие из районных (городских)!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!бюджетов                                 !  1573145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 2!   !   !Трансферты из вышестоящих органов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!государственного управления              !   156086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 1!   !Трансферты из республиканского бюджета   !   156086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 1!Текущие                                  !   156086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5!   !   !   !Возврат кредитов                         !   623656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 1!   !   !Возврат внутренних кредитов              !   623656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 6!   !Возврат кредитов, выданных из местного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!бюджета юридическим лицам                !   623656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 2!Возврат кредитов, выданных для развития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!малого предпринимательства               !    14500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 3!Возврат кредитов, выданных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!сельхозтоваропроизводителям              !   473750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 4!Возврат кредитов, выданных для поддержки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 !   !   !и развития отраслей экономики            !   105406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---!---!---!---!-----------------------------------------!----------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Функ.группа   !             Наименование                 !  Сумма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!Учреждение                                         !  (тыс.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!Программа                                     ! 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-----!----!----!-----------------------------------------!----------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  ! 2  ! 3  !                       4                 !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-----!----!----!-----------------------------------------!----------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!II. Расходы                              ! 14040043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!Затраты                                  ! 13638870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 !    !    !Государственные услуги общего характера  !   425978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!103 !    !Аппарат маслихата                        !    21757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!002 !Административные затраты на местном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!уровне                                   !    13748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!030 !Депутатская деятельность                 !     6969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!031 !Укрепление материально - технической базы!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!аппарата маслихата                       !     1040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!105 !    !Аппарат акима                            !   203751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!002 !Административные затраты на местном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!уровне                                   !   158890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!041 !Организация и обеспечение работы по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!выдаче разовых талонов на рынках         !    27295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!057 !Обеспечение оценки имущества             !     9566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!074 !Укрепление материально-технической базы и!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!информатизация аппарата акима            !     8000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!259 !    !Исполнительный орган коммунальной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!собственности, финансируемый из местного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!бюджета                                  !    34500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!002 !Административные затраты на местном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!уровне                                   !    12859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!028 !Погашение кредиторской задолженности по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!зарегистрированным в установленном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!порядке договорным обязательствам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!государственных учреждений, финансируемых!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!из местного бюджета                      !     2307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!030 !Организация приватизации коммунальной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!собственности                            !     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!061 !Учет, хранение, оценка и реализация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!имущества, поступившего в коммунальную   !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!собственность                            !    11434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!070 !Укрепление материально-технической базы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!исполнительных органов коммунальной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!собственности                            !     1900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!260 !    !Исполнительный орган финансов,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!финансируемый из местного бюджета        !   165970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!002 !Административные затраты на местном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!уровне                                   !   147970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!031 !Создание информационных систем органов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!финансов                                 !    15000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!033 !Капитальный ремонт административных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!зданий исполнительных органов финансов   !     3000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 !    !    !Оборона                                  !   632475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!105 !    !Аппарат акима                            !   632475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!031 !Мероприятия по мобилизационной подготовке!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!на местном уровне                        !    18244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!032 !Ликвидация чрезвычайных ситуаций на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!местном уровне                           !   514619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!062 !Укрепление материально-технической базы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!организаций по чрезвычайным ситуациям    !    95112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!063 !Мероприятия по приписке и призыву на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!военную службу                           !     4500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3 !    !    !Общественный порядок и безопасность      !   604694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!251 !    !Исполнительный орган внутренних дел,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!финансируемый из местного бюджета        !   604694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!002 !Административные затраты на местном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!уровне                                   !   330480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!030 !Охрана общественного порядка и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!обеспечение общественной безопасности на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!местном уровне                           !     6440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!036 !Эксплуатация оборудования и средств по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!регулированию дорожного движения в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!населенных пунктах                       !    69216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!040 !Капитальный ремонт объектов органов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!внутренних дел                           !    45700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!042 !Создание информационных систем органов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!внутренних дел                           !     5410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!070 !Укрепление материально-технической базы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!органов внутренних дел                   !   147448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4 !    !    !Образование                              !  1335421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!105 !    !Аппарат акима                            !     5500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!011 !Повышение квалификации и переподготовка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!кадров на местном уровне                 !     5500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!251 !    !Исполнительный орган внутренних дел,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!финансируемый из местного бюджета        !    15314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!011 !Повышение квалификации и переподготовка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!кадров на местном уровне                 !    15314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!254 !    !Исполнительный орган здравоохранения,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!финансируемый из местного бюджета        !    14123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!008 !Подготовка специалистов со средним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!профессиональным образованием на местном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!уровне                                   !    14123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!263 !    !Исполнительный орган образования,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!культуры, спорта и туризма, финансируемый!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!из местного бюджета                      !  1300484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!008 !Подготовка специалистов со средним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!профессиональным образованием на местном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!уровне                                   !   211000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!011 !Повышение квалификации и переподготовка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!кадров на местном уровне                 !    19200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!020 !Общеобразовательное обучение на местном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!уровне                                   !   399685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!031 !Начальное профессиональное образование на!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!местном уровне                           !   335929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!037 !Приобретение и доставка учебников для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!обновления библиотечных фондов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!государственных учреждений среднего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!образования                              !     9279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!038 !Оказание психолого-медико-педагогической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!консультативной помощи населению по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!обследованию психического здоровья детей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!и подростков                             !     1212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!061 !Реализация программ дополнительного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!образования для детей и юношества на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!местном уровне                           !   305312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!062 !Проведение школьных олимпиад на местном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!уровне                                   !      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!064 !Укрепление материально-технической базы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!прочих организаций образований           !      318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!066 !Капитальный ремонт учреждений начального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!общего, среднего общего образования      !     3600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!072 !Укрепление материально-технической базы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!учреждений начального общего, основного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!общего, среднего общего образования      !    12860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!074 !Укрепление материально-технической базы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!учреждений начального профессионального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!образования                              !     1589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5 !    !    !Здравоохранение                          !  2719300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!251 !    !Исполнительный орган внутренних дел,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!финансируемый из местного бюджета        !    35173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!031 !Оказание стационарной медицинской помощи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!военнослужащим, сотрудникам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!правоохранительных органов, членам их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!семей                                    !    35173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!254 !    !Исполнительный орган здравоохранения,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!финансируемый из местного бюджета        !  2684127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!002 !Административные затраты на местном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!уровне                                   !    16317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!030 !Оказание специализированной медицинской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!помощи больным, страдающим психическими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!расстройствами                           !   163701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!031 !Оказание медицинской помощи ВИЧ-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!инфицированным больным                   !    28326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!032 !Оказание специализированной медицинской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!помощи больным туберкулезом              !   239906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!033 !Борьба с эпидемиями на местном уровне    !     5500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!034 !Производство крови (заменителей) на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!местном уровне                           !    45064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!036 !Оказание стационарной медицинской помощи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!населению на местном уровне              !   612803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!037 !Оказание скорой медицинской помощи       !   155941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!038 !Прочие услуги по охране здоровья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!населения на местном уровне              !    38550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!039 !Обеспечение санитарно-эпидемиологического!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!благополучия                             !    78137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!040 !Больницы и поликлиники для ветеранов и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!инвалидов ВОВ                            !    31367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!041 !Пропаганда здорового образа жизни на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!местном уровне                           !     5329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!042 !Обеспечение учетными услугами организаций!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!здравоохранения на местном уровне        !     1781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!043 !Оказание медицинской помощи населению в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!чрезвычайных ситуациях                   !    12579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!045 !Охрана материнства и детства             !   240476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!047 !Оказание специализированной медицинской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!помощи больным онкологическими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!заболеваниями                            !   122433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!048 !Оказание специализированной медицинской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!помощи больным алкоголизмом, наркоманией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!и токсикоманией                          !    67623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!049 !Оказание специализированной медицинской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!помощи больным кожно-венерологическими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!заболеваниями                            !    29526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!050 !Оказание специализированной медицинской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!помощи больным инфекционными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!заболеваниями                            !    67511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!054 !Оказание первичной медико-санитарной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!помощи и специализированной амбулаторно-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!поликлинической помощи                   !   375375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!055 !Капитальный ремонт объектов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!здравоохранения, находящихся в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!коммунальной собственности               !    20100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!056 !Укрепление материально-технической базы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!организаций здравоохранения              !    15236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!057 !Централизованный закуп медицинского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!оборудования и санитарного транспорта    !   310546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6 !    !    !Социальное обеспечение и социальная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!помощь                                   !  2606279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!105 !    !Аппарат акима                            !   598751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!033 !Социальная поддержка обучающихся и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!воспитанников организаций образования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!очной формы обучения                     !   400000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!060 !Социальные выплаты отдельным категориям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!граждан по решению местных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!представительных органов                 !   198751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!258 !    !Исполнительный орган труда и социальной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!защиты населения, финансируемый из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!местного бюджета                         !  1822380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!002 !Административные затраты на местном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!уровне                                   !    40625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!027 !Погашение кредиторской задолженности по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!заработной плате и социальным выплатам   !    20510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!031 !Специальные государственные пособия      !  1028389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!032 !Социальное обеспечение, оказываемое через!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!учреждения интернатского типа на местном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!уровне                                   !   339613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!035 !Оплата услуг по зачислению, выплате и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!доставке пособий и других социальных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!выплат                                   !     8609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!042 !Государственная адресная социальная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!помощь                                   !   379413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!057 !Cоциальная поддержка инвалидов на местном!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!уровне                                   !     5221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!263 !    !Исполнительный орган образования,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!культуры, спорта и туризма, финансируемый!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!из местного бюджета                      !   185148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!033 !Социальное обеспечение детей             !   168828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!068 !Укрепление материально-технической базы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!организаций социального обеспечения детей!     5720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!069 !Капитальный ремонт организаций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!социального обеспечения детей            !    10600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8 !    !    !Культура, спорт, туризм и информационное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!пространство                             !   478584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!105 !    !Аппарат акима                            !    57449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!046 !Проведение государственной информационной!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!политики через газеты и журналы на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!местном уровне                           !    37449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!047 !Проведение государственной информационной!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!политики через телерадиовещание на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!местном уровне                           !    20000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!261 !    !Исполнительный орган управления архивами,!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!финансируемый из местного бюджета        !    25693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!002 !Административные затраты на местном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!уровне                                   !     5695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!030 !Обеспечение сохранности архивного фонда,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!печатных изданий и их специальное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!использование на местном уровне          !    17518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!037 !Капитальный ремонт архивов               !     2480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!263 !    !Исполнительный орган образования,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!культуры, спорта и туризма, финансируемый!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!из местного бюджета                      !   395092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!039 !Проведение спортивных мероприятий на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!местном уровне                           !    39867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!041 !Обеспечение культурного досуга населения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!на местном уровне                        !   234424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!043 !Проведение зрелищных мероприятий на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!местном уровне                           !    13618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!044 !Хранение историко-культурных ценностей на!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!местном уровне                           !    40967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!045 !Обеспечение общедоступности информации на!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!местном уровне                           !    41445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!047 !Проведение ремонтно-реставрационных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!работ и благоустройство территории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!памятников истории и культуры местного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!значения                                 !    12787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!050 !Реализация государственной программы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!функционирования и развития языков на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!местном уровне                           !     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!056 !Проведение региональной молодежной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!политики                                 !     3500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!059 !Укрепление материально-технической базы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!библиотек                                !     6484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!264 !    !Исполнительный орган анализа общественных!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!отношений  и внутренней политики,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!финансируемый из местного бюджета        !      350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!002 !Административные затраты на местном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!уровне                                   !      350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10 !    !    !Сельское, водное, лесное, рыбное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!хозяйство и охрана окружающей среды      !   265561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!105 !    !Аппарат акима                            !   244542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!034 !Организация охраны окружающей среды на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!местном уровне                           !   229542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!065 !Содержание особо охраняемых природных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!территорий на местном уровне             !    15000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!256 !    !Исполнительный орган по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!природопользованию и охране окружающей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!среды, финансируемый из местного бюджета !     4323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!002 !Административные затраты на местном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!уровне                                   !     4323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!257 !    !Исполнительный орган сельского хозяйства,!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!финансируемый из местного бюджета        !    16696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!002 !Административные затраты на местном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!уровне                                   !    12696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!031 !Развитие информационно-маркетинговой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!системы сельского хозяйства              !     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!036 !Сопровождение информационно-маркетинговой!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!системы сельского хозяйства              !     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11 !    !    !Промышленность и строительство           !    61000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!273 !    !Исполнительный орган инфраструктуры и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!строительства, финансируемый из местного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!бюджета                                  !    61000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!048 !Проектно-изыскательские, конструкторские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!и технологические работы на местном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!уровне                                   !    61000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12 !    !    !Транспорт и связь                        !   846000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!274 !    !Исполнительный орган жилищно-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!коммунального, дорожного хозяйства и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!транспорта, финансируемый из местного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!бюджета                                  !   846000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!046 !Организация общественных пассажирских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!перевозок между районами (городами),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!внутри районов и населенных пунктов      !   196000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!050 !Эксплуатация автомобильных дорог на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!местном уровне                           !   650000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13 !    !    !Прочие                                   !   875529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!105 !    !Аппарат акима                            !   475495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!044 !Резерв местного исполнительного органа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!области, городов Астаны и Алматы по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!выполнению обязательств местных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!исполнительных органов по решениям судов !     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!052 !Резерв местного исполнительного органа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!области, городов Астаны и Алматы для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!ликвидации чрезвычайных ситуаций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!природного и техногенного характера и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!иных непредвиденных расходов             !    36000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!061 !Представительские затраты                !     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!064 !Взносы в уставный фонд коммунальных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!государственных предприятий              !   429495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!263 !    !Исполнительный орган образования,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!культуры, спорта и туризма, финансируемый!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!из местного бюджета                      !    45487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!002 !Административные затраты на местном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!уровне                                   !    39090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!034 !Обеспечение учетными услугами            !     5771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!070 !Укрепление материально-технической базы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!исполнительных органов образования,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!культуры, спорта, туризма и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!информационного пространства             !      626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!272 !    !Исполнительный орган экономики, поддержки!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!малого и среднего бизнеса,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!государственных закупок, финансируемый из!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!местного бюджета                         !    61732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!002 !Административные затраты на местном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!уровне                                   !    53660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!031 !Организация поддержки малого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!предпринимательства на местном уровне    !     6100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!034 !Капитальный ремонт административных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!зданий исполнительных органов экономики,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!поддержки малого и среднего бизнеса,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!государственных закупок                  !     1800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!070 !Укрепление материально - технической базы!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!исполнительных органов экономики,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!поддержки малого и среднего бизнеса,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!государственных закупок                  !      172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!273 !    !Исполнительный орган инфраструктуры и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!строительства, финансируемый из местного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!бюджета                                  !   272835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!002 !Административные затраты на местном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!уровне                                   !    15673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!031 !Строительство объектов коммунальной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!собственности                            !   152682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!036 !Капитальный ремонт объектов коммунальной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!собственности                            !   104480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!274 !    !Исполнительный орган жилищно-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!коммунального, дорожного хозяйства и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!транспорта, финансируемый из местного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!бюджета                                  !    19980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!002 !Административные затраты на местном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!уровне                                   !    16010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!070 !Укрепление материально - технической базы!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!исполнительных органов жилищно-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!коммунального, дорожного хозяйства и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 транспорта                              !     3970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14 !    !    !Обслуживание долга                       !     6870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!105 !    !Аппарат Акимов                           !     6870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!053 !Обслуживания долга местных исполнительных!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!органов                                  !     6870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15 !    !    !Официальные трансферты                   !  2781179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!105 !    !Аппарат акима                            !  2781179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!054 !Трансферты из областного бюджета,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!бюджетов городов Астаны и Алматы         !  2781179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!Кредиты                                  !   401173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10 !    !    !Сельское, водное, лесное, рыбное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!хозяйство и охрана окружающей среды      !   215767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!257 !    !Исполнительный орган сельского хозяйства,!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!финансируемый из местного бюджета        !   215767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!082 !Кредитование сельхозтоваропроизводителей !    30000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!083 !Кредитование сельхозтоваропроизводителей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!на проведение весенне-полевых и уборочных!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!работ                                    !   185767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13 !    !    !Прочие                                   !   185406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!272 !    !Исполнительный орган экономики, поддержки!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!малого и среднего бизнеса,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 государственных закупок финансируемый из!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!местного бюджета                         !   185406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!080 !Кредитование для развития малого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!предпринимательства на местном уровне    !    30000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!081 !Кредитование для поддержки и развития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!отраслей экономики                       !   155406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!III. Дефицит (профицит) бюджета          ! -1394048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!IV. Финансирование дефицита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!(использование профицита) бюджета        !  1394048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!Поступление                              !   186000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6 !    !    !Общее финансирование                     !   186000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 1 !    !Внутреннее финансирование                !   186000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 6 !Прочее внутреннее финансирование         !   186000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 1 !Кредиты из республиканского бюджета      !   186000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!Погашение                                !   186000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16 !    !    !Финансирование                           !   186000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!Погашение основного долга                !   186000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!105 !    !Аппарат акимов                           !   186000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!055 !Погашение долга местного исполнительного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!органа области, городов Астаны и Алматы  !   186000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!Использование свободных остатков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!бюджетных средств на начало финансового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!года                                     !  1394048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-----!----!----!-----------------------------------------!----------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