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dbff7e" w14:textId="9dbff7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Акима Костанайской области от 4 мая 1999 года N 118 "О мерах по регулированию проведения операций по недропользованию"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Костанайской области от 31 января 2002 года N 12. Зарегистрировано управлением юстиции Костанайской области 1 марта 2002 года за N 1250. Утратило силу - Решением акима Костанайской области от 11 июля 2011 года № 9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ff0000"/>
          <w:sz w:val="28"/>
        </w:rPr>
        <w:t>
      Сноска. Утратило силу - Решением акима Костанайской области от 11.07.2011 № 9.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 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28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от 24 марта 1998 года N 213-1 "О нормативных правовых актах"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РЕШИЛ: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Исключить пункты 1, 2, 4 из Решение Акима Костанайской области от 4 мая 1999 года N 118 "О мерах по регулированию проведения операций по недропользованию".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Аким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(Специалист Л.В. Ещенко)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