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967fa" w14:textId="8b967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участковых комиссиях по оказанию государственной адресной социальной помощи населению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29 января 2002 года N 1/80. Зарегистрировано Управлением юстиции города Алматы 8 февраля 2002 года за N 431. Утратило силу постановлением акимата города Алматы от 29 декабря 2005 года N 5/870. (V05R687)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 июля 2001 года N 246-II ЗРК "О государственной адресной социальной помощи" 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 декабря 2001 года N 1685 "О мерах по реализации Закона Республики Казахстан "О государственной адресной социальной помощи" Акимат города Алматы постановил: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Утвердить Положение об участковых комиссиях по оказанию государственной адресной социальной помощи населению согласно приложению 1.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Создать и утвердить состав участковых комиссий по оказанию государственной адресной социальной помощи согласно приложению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 Контроль за исполнением настоящего постановления возложить на заместителя Акима г.Алматы Бижанова А.Х.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Аким города Алматы                В.Храпунов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                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от 29 января 2002 г. N 1/80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Ж.Турегельдинов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Положение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участковых комиссиях по оказанию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государственной адресной социальной помощи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1.) Участковая комиссия по оказанию государственной адресной социальной помощи (далее по тексту - Комиссия) создается постановлением Акимата г.Алматы для подготовки заключения о предоставлении адресной социальной помощи обратившимся за ней лицам (семьям) и проведении в случае необходимости обследования их материального положения.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2.) Состав Комиссии формируется ежегодно и должен быть не менее 7 человек. Комиссию возглавляет заместитель акима района г.Алматы.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состав Комиссии входят представители местных представительных органов, представители местных органов самоуправления, представители общественных объединений, кооперативов собственников помещений (квартир), населения, организаций и уполномоченных органов образования, здравоохранения, социальной защиты, работников правоохранительных органов.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3.) Комиссия в своей деятельности руководствуется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17.07.2001 года N 246-II-ЗРК "О государственной адресной социальной помощи",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24.12.2001 г. N 1685 "О мерах по реализации Закона Республики Казахстан "О государственной адресной социальной помощи", другими нормативными актами, а также настоящим Положением.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Основные функции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1.) Комиссия содействует органам социальной защиты населения в деятельности по оказанию адресной социальной помощи населению в целях направления средств наиболее нуждающимся лицам (семьям).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2.) На основании письменного поручения уполномоченного органа - районного центра труда и социальной защиты населения Департамента труда, занятости и социальной защиты населения г.Алматы (далее по тексту - уполномоченный орган) Комиссия осуществляет подготовку заключений о предоставлении адресной социальной помощи и при необходимости в 5-дневный срок со дня поручения уполномоченного органа проводит обследование материального положения лиц (семей) с выездом на место их проживания.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3.) В ходе обследования материального положения лиц (семей) Комиссия выясняет причины, в связи с которыми заявитель обратился за помощью. В акте проверки материального положения лиц (семьи) должны быть отражены следующие сведения: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составе семьи;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работающих членах семьи;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неработающих членах семьи в трудоспособном возрасте - причину их незанятости;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наличии в семье лиц трудоспособного возраста, занятых уходом за детьми, инвалидами, престарелыми, больными;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наличии в семье несовершеннолетних детей и лиц, нуждающихся в уходе (инвалиды, престарелые, больные);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о совокупном доходе лиц (семей), в том числе доходы, полученные от приусадебного участка, огорода, дачи и т.д.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4.) В случае необходимости Комиссия имеет право делать запросы в соответствующие органы для получения сведений, касающихся имущества и доходов семьи, представленных для получения адресной социальной помощи.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5.) По поручению комиссии могут быть выборочно перепроверены представленные документы.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6.) Заседания Комиссии проводятся не реже одного раза в десять дней. Первое заседание участковой комиссии проводится при участии представителя Департамента труда, занятости и социальной защиты населения г.Алматы.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7.) Ответственность за своевременное проведение заседаний комиссий возлагается на председателя участковой комиссии.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Заключение комиссии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1.) Рассмотрев документы лиц (семей), поступившие от уполномоченного органа, Комиссия составляет заключение о необходимости оказания государственной адресной социальной помощи.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2.) Решение комиссии принимается в отсутствие лица (семьи), претендующего на адресную социальную помощь путем открытого голосования.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3.) Решение комиссии считается правомочным, если на заседании присутствует не менее 3/4 от ее состава.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4.) Лицо (семья) получает положительное заключение в случае, если за него проголосовало большинство присутствующих из состава комиссии. При равенстве голосов при голосовании решающим является голос председателя участковой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Заключение подписывается председателем и членами комиссии и предоставляется в уполномоченный орган.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                      К.Тажиева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N 2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2002 г. N 1/80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Ж.Турегельдинов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участковой комиссии Ауэзовского района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Состав комиссии -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г.Алматы от 19 июля 2002 г. N 3/470 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26 мая 2003 г. N 2/319 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г.Алматы от 19 мая 2004 г. N 3/424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 Алматы от 10 мая 2005 года N 2/259.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Ченсизбаев Б.А.     - председатель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заместитель акима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Исламова Нуриля     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Бакбергеновна         комиссии, начальник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Ауэзовского района, города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Имамбекова Куляйша  - секретарь комиссии, начальник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Казакбаевна           отдела анализа уровня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Ауэзовского района,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Абдуллаев          - председатель Комитета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Талгат Ибрагимович   самоуправления поселка городского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типа "Дружба"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Дуйсенов Конысбай  - председатель Комитета местного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Куралбаевич          самоуправления мкр."Шанырак"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1,2,3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Таубалды Сагатуллы - председатель Комитета местного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Усенбаевич           самоуправления мкр."Шанырак"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3,4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Жакина Ш.А.        - директор территориального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благотворительности и занятости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пенсионеров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Иманалиев К.И.     - председатель общества 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Бейсембина Н.Н.    - председатель союза многодетных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семей, депутат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Приложение N 2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2002 г. N 1/80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Ж.Турегельдинов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участковой комиссии Алмалинского района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Состав комиссии -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г.Алматы от 19 июля 2002 г. N 3/470;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13 ноября 2002 г. N 5/724 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26 мая 2003 г. N 2/319 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17 сентября 2003 г. N 4/535,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г.Алматы от 26 ноября 2004 г. N 4/955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 Алматы от 10 мая 2005 года N 2/259.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Абдрахманов Ержан   - председатель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Ахметович             заместителя акима Алмалинского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района города Алматы. 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Братенков Александр - заместитель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Иванович              комиссии, начальник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Алмалинского района,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Алматы.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Саботаева Бакыт     - секретарь комиссии, начальник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Аккановна             отдела анализа уровня жизни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социальных программ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Алмалинского района,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Алматы.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Коржинская Г.С.     - директор территориального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социального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пенсионеров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Ергожаева А.Д.      - председатель союза многодетных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семей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Камышева В.И.       - председатель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инвалидов.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Адильбеков З.У.     - председатель Совета ветеранов.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Акмурзина Зауре     - главный специалист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Бактыбаевна           отдела образования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Бертанов А.Б.       - главный врач БСМП, депутат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2002 г. N 1/80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Ж.Турегельдинов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участковой комиссии Бостандыкского района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Состав комиссии - с изменениями, внесенными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13 ноября 2002 г. N 5/724 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17 сентября 2003 г. N 4/535,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г.Алматы от 19 мая 2004 г. N 3/424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 Алматы от 10 мая 2005 года N 2/259.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Сакенов Ж.Т.    - председатель комиссии,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акима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Кастаева У.М.   - заместитель председателя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начальник районного центра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социальной защиты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Кайдуова Накен  - начальник отдела анализа уровня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Кулмаханбетовна   жизни и социальных программ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Ауэзовского района, города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секретарь комиссии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Матаев Шарипхан - заместитель начальника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Исажанович        Бостандыкского районного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внутренних дел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Аметова О.А.    - начальник РОО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Бегимбетов А.С. - начальник отдела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хозяйства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Мурзалиева     - председатель районного комитета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Райхан Айдаровна  профсоюзов "Устаз"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Биржанов Х.Б.   - председатель совета ветеранов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Айбекова К.А.   - начальник Центра занятости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Халиков       - депутата маслихата, заведующего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Калимулла         кафедрой судебной власти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Халикович         уголовного процесса, доктора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юридических наук, профессора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Казахского национального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Университета имени Аль-Фараби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Садвакасова    - председатель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Нурилаш          организации Союза многодетных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Ергедековна      матерей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2002 г. N 1/80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Ж.Турегельдинов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участковой комиссии Жетысуского района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Состав комиссии -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г.Алматы от 19 июля 2002 г. N 3/470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,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13 ноября 2002 г. N 5/724,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17 сентября 2003 г. N 4/535,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25 августа 2004 г. N 3/706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 Алматы от 10 мая 2005 года N 2/259.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Дильмаханбетов  - председатель комиссии,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Ермек             акима Жетысуского района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Киргизбаевич      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Нусипова Шолпан - заместитель председателя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Байжумаевна       начальник центра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социальных программ Жетысуского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района города Алматы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территориального самоуправления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Амирбеков       - секретарь комиссии, начальник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Нурмухамет        отдела анализа уровня жизни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Амирбекович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Даниярова       - начальник отдела социальной сферы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Бейсенкуль        аппарата акима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Базикеновна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Габдуллин А.Н.  - заместитель начальника РУВД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Сихимбаев Ренат - координатор - советник акима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Оразовича         Жетысуского района города Алматы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вопросам территориального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самоуправления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Умралиева С.А.  - председатель совета ветеранов войны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и пенсионеров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Секретарь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2002 г. N 1/80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Ж.Турегельдинов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участковой комиссии Медеуского района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Состав комиссии -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г.Алматы от 19 июля 2002 г. N 3/470;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13 ноября 2002 г. N 5/724;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26 мая 2003 г. N 2/319,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Акимата г.Алматы от 19 мая 2004 г. N 3/424,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25 августа 2004 г. N 3/706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 Алматы от 10 мая 2005 года N 2/259.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Кырыкбаев Арман - председатель комиссии,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Оразбаевич        акима Медеуского района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Калыкова Айгуль - заместитель председателя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Оразовна          начальник центра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социальных программ Медеуского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района,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Майгуль         - начальника отдела анализа уровня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Сатылганкызы      жизнирайонного центра труда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социальной защиты населения,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секретарем комиссии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Абланова К.Ж.   - председатель союза многодетных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матерей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Бейсембиев      - председатель Совета ветеранов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Мырзахан          пенсионеров Медеуского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Бейсембиевич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Айтбаев         - заместитель начальника Медеуского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Сакен             районного управления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Сейданович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Уразова Гулдана - начальник отдела занятости,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Муратхановна      социального партнерства и трудовых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отношений центра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социальных программ Медеуского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района города Алматы 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Бабич Е.Ф.      - заместитель председателя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налогового комитета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Климко Л.К.     - председатель общества инвалидов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10.Джумабекова     - начальник отдела социальной сферы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Динара            аппарата акима Медеуского района,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Тулеубаевна       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11.Омаров К.Т.     - главный врач городской клинической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больницы N 5, депутат Маслихата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Алматы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января 2002 г. N 1/80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Секретарь Маслихата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Ж.Турегельдинов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Состав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участковой комиссии Турксибского района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&lt;*&gt;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Состав комиссии - с изменениями, внесенными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17 сентября 2003 г. N 4/535,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г.Алматы от 25 августа 2004 г. N 3/706 и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Акимата г. Алматы от 10 мая 2005 года N 2/259.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Яковлева Надежда  - председатель комиссии, заместитель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Николаевна          акима Турксибского района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Кенштыбаева       - заместитель председателя комиссии,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Раиса               начальник Турксибского 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Мурзагалиевна       центра труда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социальной защиты населения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Мамебекова        - секретарь комиссии, начальник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Шолпанкуль          отдела анализа уровня жизни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Кулахметовна        социальных программ центра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занятости и социальных программ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Турксибского района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Члены комиссии: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Джамбабаева К.А. - начальник отдела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политики и социальной сферы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Белоносова Г.Я.  - председатель Комитетов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территориально-общественного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самоуправления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Ромахова Л.В.    - председатель Ассоциации ПКСК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ПКСД "Туран"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Маринка Лидия    - председатель районного общества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Семеновна          Совета ветеранов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Бектемисов       - заместитель начальника налогового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Нурлан Багдатович  комитета по Турксибскому району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города Алматы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Аимбетова        - председатель союза многодетных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Бибираба           матерей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Курманбеков     - главный специалист отдела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Дастан             документирования и регистрации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управления юстиции Турксибского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района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11.Ноерманова       - главный врач детской поликлиники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Катиля Дюсуповна   N 4, депутат Маслихата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12.Ахметов Ермек    - заместитель начальника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Анварович          внутренних дел Турксибского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района,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Секретарь акимата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