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7200b" w14:textId="ae720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стратегического плана развития города Алматы до 2010 года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XVII сессии Алматинского городского Маслихата II созыва от 22 мая 2002 года. Зарегистрировано Управлением юстиции города Алматы 11 июня 2002 года за № 457. Утратило силу решением маслихата города Алматы от 30.10.2009 N 253</w:t>
      </w:r>
    </w:p>
    <w:p>
      <w:pPr>
        <w:spacing w:after="0"/>
        <w:ind w:left="0"/>
        <w:jc w:val="both"/>
      </w:pPr>
      <w:r>
        <w:rPr>
          <w:rFonts w:ascii="Times New Roman"/>
          <w:b w:val="false"/>
          <w:i w:val="false"/>
          <w:color w:val="000000"/>
          <w:sz w:val="28"/>
        </w:rPr>
        <w:t>      </w:t>
      </w:r>
      <w:r>
        <w:rPr>
          <w:rFonts w:ascii="Times New Roman"/>
          <w:b w:val="false"/>
          <w:i/>
          <w:color w:val="800000"/>
          <w:sz w:val="28"/>
        </w:rPr>
        <w:t>Сноска. Утратило силу решением XXII-й сессии маслихата города Алматы IV созыва от 30.10.2009 N 253.</w:t>
      </w:r>
    </w:p>
    <w:p>
      <w:pPr>
        <w:spacing w:after="0"/>
        <w:ind w:left="0"/>
        <w:jc w:val="both"/>
      </w:pPr>
      <w:r>
        <w:rPr>
          <w:rFonts w:ascii="Times New Roman"/>
          <w:b w:val="false"/>
          <w:i w:val="false"/>
          <w:color w:val="000000"/>
          <w:sz w:val="28"/>
        </w:rPr>
        <w:t xml:space="preserve">      В соответствии с подпунктом 1 пункта 1 статьи 6 </w:t>
      </w:r>
      <w:r>
        <w:rPr>
          <w:rFonts w:ascii="Times New Roman"/>
          <w:b w:val="false"/>
          <w:i w:val="false"/>
          <w:color w:val="000000"/>
          <w:sz w:val="28"/>
        </w:rPr>
        <w:t xml:space="preserve">Закона </w:t>
      </w:r>
      <w:r>
        <w:rPr>
          <w:rFonts w:ascii="Times New Roman"/>
          <w:b w:val="false"/>
          <w:i w:val="false"/>
          <w:color w:val="000000"/>
          <w:sz w:val="28"/>
        </w:rPr>
        <w:t xml:space="preserve">Республики Казахстан "О местном государственном управлении в Республике Казахстан" и представлением акима города Алматы Алматинский городской Маслихат II-го созыва РЕШИЛ: </w:t>
      </w:r>
    </w:p>
    <w:p>
      <w:pPr>
        <w:spacing w:after="0"/>
        <w:ind w:left="0"/>
        <w:jc w:val="both"/>
      </w:pPr>
      <w:r>
        <w:rPr>
          <w:rFonts w:ascii="Times New Roman"/>
          <w:b w:val="false"/>
          <w:i w:val="false"/>
          <w:color w:val="000000"/>
          <w:sz w:val="28"/>
        </w:rPr>
        <w:t xml:space="preserve">      Утвердить стратегический план развития города Алматы до 2010 года, прилагается.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Председатель ХVII-й сессии </w:t>
      </w:r>
      <w:r>
        <w:br/>
      </w:r>
      <w:r>
        <w:rPr>
          <w:rFonts w:ascii="Times New Roman"/>
          <w:b w:val="false"/>
          <w:i w:val="false"/>
          <w:color w:val="000000"/>
          <w:sz w:val="28"/>
        </w:rPr>
        <w:t>
</w:t>
      </w:r>
      <w:r>
        <w:rPr>
          <w:rFonts w:ascii="Times New Roman"/>
          <w:b w:val="false"/>
          <w:i/>
          <w:color w:val="000000"/>
          <w:sz w:val="28"/>
        </w:rPr>
        <w:t xml:space="preserve">      Алматинского городского </w:t>
      </w:r>
      <w:r>
        <w:br/>
      </w:r>
      <w:r>
        <w:rPr>
          <w:rFonts w:ascii="Times New Roman"/>
          <w:b w:val="false"/>
          <w:i w:val="false"/>
          <w:color w:val="000000"/>
          <w:sz w:val="28"/>
        </w:rPr>
        <w:t>
</w:t>
      </w:r>
      <w:r>
        <w:rPr>
          <w:rFonts w:ascii="Times New Roman"/>
          <w:b w:val="false"/>
          <w:i/>
          <w:color w:val="000000"/>
          <w:sz w:val="28"/>
        </w:rPr>
        <w:t xml:space="preserve">      Маслихата II-го созыва            С.Таукейулы </w:t>
      </w:r>
    </w:p>
    <w:p>
      <w:pPr>
        <w:spacing w:after="0"/>
        <w:ind w:left="0"/>
        <w:jc w:val="both"/>
      </w:pPr>
      <w:r>
        <w:rPr>
          <w:rFonts w:ascii="Times New Roman"/>
          <w:b w:val="false"/>
          <w:i/>
          <w:color w:val="000000"/>
          <w:sz w:val="28"/>
        </w:rPr>
        <w:t xml:space="preserve">      Секретарь Алматинского </w:t>
      </w:r>
      <w:r>
        <w:br/>
      </w:r>
      <w:r>
        <w:rPr>
          <w:rFonts w:ascii="Times New Roman"/>
          <w:b w:val="false"/>
          <w:i w:val="false"/>
          <w:color w:val="000000"/>
          <w:sz w:val="28"/>
        </w:rPr>
        <w:t>
</w:t>
      </w:r>
      <w:r>
        <w:rPr>
          <w:rFonts w:ascii="Times New Roman"/>
          <w:b w:val="false"/>
          <w:i/>
          <w:color w:val="000000"/>
          <w:sz w:val="28"/>
        </w:rPr>
        <w:t xml:space="preserve">      городского Маслихата </w:t>
      </w:r>
      <w:r>
        <w:br/>
      </w:r>
      <w:r>
        <w:rPr>
          <w:rFonts w:ascii="Times New Roman"/>
          <w:b w:val="false"/>
          <w:i w:val="false"/>
          <w:color w:val="000000"/>
          <w:sz w:val="28"/>
        </w:rPr>
        <w:t>
</w:t>
      </w:r>
      <w:r>
        <w:rPr>
          <w:rFonts w:ascii="Times New Roman"/>
          <w:b w:val="false"/>
          <w:i/>
          <w:color w:val="000000"/>
          <w:sz w:val="28"/>
        </w:rPr>
        <w:t xml:space="preserve">      II-го созыва                      Ж.Турегельдинов </w:t>
      </w:r>
    </w:p>
    <w:p>
      <w:pPr>
        <w:spacing w:after="0"/>
        <w:ind w:left="0"/>
        <w:jc w:val="both"/>
      </w:pPr>
      <w:r>
        <w:rPr>
          <w:rFonts w:ascii="Times New Roman"/>
          <w:b w:val="false"/>
          <w:i w:val="false"/>
          <w:color w:val="000000"/>
          <w:sz w:val="28"/>
        </w:rPr>
        <w:t xml:space="preserve">"Согласовано"                            Утвержден </w:t>
      </w:r>
      <w:r>
        <w:br/>
      </w:r>
      <w:r>
        <w:rPr>
          <w:rFonts w:ascii="Times New Roman"/>
          <w:b w:val="false"/>
          <w:i w:val="false"/>
          <w:color w:val="000000"/>
          <w:sz w:val="28"/>
        </w:rPr>
        <w:t xml:space="preserve">
Председатель Агентства по                Решением Маслихата стратегическому планированию             г.Алматы </w:t>
      </w:r>
      <w:r>
        <w:br/>
      </w:r>
      <w:r>
        <w:rPr>
          <w:rFonts w:ascii="Times New Roman"/>
          <w:b w:val="false"/>
          <w:i w:val="false"/>
          <w:color w:val="000000"/>
          <w:sz w:val="28"/>
        </w:rPr>
        <w:t xml:space="preserve">
Республики Казахстан                     от 22 мая 2002 года ___________ И. Бейсембетов </w:t>
      </w:r>
      <w:r>
        <w:br/>
      </w:r>
      <w:r>
        <w:rPr>
          <w:rFonts w:ascii="Times New Roman"/>
          <w:b w:val="false"/>
          <w:i w:val="false"/>
          <w:color w:val="000000"/>
          <w:sz w:val="28"/>
        </w:rPr>
        <w:t xml:space="preserve">
"_____ " _________ 2002 года </w:t>
      </w:r>
    </w:p>
    <w:p>
      <w:pPr>
        <w:spacing w:after="0"/>
        <w:ind w:left="0"/>
        <w:jc w:val="both"/>
      </w:pPr>
      <w:r>
        <w:rPr>
          <w:rFonts w:ascii="Times New Roman"/>
          <w:b w:val="false"/>
          <w:i w:val="false"/>
          <w:color w:val="000000"/>
          <w:sz w:val="28"/>
        </w:rPr>
        <w:t xml:space="preserve">Приложение </w:t>
      </w:r>
      <w:r>
        <w:br/>
      </w:r>
      <w:r>
        <w:rPr>
          <w:rFonts w:ascii="Times New Roman"/>
          <w:b w:val="false"/>
          <w:i w:val="false"/>
          <w:color w:val="000000"/>
          <w:sz w:val="28"/>
        </w:rPr>
        <w:t xml:space="preserve">
к решению ХVII-й сессии </w:t>
      </w:r>
      <w:r>
        <w:br/>
      </w:r>
      <w:r>
        <w:rPr>
          <w:rFonts w:ascii="Times New Roman"/>
          <w:b w:val="false"/>
          <w:i w:val="false"/>
          <w:color w:val="000000"/>
          <w:sz w:val="28"/>
        </w:rPr>
        <w:t xml:space="preserve">
Алматинского городского </w:t>
      </w:r>
      <w:r>
        <w:br/>
      </w:r>
      <w:r>
        <w:rPr>
          <w:rFonts w:ascii="Times New Roman"/>
          <w:b w:val="false"/>
          <w:i w:val="false"/>
          <w:color w:val="000000"/>
          <w:sz w:val="28"/>
        </w:rPr>
        <w:t xml:space="preserve">
Маслихата II-го созыва </w:t>
      </w:r>
      <w:r>
        <w:br/>
      </w:r>
      <w:r>
        <w:rPr>
          <w:rFonts w:ascii="Times New Roman"/>
          <w:b w:val="false"/>
          <w:i w:val="false"/>
          <w:color w:val="000000"/>
          <w:sz w:val="28"/>
        </w:rPr>
        <w:t xml:space="preserve">
от 22 мая 2002 года </w:t>
      </w:r>
    </w:p>
    <w:p>
      <w:pPr>
        <w:spacing w:after="0"/>
        <w:ind w:left="0"/>
        <w:jc w:val="both"/>
      </w:pPr>
      <w:r>
        <w:rPr>
          <w:rFonts w:ascii="Times New Roman"/>
          <w:b/>
          <w:i w:val="false"/>
          <w:color w:val="000080"/>
          <w:sz w:val="28"/>
        </w:rPr>
        <w:t xml:space="preserve">СТРАТЕГИЧЕСКИЙ ПЛАН </w:t>
      </w:r>
      <w:r>
        <w:br/>
      </w:r>
      <w:r>
        <w:rPr>
          <w:rFonts w:ascii="Times New Roman"/>
          <w:b w:val="false"/>
          <w:i w:val="false"/>
          <w:color w:val="000000"/>
          <w:sz w:val="28"/>
        </w:rPr>
        <w:t>
</w:t>
      </w:r>
      <w:r>
        <w:rPr>
          <w:rFonts w:ascii="Times New Roman"/>
          <w:b/>
          <w:i w:val="false"/>
          <w:color w:val="000080"/>
          <w:sz w:val="28"/>
        </w:rPr>
        <w:t xml:space="preserve">РАЗВИТИЯ Г. АЛМАТЫ ДО 2010 ГОДА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АЛМАТЫ, 2002 г. </w:t>
      </w:r>
    </w:p>
    <w:p>
      <w:pPr>
        <w:spacing w:after="0"/>
        <w:ind w:left="0"/>
        <w:jc w:val="both"/>
      </w:pPr>
      <w:r>
        <w:rPr>
          <w:rFonts w:ascii="Times New Roman"/>
          <w:b/>
          <w:i w:val="false"/>
          <w:color w:val="000080"/>
          <w:sz w:val="28"/>
        </w:rPr>
        <w:t xml:space="preserve">СТРАТЕГИЧЕСКИЙ ПЛАН РАЗВИТИЯ </w:t>
      </w:r>
      <w:r>
        <w:br/>
      </w:r>
      <w:r>
        <w:rPr>
          <w:rFonts w:ascii="Times New Roman"/>
          <w:b w:val="false"/>
          <w:i w:val="false"/>
          <w:color w:val="000000"/>
          <w:sz w:val="28"/>
        </w:rPr>
        <w:t>
</w:t>
      </w:r>
      <w:r>
        <w:rPr>
          <w:rFonts w:ascii="Times New Roman"/>
          <w:b/>
          <w:i w:val="false"/>
          <w:color w:val="000080"/>
          <w:sz w:val="28"/>
        </w:rPr>
        <w:t xml:space="preserve">ГОРОДА АЛМАТЫ ДО 2010 ГОДА </w:t>
      </w:r>
    </w:p>
    <w:p>
      <w:pPr>
        <w:spacing w:after="0"/>
        <w:ind w:left="0"/>
        <w:jc w:val="both"/>
      </w:pPr>
      <w:r>
        <w:rPr>
          <w:rFonts w:ascii="Times New Roman"/>
          <w:b/>
          <w:i w:val="false"/>
          <w:color w:val="000000"/>
          <w:sz w:val="28"/>
        </w:rPr>
        <w:t xml:space="preserve">ВВЕДЕНИЕ </w:t>
      </w:r>
    </w:p>
    <w:p>
      <w:pPr>
        <w:spacing w:after="0"/>
        <w:ind w:left="0"/>
        <w:jc w:val="both"/>
      </w:pPr>
      <w:r>
        <w:rPr>
          <w:rFonts w:ascii="Times New Roman"/>
          <w:b w:val="false"/>
          <w:i w:val="false"/>
          <w:color w:val="000000"/>
          <w:sz w:val="28"/>
        </w:rPr>
        <w:t xml:space="preserve">      Настоящий Стратегический план развития города Алматы (далее План) направлен на решение задач, определенных " </w:t>
      </w:r>
      <w:r>
        <w:rPr>
          <w:rFonts w:ascii="Times New Roman"/>
          <w:b w:val="false"/>
          <w:i w:val="false"/>
          <w:color w:val="000000"/>
          <w:sz w:val="28"/>
        </w:rPr>
        <w:t xml:space="preserve">Стратегией </w:t>
      </w:r>
      <w:r>
        <w:rPr>
          <w:rFonts w:ascii="Times New Roman"/>
          <w:b w:val="false"/>
          <w:i w:val="false"/>
          <w:color w:val="000000"/>
          <w:sz w:val="28"/>
        </w:rPr>
        <w:t xml:space="preserve">- 2030", Стратегическим планом развития республики до 2010 года. При его разработке учтены сложившиеся на конец 2001 года показатели социально-экономического развития, а также основные параметры индикативного плана социально-экономического развития города на период до 2005 года. </w:t>
      </w:r>
      <w:r>
        <w:br/>
      </w:r>
      <w:r>
        <w:rPr>
          <w:rFonts w:ascii="Times New Roman"/>
          <w:b w:val="false"/>
          <w:i w:val="false"/>
          <w:color w:val="000000"/>
          <w:sz w:val="28"/>
        </w:rPr>
        <w:t xml:space="preserve">
      В плане развития города Алматы сформулированы основные задачи и предпосылки, способствующие формированию нового облика города в соответствии с его особым статусом южной столицы и закреплению его позиций в качестве научного, культурного, финансового центра республики. </w:t>
      </w:r>
      <w:r>
        <w:br/>
      </w:r>
      <w:r>
        <w:rPr>
          <w:rFonts w:ascii="Times New Roman"/>
          <w:b w:val="false"/>
          <w:i w:val="false"/>
          <w:color w:val="000000"/>
          <w:sz w:val="28"/>
        </w:rPr>
        <w:t xml:space="preserve">
      Регулирование социально-экономической деятельности г.Алматы основывается на </w:t>
      </w:r>
      <w:r>
        <w:rPr>
          <w:rFonts w:ascii="Times New Roman"/>
          <w:b w:val="false"/>
          <w:i w:val="false"/>
          <w:color w:val="000000"/>
          <w:sz w:val="28"/>
        </w:rPr>
        <w:t xml:space="preserve">Законе </w:t>
      </w:r>
      <w:r>
        <w:rPr>
          <w:rFonts w:ascii="Times New Roman"/>
          <w:b w:val="false"/>
          <w:i w:val="false"/>
          <w:color w:val="000000"/>
          <w:sz w:val="28"/>
        </w:rPr>
        <w:t xml:space="preserve">Республики Казахстан "Об особом статусе города Алматы", который принят в целях гарантирования дальнейшего развития города путем установления мер финансового, экономического и социального стимулирования, исходя из его особенностей как научного, культурного, исторического, финансового центра. Однако некоторые его положения утратили силу в соответствии с действующим законодательством РК, из чего следует, что назрела необходимость в разработке новой редакции закона. </w:t>
      </w:r>
      <w:r>
        <w:br/>
      </w:r>
      <w:r>
        <w:rPr>
          <w:rFonts w:ascii="Times New Roman"/>
          <w:b w:val="false"/>
          <w:i w:val="false"/>
          <w:color w:val="000000"/>
          <w:sz w:val="28"/>
        </w:rPr>
        <w:t xml:space="preserve">
      В Плане также отражена специфика развития города Алматы, связанная с переходом на новую ступень научно-технического прогресса и усилением инновационной активности. </w:t>
      </w:r>
      <w:r>
        <w:br/>
      </w:r>
      <w:r>
        <w:rPr>
          <w:rFonts w:ascii="Times New Roman"/>
          <w:b w:val="false"/>
          <w:i w:val="false"/>
          <w:color w:val="000000"/>
          <w:sz w:val="28"/>
        </w:rPr>
        <w:t xml:space="preserve">
      Отдельным блоком в плане представлены основные жизненно-важные проекты инвестирования, реализация которых направлена на промышленно-технологическое развитие, решение экологических и социальных проблем и в значительной мере будет способствовать улучшению здоровья и благосостояния людей. </w:t>
      </w:r>
      <w:r>
        <w:br/>
      </w:r>
      <w:r>
        <w:rPr>
          <w:rFonts w:ascii="Times New Roman"/>
          <w:b w:val="false"/>
          <w:i w:val="false"/>
          <w:color w:val="000000"/>
          <w:sz w:val="28"/>
        </w:rPr>
        <w:t xml:space="preserve">
      Стратегический план сопровождается табличным материалом, в котором отражены основные показатели развития г.Алматы до 2010 года.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i w:val="false"/>
          <w:color w:val="000080"/>
          <w:sz w:val="28"/>
        </w:rPr>
        <w:t xml:space="preserve">РАЗДЕЛ I </w:t>
      </w:r>
    </w:p>
    <w:p>
      <w:pPr>
        <w:spacing w:after="0"/>
        <w:ind w:left="0"/>
        <w:jc w:val="both"/>
      </w:pPr>
      <w:r>
        <w:rPr>
          <w:rFonts w:ascii="Times New Roman"/>
          <w:b/>
          <w:i w:val="false"/>
          <w:color w:val="000080"/>
          <w:sz w:val="28"/>
        </w:rPr>
        <w:t xml:space="preserve">СОЦИАЛЬНАЯ ПОЛИТИКА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 УВЕЛИЧЕНИЕ ЧИСЛЕННОСТИ НАСЕЛЕНИЯ </w:t>
      </w:r>
    </w:p>
    <w:p>
      <w:pPr>
        <w:spacing w:after="0"/>
        <w:ind w:left="0"/>
        <w:jc w:val="both"/>
      </w:pPr>
      <w:r>
        <w:rPr>
          <w:rFonts w:ascii="Times New Roman"/>
          <w:b w:val="false"/>
          <w:i w:val="false"/>
          <w:color w:val="000000"/>
          <w:sz w:val="28"/>
        </w:rPr>
        <w:t xml:space="preserve">      1.1. ЦЕЛЬ </w:t>
      </w:r>
    </w:p>
    <w:p>
      <w:pPr>
        <w:spacing w:after="0"/>
        <w:ind w:left="0"/>
        <w:jc w:val="both"/>
      </w:pPr>
      <w:r>
        <w:rPr>
          <w:rFonts w:ascii="Times New Roman"/>
          <w:b w:val="false"/>
          <w:i w:val="false"/>
          <w:color w:val="000000"/>
          <w:sz w:val="28"/>
        </w:rPr>
        <w:t xml:space="preserve">      Стабилизация и дальнейший рост численности населения в соответствии с уровнем социально-экономического развития города.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1.2. АНАЛИЗ СИТУАЦИИ </w:t>
      </w:r>
    </w:p>
    <w:p>
      <w:pPr>
        <w:spacing w:after="0"/>
        <w:ind w:left="0"/>
        <w:jc w:val="both"/>
      </w:pPr>
      <w:r>
        <w:rPr>
          <w:rFonts w:ascii="Times New Roman"/>
          <w:b w:val="false"/>
          <w:i w:val="false"/>
          <w:color w:val="000000"/>
          <w:sz w:val="28"/>
        </w:rPr>
        <w:t xml:space="preserve">      Численность населения города Алматы, начиная с 1993 года, постепенно снижалась и только в 1997 году эта тенденция была преодолена, хотя в связи с переносом столицы она незначительно снизилась. </w:t>
      </w:r>
      <w:r>
        <w:br/>
      </w:r>
      <w:r>
        <w:rPr>
          <w:rFonts w:ascii="Times New Roman"/>
          <w:b w:val="false"/>
          <w:i w:val="false"/>
          <w:color w:val="000000"/>
          <w:sz w:val="28"/>
        </w:rPr>
        <w:t xml:space="preserve">
      По состоянию на 1 января 2002 года численность населения города Алматы составляет 1132 тыс. человек, из которых 620 тыс. человек экономически активное население. 55% всего населения составляют женщины, 17 % населения - молодежь в возрасте от 15 до 24 лет, 14% - пенсионеры. </w:t>
      </w:r>
      <w:r>
        <w:br/>
      </w:r>
      <w:r>
        <w:rPr>
          <w:rFonts w:ascii="Times New Roman"/>
          <w:b w:val="false"/>
          <w:i w:val="false"/>
          <w:color w:val="000000"/>
          <w:sz w:val="28"/>
        </w:rPr>
        <w:t xml:space="preserve">
      С 1999 года сложилось положительное сальдо естественного прироста населения. К началу 2002 года оно возросло более чем в 2 раза и в абсолютной сумме составило 2250 человек. Коэффициент рождаемости увеличился с 11,5 в 1999 году до 12,6, а коэффициент смертности остался на прежнем уровне и составил 10,6 на 1000 человек населения. В сравнении с 1999 годом увеличилась рождаемость третьего и четвертого ребенка на 18 и 27% соответственно. </w:t>
      </w:r>
      <w:r>
        <w:br/>
      </w:r>
      <w:r>
        <w:rPr>
          <w:rFonts w:ascii="Times New Roman"/>
          <w:b w:val="false"/>
          <w:i w:val="false"/>
          <w:color w:val="000000"/>
          <w:sz w:val="28"/>
        </w:rPr>
        <w:t xml:space="preserve">
      Миграционные процессы также характеризуются положительным сальдо миграции с 1998 года, миграционный прирост колеблется в пределах 2300 - 2100 человек. Основным контингентом как прибывших, так и выбывших являются лица в трудоспособном возрасте. </w:t>
      </w:r>
      <w:r>
        <w:br/>
      </w:r>
      <w:r>
        <w:rPr>
          <w:rFonts w:ascii="Times New Roman"/>
          <w:b w:val="false"/>
          <w:i w:val="false"/>
          <w:color w:val="000000"/>
          <w:sz w:val="28"/>
        </w:rPr>
        <w:t xml:space="preserve">
      В тоже время проблемы миграционного характера существуют. Сегодня новая столица притягивает к себе интеллектуальные силы, в том числе и из других регионов. Это нормальный процесс. В то же время по городу Алматы уже сейчас наблюдается негативная тенденция, при которой на одного выбывшего с высшим образованием приходится два прибывших, не имеющих такового. Определенные трудности создает маятниковая миграция населения из пригородных зон. </w:t>
      </w:r>
      <w:r>
        <w:br/>
      </w:r>
      <w:r>
        <w:rPr>
          <w:rFonts w:ascii="Times New Roman"/>
          <w:b w:val="false"/>
          <w:i w:val="false"/>
          <w:color w:val="000000"/>
          <w:sz w:val="28"/>
        </w:rPr>
        <w:t xml:space="preserve">
      Одной из главных проблем демографии является потеря населения от смертности. Однако необходимо отметить, что в последние 4 -ре года она стабильно снижается с 11,5 в 1997 до 10,4 промилле ( в расчете на 1000 чел. населения ) - в 2000-ом году. В целом более 65% населения умирает в пожилом возрасте, 27% - в возрасте 30-59 лет и 4,7% - в возрасте 20-29 лет. 54% всех смертей приходится на мужчин. </w:t>
      </w:r>
      <w:r>
        <w:br/>
      </w:r>
      <w:r>
        <w:rPr>
          <w:rFonts w:ascii="Times New Roman"/>
          <w:b w:val="false"/>
          <w:i w:val="false"/>
          <w:color w:val="000000"/>
          <w:sz w:val="28"/>
        </w:rPr>
        <w:t xml:space="preserve">
      Основными причинами смертности населения являются болезни системы кровообращения, злокачественные новообразования несчастные случаи, травмы, отравления, убийства и самоубийства. </w:t>
      </w:r>
      <w:r>
        <w:br/>
      </w:r>
      <w:r>
        <w:rPr>
          <w:rFonts w:ascii="Times New Roman"/>
          <w:b w:val="false"/>
          <w:i w:val="false"/>
          <w:color w:val="000000"/>
          <w:sz w:val="28"/>
        </w:rPr>
        <w:t xml:space="preserve">
      На младенческую смертность в общем объеме приходится 1,6%. С 1997 года она идет на убыль, хотя в целом пока проблема остается. </w:t>
      </w:r>
      <w:r>
        <w:br/>
      </w:r>
      <w:r>
        <w:rPr>
          <w:rFonts w:ascii="Times New Roman"/>
          <w:b w:val="false"/>
          <w:i w:val="false"/>
          <w:color w:val="000000"/>
          <w:sz w:val="28"/>
        </w:rPr>
        <w:t xml:space="preserve">
      Одним из решающих факторов роста числа некоторых заболеваний является неблагоприятная экологическая обстановка, что свидетельствует о первостепенной важности решения вопросов экологического оздоровления. </w:t>
      </w:r>
      <w:r>
        <w:br/>
      </w:r>
      <w:r>
        <w:rPr>
          <w:rFonts w:ascii="Times New Roman"/>
          <w:b w:val="false"/>
          <w:i w:val="false"/>
          <w:color w:val="000000"/>
          <w:sz w:val="28"/>
        </w:rPr>
        <w:t xml:space="preserve">
      Анализ естественного движения населения показывает, что в целом есть позитивные сдвиги в процессе воспроизводства населения, наблюдается естественный прирост, снижается смертность. </w:t>
      </w:r>
      <w:r>
        <w:br/>
      </w:r>
      <w:r>
        <w:rPr>
          <w:rFonts w:ascii="Times New Roman"/>
          <w:b w:val="false"/>
          <w:i w:val="false"/>
          <w:color w:val="000000"/>
          <w:sz w:val="28"/>
        </w:rPr>
        <w:t xml:space="preserve">
      Некоторые ухудшения произошли в сфере семейно-брачных отношений. По сравнению с 1999 годом число браков увеличилось только на 2 %, а число разводов на 9%. Наблюдается увеличение возрастного показателя вступления в брак, 26 % всех браков приходится на межнациональные браки. </w:t>
      </w:r>
      <w:r>
        <w:br/>
      </w:r>
      <w:r>
        <w:rPr>
          <w:rFonts w:ascii="Times New Roman"/>
          <w:b w:val="false"/>
          <w:i w:val="false"/>
          <w:color w:val="000000"/>
          <w:sz w:val="28"/>
        </w:rPr>
        <w:t xml:space="preserve">
      Экономические трудности отразились на брачном поведении, прежде всего молодежи, которая в своем большинстве не стремятся вступать в брак из-за нестабильного материального положения. </w:t>
      </w:r>
      <w:r>
        <w:br/>
      </w:r>
      <w:r>
        <w:rPr>
          <w:rFonts w:ascii="Times New Roman"/>
          <w:b w:val="false"/>
          <w:i w:val="false"/>
          <w:color w:val="000000"/>
          <w:sz w:val="28"/>
        </w:rPr>
        <w:t xml:space="preserve">
      Принимаются меры по созданию приемлемых условий жизни для репатриантов. По состоянию на начало 2002-го года в Алматы проживает 669 семей репатриантов из Монголии, КНР, России, Узбекистана, Таджикистана, Туркмении и др. стран. Им оказывается содействие в получении жилья, земельных участков, по вовлечению в предпринимательскую деятельность, обустройстве быта и обучении в учреждениях образования. Однако из-за незнания языка, письменности, другого менталитета их адаптация к новым условиям проживания протекает длительно и сложно.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1.2.1. СИЛЬНЫЕ СТОРОНЫ </w:t>
      </w:r>
    </w:p>
    <w:p>
      <w:pPr>
        <w:spacing w:after="0"/>
        <w:ind w:left="0"/>
        <w:jc w:val="both"/>
      </w:pPr>
      <w:r>
        <w:rPr>
          <w:rFonts w:ascii="Times New Roman"/>
          <w:b w:val="false"/>
          <w:i w:val="false"/>
          <w:color w:val="000000"/>
          <w:sz w:val="28"/>
        </w:rPr>
        <w:t xml:space="preserve">      Рост численности населения, сложившееся положительное сальдо естественного и миграционного прироста. Относительно стабильный социально-психологический климат в обществе. Половозрастная структура указывает на его относительную молодость. Достаточно высокий интеллектуально-образовательный уровень населения. Доминирование среди молодежи стереотипа семейно-брачных отношений, который благоприятствует росту рождаемости. Проведение политики содействия репатриации этнических казахов на историческую родину. </w:t>
      </w:r>
      <w:r>
        <w:br/>
      </w:r>
      <w:r>
        <w:rPr>
          <w:rFonts w:ascii="Times New Roman"/>
          <w:b w:val="false"/>
          <w:i w:val="false"/>
          <w:color w:val="000000"/>
          <w:sz w:val="28"/>
        </w:rPr>
        <w:t xml:space="preserve">
      Функционирование специальных комиссий по делам женщин, семьи и брака, наличие большого числа ассоциаций и других общественных объединений, способствующих развитию молодежного, женского предпринимательства, защищающих права женщин, других категория социально-защищаемых слоев населения. </w:t>
      </w:r>
      <w:r>
        <w:br/>
      </w:r>
      <w:r>
        <w:rPr>
          <w:rFonts w:ascii="Times New Roman"/>
          <w:b w:val="false"/>
          <w:i w:val="false"/>
          <w:color w:val="000000"/>
          <w:sz w:val="28"/>
        </w:rPr>
        <w:t xml:space="preserve">
      Наличие государственной и городской программы проведения демографической политики.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xml:space="preserve">
      1.2.2. СЛАБЫЕ СТОРОНЫ </w:t>
      </w:r>
      <w:r>
        <w:br/>
      </w:r>
      <w:r>
        <w:rPr>
          <w:rFonts w:ascii="Times New Roman"/>
          <w:b w:val="false"/>
          <w:i w:val="false"/>
          <w:color w:val="000000"/>
          <w:sz w:val="28"/>
        </w:rPr>
        <w:t xml:space="preserve">
  </w:t>
      </w:r>
      <w:r>
        <w:br/>
      </w:r>
      <w:r>
        <w:rPr>
          <w:rFonts w:ascii="Times New Roman"/>
          <w:b w:val="false"/>
          <w:i w:val="false"/>
          <w:color w:val="000000"/>
          <w:sz w:val="28"/>
        </w:rPr>
        <w:t xml:space="preserve">
      Существование проблем миграционного характера, способствующих снижению интеллектуально-образовательного уровня населения города. </w:t>
      </w:r>
      <w:r>
        <w:br/>
      </w:r>
      <w:r>
        <w:rPr>
          <w:rFonts w:ascii="Times New Roman"/>
          <w:b w:val="false"/>
          <w:i w:val="false"/>
          <w:color w:val="000000"/>
          <w:sz w:val="28"/>
        </w:rPr>
        <w:t xml:space="preserve">
      Влияние на смертность населения экологических, экономических и психологических факторов. </w:t>
      </w:r>
      <w:r>
        <w:br/>
      </w:r>
      <w:r>
        <w:rPr>
          <w:rFonts w:ascii="Times New Roman"/>
          <w:b w:val="false"/>
          <w:i w:val="false"/>
          <w:color w:val="000000"/>
          <w:sz w:val="28"/>
        </w:rPr>
        <w:t xml:space="preserve">
      Значительное влияние на смертность населения таких факторов как травматизм, алкоголизм, наркозависимость, инфекционные заболевания. </w:t>
      </w:r>
      <w:r>
        <w:br/>
      </w:r>
      <w:r>
        <w:rPr>
          <w:rFonts w:ascii="Times New Roman"/>
          <w:b w:val="false"/>
          <w:i w:val="false"/>
          <w:color w:val="000000"/>
          <w:sz w:val="28"/>
        </w:rPr>
        <w:t xml:space="preserve">
      Существование детской смертности. </w:t>
      </w:r>
      <w:r>
        <w:br/>
      </w:r>
      <w:r>
        <w:rPr>
          <w:rFonts w:ascii="Times New Roman"/>
          <w:b w:val="false"/>
          <w:i w:val="false"/>
          <w:color w:val="000000"/>
          <w:sz w:val="28"/>
        </w:rPr>
        <w:t xml:space="preserve">
      Недостаточность мер по сдерживанию миграции, дефицит финансовых ресурсов на обустройство, в первую очередь обеспечение жильем. </w:t>
      </w:r>
      <w:r>
        <w:br/>
      </w:r>
      <w:r>
        <w:rPr>
          <w:rFonts w:ascii="Times New Roman"/>
          <w:b w:val="false"/>
          <w:i w:val="false"/>
          <w:color w:val="000000"/>
          <w:sz w:val="28"/>
        </w:rPr>
        <w:t xml:space="preserve">
      Ослабление института семьи как основной ячейки общества и, как следствие, увеличение разводов.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xml:space="preserve">
      1.2.3. ВОЗМОЖНОСТИ </w:t>
      </w:r>
      <w:r>
        <w:br/>
      </w:r>
      <w:r>
        <w:rPr>
          <w:rFonts w:ascii="Times New Roman"/>
          <w:b w:val="false"/>
          <w:i w:val="false"/>
          <w:color w:val="000000"/>
          <w:sz w:val="28"/>
        </w:rPr>
        <w:t xml:space="preserve">
  </w:t>
      </w:r>
      <w:r>
        <w:br/>
      </w:r>
      <w:r>
        <w:rPr>
          <w:rFonts w:ascii="Times New Roman"/>
          <w:b w:val="false"/>
          <w:i w:val="false"/>
          <w:color w:val="000000"/>
          <w:sz w:val="28"/>
        </w:rPr>
        <w:t xml:space="preserve">
      Поддержка международными организациями инициатив Казахстана в отношении активной демографической политики. </w:t>
      </w:r>
      <w:r>
        <w:br/>
      </w:r>
      <w:r>
        <w:rPr>
          <w:rFonts w:ascii="Times New Roman"/>
          <w:b w:val="false"/>
          <w:i w:val="false"/>
          <w:color w:val="000000"/>
          <w:sz w:val="28"/>
        </w:rPr>
        <w:t xml:space="preserve">
      Демографические процессы могут положительно влиять на социально-экономическое развитие города при условии повышения эффективности регулирования ими. Регулирование процесса использования маятниковых мигрантов на работах, не требующих высокой квалификации. Улучшение здоровья населения вследствие оздоровления экологической обстановки и перехода преимущественно на здоровый образ жизни. Создание культурного Центра мигрантов с целью адаптации их жизни к новым условиям.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1.2.4. УГРОЗЫ </w:t>
      </w:r>
    </w:p>
    <w:p>
      <w:pPr>
        <w:spacing w:after="0"/>
        <w:ind w:left="0"/>
        <w:jc w:val="both"/>
      </w:pPr>
      <w:r>
        <w:rPr>
          <w:rFonts w:ascii="Times New Roman"/>
          <w:b w:val="false"/>
          <w:i w:val="false"/>
          <w:color w:val="000000"/>
          <w:sz w:val="28"/>
        </w:rPr>
        <w:t xml:space="preserve">      Активизация нелегальной миграции, сказывающаяся на криминогенной обстановке. Дальнейшее ухудшение экологической обстановки, влияющей на уровень здоровья населения. Старение населения вследствие недостаточного его естественного прироста.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1.3. СТРАТЕГИЧЕСКИЕ ЗАДАЧИ </w:t>
      </w:r>
    </w:p>
    <w:p>
      <w:pPr>
        <w:spacing w:after="0"/>
        <w:ind w:left="0"/>
        <w:jc w:val="both"/>
      </w:pPr>
      <w:r>
        <w:rPr>
          <w:rFonts w:ascii="Times New Roman"/>
          <w:b w:val="false"/>
          <w:i w:val="false"/>
          <w:color w:val="000000"/>
          <w:sz w:val="28"/>
        </w:rPr>
        <w:t xml:space="preserve">      Демографическим интересам города соответствует ежегодный естественный прирост населения, способствующий его омоложению, росту интеллектуального уровня населения в соответствии с ролью города Алматы как образовательного, культурного, инновационного центра республики. </w:t>
      </w:r>
      <w:r>
        <w:br/>
      </w:r>
      <w:r>
        <w:rPr>
          <w:rFonts w:ascii="Times New Roman"/>
          <w:b w:val="false"/>
          <w:i w:val="false"/>
          <w:color w:val="000000"/>
          <w:sz w:val="28"/>
        </w:rPr>
        <w:t xml:space="preserve">
      В соответствии с целью стратегии основными задачами на предстоящий 10-летний период в области демографии определены: </w:t>
      </w:r>
      <w:r>
        <w:br/>
      </w:r>
      <w:r>
        <w:rPr>
          <w:rFonts w:ascii="Times New Roman"/>
          <w:b w:val="false"/>
          <w:i w:val="false"/>
          <w:color w:val="000000"/>
          <w:sz w:val="28"/>
        </w:rPr>
        <w:t xml:space="preserve">
      оптимизация режима воспроизводства населения, снижение уровня смертности, рост средней продолжительности жизни; </w:t>
      </w:r>
      <w:r>
        <w:br/>
      </w:r>
      <w:r>
        <w:rPr>
          <w:rFonts w:ascii="Times New Roman"/>
          <w:b w:val="false"/>
          <w:i w:val="false"/>
          <w:color w:val="000000"/>
          <w:sz w:val="28"/>
        </w:rPr>
        <w:t xml:space="preserve">
      улучшение здоровья населения, в том числе за счет оздоровления экологической обстановки и последовательного осуществления мер по пропаганде здорового образа жизни; повышение качества жизни населения города, проведение сильной молодежной политики; рационализация миграционных процессов.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1.4. СТРАТЕГИИ ДЕЙСТВИЙ </w:t>
      </w:r>
    </w:p>
    <w:p>
      <w:pPr>
        <w:spacing w:after="0"/>
        <w:ind w:left="0"/>
        <w:jc w:val="both"/>
      </w:pPr>
      <w:r>
        <w:rPr>
          <w:rFonts w:ascii="Times New Roman"/>
          <w:b w:val="false"/>
          <w:i w:val="false"/>
          <w:color w:val="000000"/>
          <w:sz w:val="28"/>
        </w:rPr>
        <w:t xml:space="preserve">      Будет продолжено осуществление комплекса мер по следующим направлениям. </w:t>
      </w:r>
      <w:r>
        <w:br/>
      </w:r>
      <w:r>
        <w:rPr>
          <w:rFonts w:ascii="Times New Roman"/>
          <w:b w:val="false"/>
          <w:i w:val="false"/>
          <w:color w:val="000000"/>
          <w:sz w:val="28"/>
        </w:rPr>
        <w:t xml:space="preserve">
      Улучшение санитарно-экологического состояния города (акиматом города разработана и реализуется комплексная программа оздоровления экологической обстановки города Алматы на период до 2015 года). </w:t>
      </w:r>
      <w:r>
        <w:br/>
      </w:r>
      <w:r>
        <w:rPr>
          <w:rFonts w:ascii="Times New Roman"/>
          <w:b w:val="false"/>
          <w:i w:val="false"/>
          <w:color w:val="000000"/>
          <w:sz w:val="28"/>
        </w:rPr>
        <w:t xml:space="preserve">
      Для дальнейшего снижения потерь населения от смертности планируется улучшить медицинское обслуживание населения, делая его более доступным для малообеспеченных слоев. </w:t>
      </w:r>
      <w:r>
        <w:br/>
      </w:r>
      <w:r>
        <w:rPr>
          <w:rFonts w:ascii="Times New Roman"/>
          <w:b w:val="false"/>
          <w:i w:val="false"/>
          <w:color w:val="000000"/>
          <w:sz w:val="28"/>
        </w:rPr>
        <w:t xml:space="preserve">
      Будут приняты меры по повышению технического уровня стационаров и качества обслуживания врачами различных специализаций, степени их квалификации, созданию специализированных отделений по организации диетического и детского питания. </w:t>
      </w:r>
      <w:r>
        <w:br/>
      </w:r>
      <w:r>
        <w:rPr>
          <w:rFonts w:ascii="Times New Roman"/>
          <w:b w:val="false"/>
          <w:i w:val="false"/>
          <w:color w:val="000000"/>
          <w:sz w:val="28"/>
        </w:rPr>
        <w:t xml:space="preserve">
      Планируется расширить охват профилактическим наблюдением всех беременных женщин, а также женщин репродуктивного возраста, повысить уровень и техническое оснащение родильных домов. </w:t>
      </w:r>
      <w:r>
        <w:br/>
      </w:r>
      <w:r>
        <w:rPr>
          <w:rFonts w:ascii="Times New Roman"/>
          <w:b w:val="false"/>
          <w:i w:val="false"/>
          <w:color w:val="000000"/>
          <w:sz w:val="28"/>
        </w:rPr>
        <w:t xml:space="preserve">
      Учитывая сохранение проблем занятости населения, а так же ограниченность возможностей систем и средств его жизнеобеспечения будут осуществляться мероприятия по контролю механического прироста его численности, с уделением особого внимания возможным изменениям возрастной и квалификационной структуры населения. </w:t>
      </w:r>
      <w:r>
        <w:br/>
      </w:r>
      <w:r>
        <w:rPr>
          <w:rFonts w:ascii="Times New Roman"/>
          <w:b w:val="false"/>
          <w:i w:val="false"/>
          <w:color w:val="000000"/>
          <w:sz w:val="28"/>
        </w:rPr>
        <w:t xml:space="preserve">
      Будет рассмотрена возможность регулирования механического прироста населения посредством введения платы приглашающих специалистов организаций для покрытия дополнительных затрат на жизнеобеспечение прибывающих.   </w:t>
      </w:r>
      <w:r>
        <w:br/>
      </w:r>
      <w:r>
        <w:rPr>
          <w:rFonts w:ascii="Times New Roman"/>
          <w:b w:val="false"/>
          <w:i w:val="false"/>
          <w:color w:val="000000"/>
          <w:sz w:val="28"/>
        </w:rPr>
        <w:t xml:space="preserve">
      Приоритетным направлением при проведении демографической политики будет реализация молодежных программ, направленных на социальную адаптацию молодых людей к новым экономическим условиям, решение актуальных вопросов трудоустройства, организацию досуга молодежи, решение жилищных проблем, которые являются негативными факторами брачно-семейных отношений молодежи.   </w:t>
      </w:r>
      <w:r>
        <w:br/>
      </w:r>
      <w:r>
        <w:rPr>
          <w:rFonts w:ascii="Times New Roman"/>
          <w:b w:val="false"/>
          <w:i w:val="false"/>
          <w:color w:val="000000"/>
          <w:sz w:val="28"/>
        </w:rPr>
        <w:t xml:space="preserve">
      С учетом проведения государственной политики стимулирования рождаемости планируется приступить к разработке и внедрению региональной программы поддержки многодетных семей и одиноких родителей. </w:t>
      </w:r>
      <w:r>
        <w:br/>
      </w:r>
      <w:r>
        <w:rPr>
          <w:rFonts w:ascii="Times New Roman"/>
          <w:b w:val="false"/>
          <w:i w:val="false"/>
          <w:color w:val="000000"/>
          <w:sz w:val="28"/>
        </w:rPr>
        <w:t xml:space="preserve">
      Особое внимание будет уделено разработке и реализации программ по формированию здорового образа жизни, нравственно-половому воспитанию подростков и молодежи, профилактической направленности медицинского обслуживания населения. </w:t>
      </w:r>
      <w:r>
        <w:br/>
      </w:r>
      <w:r>
        <w:rPr>
          <w:rFonts w:ascii="Times New Roman"/>
          <w:b w:val="false"/>
          <w:i w:val="false"/>
          <w:color w:val="000000"/>
          <w:sz w:val="28"/>
        </w:rPr>
        <w:t xml:space="preserve">
      К концу прогнозируемого периода предполагается преодоление кризисных проявлений. В этой связи ключевой станет задача обеспечения устойчивого человеческого развития, что предполагает создание условий, при которых реализуются возможности широких слоев населения поддерживать достойный уровень жизни.   </w:t>
      </w:r>
      <w:r>
        <w:br/>
      </w:r>
      <w:r>
        <w:rPr>
          <w:rFonts w:ascii="Times New Roman"/>
          <w:b w:val="false"/>
          <w:i w:val="false"/>
          <w:color w:val="000000"/>
          <w:sz w:val="28"/>
        </w:rPr>
        <w:t xml:space="preserve">
      Большое значение будет уделено решению проблем репатриантов в вопросах их скорейшей социальной адаптации. Планируется создать культурный центр мигрантов, который бы оказывал прибывающим мигрантам всестороннюю помощь по ежедневно возникающим вопросам и способствовал развитию их культурно-интеллектуального уровня. Функционирование культурного центра поднимет на более высокую ступень имидж Алматы. Существующие на сегодня в регионах республики центры адаптации репатриантов в основном используются как гостиницы для временного проживания репатриантов, туда не имеют права обращаться другие категории мигрантов. Культурный центр мигрантов г. Алматы будет работать совершенно в ином направлении. </w:t>
      </w:r>
      <w:r>
        <w:br/>
      </w:r>
      <w:r>
        <w:rPr>
          <w:rFonts w:ascii="Times New Roman"/>
          <w:b w:val="false"/>
          <w:i w:val="false"/>
          <w:color w:val="000000"/>
          <w:sz w:val="28"/>
        </w:rPr>
        <w:t xml:space="preserve">
      Кроме того, для изучения проблем миграции и репатриации планируется разработать соответствующие методики по социологическому обследованию условий и уровня жизни мигрантов и репатриантов, организовать выпуск рекламных буклетов, проспектов, афиш, помогающих им в адаптации.   </w:t>
      </w:r>
      <w:r>
        <w:br/>
      </w:r>
      <w:r>
        <w:rPr>
          <w:rFonts w:ascii="Times New Roman"/>
          <w:b w:val="false"/>
          <w:i w:val="false"/>
          <w:color w:val="000000"/>
          <w:sz w:val="28"/>
        </w:rPr>
        <w:t xml:space="preserve">
      Предстоит также принять меры по регулированию маятниковой миграции. В связи с переходом сферы услуг на рыночные условия функционирования увеличение нагрузки на нее за счет маятниковых мигрантов в определенной степени сыграет положительную роль как в развитии сферы услуг так и в создании временных рабочих мест в городе. </w:t>
      </w:r>
      <w:r>
        <w:br/>
      </w:r>
      <w:r>
        <w:rPr>
          <w:rFonts w:ascii="Times New Roman"/>
          <w:b w:val="false"/>
          <w:i w:val="false"/>
          <w:color w:val="000000"/>
          <w:sz w:val="28"/>
        </w:rPr>
        <w:t xml:space="preserve">
  </w:t>
      </w:r>
      <w:r>
        <w:br/>
      </w:r>
      <w:r>
        <w:rPr>
          <w:rFonts w:ascii="Times New Roman"/>
          <w:b w:val="false"/>
          <w:i w:val="false"/>
          <w:color w:val="000000"/>
          <w:sz w:val="28"/>
        </w:rPr>
        <w:t xml:space="preserve">
      1.5. ОЖИДАЕМЫЕ РЕЗУЛЬТАТЫ </w:t>
      </w:r>
      <w:r>
        <w:br/>
      </w:r>
      <w:r>
        <w:rPr>
          <w:rFonts w:ascii="Times New Roman"/>
          <w:b w:val="false"/>
          <w:i w:val="false"/>
          <w:color w:val="000000"/>
          <w:sz w:val="28"/>
        </w:rPr>
        <w:t xml:space="preserve">
  </w:t>
      </w:r>
      <w:r>
        <w:br/>
      </w:r>
      <w:r>
        <w:rPr>
          <w:rFonts w:ascii="Times New Roman"/>
          <w:b w:val="false"/>
          <w:i w:val="false"/>
          <w:color w:val="000000"/>
          <w:sz w:val="28"/>
        </w:rPr>
        <w:t xml:space="preserve">
      К концу прогнозируемого периода численность населения города Алматы сложится в пределах 1178 тыс. человек, из которого 680 тыс. человек составит экономически активное население. Естественный прирост населения достигнет 2500 человек ежегодно, а миграционный прирост будет постепенно стабилизироваться в пределах 4500 человек. Показатели, характеризующие уровень здоровья населения будут улучшаться в связи с развитием системы здравоохранения, закреплением в обществе здорового образа жизни и улучшением экологической обстановки.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 РАЗВИТИЕ И ОПТИМАЛЬНОЕ ИСПОЛЬЗОВАНИЕ ТРУДОВЫХ РЕСУРСОВ </w:t>
      </w:r>
    </w:p>
    <w:p>
      <w:pPr>
        <w:spacing w:after="0"/>
        <w:ind w:left="0"/>
        <w:jc w:val="both"/>
      </w:pPr>
      <w:r>
        <w:rPr>
          <w:rFonts w:ascii="Times New Roman"/>
          <w:b w:val="false"/>
          <w:i w:val="false"/>
          <w:color w:val="000000"/>
          <w:sz w:val="28"/>
        </w:rPr>
        <w:t xml:space="preserve">       2.1. ЦЕЛИ </w:t>
      </w:r>
    </w:p>
    <w:p>
      <w:pPr>
        <w:spacing w:after="0"/>
        <w:ind w:left="0"/>
        <w:jc w:val="both"/>
      </w:pPr>
      <w:r>
        <w:rPr>
          <w:rFonts w:ascii="Times New Roman"/>
          <w:b w:val="false"/>
          <w:i w:val="false"/>
          <w:color w:val="000000"/>
          <w:sz w:val="28"/>
        </w:rPr>
        <w:t xml:space="preserve">      Снижение уровня безработицы до параметров, не представляющих угрозу процессам обеспечения устойчивого социально-экономического развития страны. Обеспечение занятости как минимум одного члена каждой семьи. </w:t>
      </w:r>
      <w:r>
        <w:br/>
      </w:r>
      <w:r>
        <w:rPr>
          <w:rFonts w:ascii="Times New Roman"/>
          <w:b w:val="false"/>
          <w:i w:val="false"/>
          <w:color w:val="000000"/>
          <w:sz w:val="28"/>
        </w:rPr>
        <w:t xml:space="preserve">
  </w:t>
      </w:r>
      <w:r>
        <w:br/>
      </w:r>
      <w:r>
        <w:rPr>
          <w:rFonts w:ascii="Times New Roman"/>
          <w:b w:val="false"/>
          <w:i w:val="false"/>
          <w:color w:val="000000"/>
          <w:sz w:val="28"/>
        </w:rPr>
        <w:t xml:space="preserve">
      2. 2. АНАЛИЗ СОВРЕМЕННОЙ СИТУАЦИИ </w:t>
      </w:r>
      <w:r>
        <w:br/>
      </w:r>
      <w:r>
        <w:rPr>
          <w:rFonts w:ascii="Times New Roman"/>
          <w:b w:val="false"/>
          <w:i w:val="false"/>
          <w:color w:val="000000"/>
          <w:sz w:val="28"/>
        </w:rPr>
        <w:t xml:space="preserve">
  </w:t>
      </w:r>
      <w:r>
        <w:br/>
      </w:r>
      <w:r>
        <w:rPr>
          <w:rFonts w:ascii="Times New Roman"/>
          <w:b w:val="false"/>
          <w:i w:val="false"/>
          <w:color w:val="000000"/>
          <w:sz w:val="28"/>
        </w:rPr>
        <w:t xml:space="preserve">
      В сфере занятости имеются позитивные тенденции. По данным экспертной оценки численность незанятого населения за прошлый год сократилась на 21 %, Однако ситуация на рынке труда по-прежнему характеризуется как сложная. Уровень реальной безработицы остается достаточно высоким. В целом по городу на сегодня не имеют постоянной работы порядка 70 тысяч человек, что составляет 11% от экономически активного населения. </w:t>
      </w:r>
      <w:r>
        <w:br/>
      </w:r>
      <w:r>
        <w:rPr>
          <w:rFonts w:ascii="Times New Roman"/>
          <w:b w:val="false"/>
          <w:i w:val="false"/>
          <w:color w:val="000000"/>
          <w:sz w:val="28"/>
        </w:rPr>
        <w:t xml:space="preserve">
      В органах занятости в настоящее время зарегистрировано около 12 тыс. безработных, это несколько ниже, чем в предыдущем году. Более 70 % безработных составляют лица, длительно неработающие и утерявшие свои профессиональные навыки. </w:t>
      </w:r>
      <w:r>
        <w:br/>
      </w:r>
      <w:r>
        <w:rPr>
          <w:rFonts w:ascii="Times New Roman"/>
          <w:b w:val="false"/>
          <w:i w:val="false"/>
          <w:color w:val="000000"/>
          <w:sz w:val="28"/>
        </w:rPr>
        <w:t xml:space="preserve">
      Уровень официальной безработицы на конец 2000 года составил 2,1% от экономически активного населения, что в 1,5 раза ниже среднереспубликанского показателя. </w:t>
      </w:r>
      <w:r>
        <w:br/>
      </w:r>
      <w:r>
        <w:rPr>
          <w:rFonts w:ascii="Times New Roman"/>
          <w:b w:val="false"/>
          <w:i w:val="false"/>
          <w:color w:val="000000"/>
          <w:sz w:val="28"/>
        </w:rPr>
        <w:t xml:space="preserve">
      Кроме того, на рынке труда сохраняется скрытая безработица, масштабы которой в последние годы имели тенденцию к сокращению. Если в 1999 году ее объемы органами занятости ежемесячно оценивались в 8-9 тыс. человек, в 2000 году - в 5-7 тыс., то в 2001 год их число не превышает 2-3 тыс. человек.   </w:t>
      </w:r>
      <w:r>
        <w:br/>
      </w:r>
      <w:r>
        <w:rPr>
          <w:rFonts w:ascii="Times New Roman"/>
          <w:b w:val="false"/>
          <w:i w:val="false"/>
          <w:color w:val="000000"/>
          <w:sz w:val="28"/>
        </w:rPr>
        <w:t xml:space="preserve">
      Стабилизация экономики, развитие малого предпринимательства позволили создать за последние 2 года в экономике города более 26 тыс. рабочих мест в различных сферах деятельности. В результате значительно поднялся уровень трудоустройства безработных. Через центры занятости трудоустроено более 9 тыс. человек, с ростом за год на 7%. </w:t>
      </w:r>
      <w:r>
        <w:br/>
      </w:r>
      <w:r>
        <w:rPr>
          <w:rFonts w:ascii="Times New Roman"/>
          <w:b w:val="false"/>
          <w:i w:val="false"/>
          <w:color w:val="000000"/>
          <w:sz w:val="28"/>
        </w:rPr>
        <w:t xml:space="preserve">
      В счет квоты за 2001 год трудоустроено около 1500 человек, что в 2 раза больше, чем в предыдущем году. Вместе с тем отсутствие экономических стимулов и льгот для работодателей значительно затрудняет трудоустройство этой категории безработных.   </w:t>
      </w:r>
      <w:r>
        <w:br/>
      </w:r>
      <w:r>
        <w:rPr>
          <w:rFonts w:ascii="Times New Roman"/>
          <w:b w:val="false"/>
          <w:i w:val="false"/>
          <w:color w:val="000000"/>
          <w:sz w:val="28"/>
        </w:rPr>
        <w:t xml:space="preserve">
      Уровень трудоустройства безработных определяется наличием спроса на рабочую силу, его соответствием структуре безработных. Основными отраслями экономики, испытывающими потребность в рабочей силе на сегодня, являются сфера услуг, строительство, транспорт. Незначительную потребность в рабочей силе заявляют промышленные предприятия, занятые производством продуктов питания, стройматериалов. Больше шансов на трудоустройство имеют безработные мужчины в возрасте 35-40 лет, мало востребован женский квалифицированный труд. В целом о вакансиях сообщают не более 1 % действующих юридических лиц. Показатель нагрузки на одно рабочее место колебался в течение года в пределах 18-23 безработных.   </w:t>
      </w:r>
      <w:r>
        <w:br/>
      </w:r>
      <w:r>
        <w:rPr>
          <w:rFonts w:ascii="Times New Roman"/>
          <w:b w:val="false"/>
          <w:i w:val="false"/>
          <w:color w:val="000000"/>
          <w:sz w:val="28"/>
        </w:rPr>
        <w:t xml:space="preserve">
      В целях снижения напряженности на рынке труда проводились ярмарки вакансий. Подобная форма содействия решению проблем безработицы помогает не только сокращению ее размеров, но и установлению длительных связей между ВУЗ-ами и предприятиями. В прошлом году, например, по результатам проведения ярмарок около 1000 человек получили помощь в трудоустройстве.   </w:t>
      </w:r>
      <w:r>
        <w:br/>
      </w:r>
      <w:r>
        <w:rPr>
          <w:rFonts w:ascii="Times New Roman"/>
          <w:b w:val="false"/>
          <w:i w:val="false"/>
          <w:color w:val="000000"/>
          <w:sz w:val="28"/>
        </w:rPr>
        <w:t xml:space="preserve">
      В целях оказания безработным дополнительных услуг в содействии трудоустройству действует "Клуб поиска работы", занимающийся обучением безработных навыкам поиска работы.   </w:t>
      </w:r>
      <w:r>
        <w:br/>
      </w:r>
      <w:r>
        <w:rPr>
          <w:rFonts w:ascii="Times New Roman"/>
          <w:b w:val="false"/>
          <w:i w:val="false"/>
          <w:color w:val="000000"/>
          <w:sz w:val="28"/>
        </w:rPr>
        <w:t xml:space="preserve">
      Ежегодно численность обучающихся на курсах профобучения и переподготовки составляет около 10% от числа зарегистрированных безработных. В прошлом году на переподготовку направлено 2,0 тыс. безработных, в текущем году их число достигло 2.3 тыс. человек.   </w:t>
      </w:r>
      <w:r>
        <w:br/>
      </w:r>
      <w:r>
        <w:rPr>
          <w:rFonts w:ascii="Times New Roman"/>
          <w:b w:val="false"/>
          <w:i w:val="false"/>
          <w:color w:val="000000"/>
          <w:sz w:val="28"/>
        </w:rPr>
        <w:t xml:space="preserve">
      В целях обеспечения временной занятости безработных, в первую очередь среди малоконкурентных на рынке труда групп населения организуются оплачиваемые общественные работы. В прошлом году в них приняли участие около 9 тыс. человек. Это на 11 % больше по сравнению с предыдущим годом. Около 50 % из них были заняты в сфере озеленения и благоустройства города. Активизировано проведение общественных работ, имеющих социальную значимость. Значительно увеличена стоимость оплачиваемых общественных работ.   </w:t>
      </w:r>
      <w:r>
        <w:br/>
      </w:r>
      <w:r>
        <w:rPr>
          <w:rFonts w:ascii="Times New Roman"/>
          <w:b w:val="false"/>
          <w:i w:val="false"/>
          <w:color w:val="000000"/>
          <w:sz w:val="28"/>
        </w:rPr>
        <w:t xml:space="preserve">
      В рамках казахстанско-немецкого проекта "Рынок труда и занятость" проводились общественные работы по пилотным проектам с элементами обучения и последующего трудоустройства их участников. Например, участники проекта "Уход за детьми-инвалидами" были обучены необходимым навыкам в Республиканской Аксайской детской больнице и в течение года работали в семьях, имеющих детей-инвалидов. Участники проекта "Реставрация книг" приобретали навыки и работали в Национальной библиотеке. </w:t>
      </w:r>
      <w:r>
        <w:br/>
      </w:r>
      <w:r>
        <w:rPr>
          <w:rFonts w:ascii="Times New Roman"/>
          <w:b w:val="false"/>
          <w:i w:val="false"/>
          <w:color w:val="000000"/>
          <w:sz w:val="28"/>
        </w:rPr>
        <w:t xml:space="preserve">
      Совместно с городским Центром формирования здорового образа жизни осуществляется реализация проекта "Пропаганда здорового образа жизни". </w:t>
      </w:r>
      <w:r>
        <w:br/>
      </w:r>
      <w:r>
        <w:rPr>
          <w:rFonts w:ascii="Times New Roman"/>
          <w:b w:val="false"/>
          <w:i w:val="false"/>
          <w:color w:val="000000"/>
          <w:sz w:val="28"/>
        </w:rPr>
        <w:t xml:space="preserve">
      В прошлом году в Бостандыкском районе города создан Дворовый клуб для детей, где безработные ведут занятия в различных кружках. </w:t>
      </w:r>
      <w:r>
        <w:br/>
      </w:r>
      <w:r>
        <w:rPr>
          <w:rFonts w:ascii="Times New Roman"/>
          <w:b w:val="false"/>
          <w:i w:val="false"/>
          <w:color w:val="000000"/>
          <w:sz w:val="28"/>
        </w:rPr>
        <w:t xml:space="preserve">
      Особое значение придается развитию социального партнерства. С введением новых законов о труде и о социальном партнерстве начала складываться новая система регулирования трудовых отношений, повышающая ответственность сторон в вопросах труда. В городе Алматы накоплен значительный опыт по заключению коллективных договоров. Однако проблема остается, так как не для всех предприятий это является нормой. По данным мониторинга почти 40% предприятий коллективных договоров не имеют. </w:t>
      </w:r>
      <w:r>
        <w:br/>
      </w:r>
      <w:r>
        <w:rPr>
          <w:rFonts w:ascii="Times New Roman"/>
          <w:b w:val="false"/>
          <w:i w:val="false"/>
          <w:color w:val="000000"/>
          <w:sz w:val="28"/>
        </w:rPr>
        <w:t xml:space="preserve">
      В этих вопросах необходима более совершенная нормативно-методическая база (в настоящее время, например отсутствует механизм реализации закона о социальном партнерстве в части заключения и регистрации договоров, отсутствует соответствующая статотчетность).   </w:t>
      </w:r>
      <w:r>
        <w:br/>
      </w:r>
      <w:r>
        <w:rPr>
          <w:rFonts w:ascii="Times New Roman"/>
          <w:b w:val="false"/>
          <w:i w:val="false"/>
          <w:color w:val="000000"/>
          <w:sz w:val="28"/>
        </w:rPr>
        <w:t xml:space="preserve">
      Наметились положительные тенденции в вопросах оплаты труда. Среднедушевой денежный доход населения сегодня составляет порядка 15 тыс. тенге с ростом за год на 33%. В последние несколько лет город стабильно не имеет задолженности по выплате пенсий, пособий и зарплаты бюджетным учреждениям.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xml:space="preserve">
      2.2.1. СИЛЬНЫЕ СТОРОНЫ </w:t>
      </w:r>
    </w:p>
    <w:p>
      <w:pPr>
        <w:spacing w:after="0"/>
        <w:ind w:left="0"/>
        <w:jc w:val="both"/>
      </w:pPr>
      <w:r>
        <w:rPr>
          <w:rFonts w:ascii="Times New Roman"/>
          <w:b w:val="false"/>
          <w:i w:val="false"/>
          <w:color w:val="000000"/>
          <w:sz w:val="28"/>
        </w:rPr>
        <w:t xml:space="preserve">       Наличие законодательно закрепленных концептуальных подходов в вопросах занятости и труда. Наличие перспективных и ежегодных республиканских и городских программ обеспечения занятости. Наличие трехстороннего соглашения между акимом города Алматы, союзом промышленников и облсовпрофом, направленного на социальную защиту населения в области занятости. Обеспечение полного бюджетного финансирования городских программ. Обучение и подготовка кадров, трудоустройство безработных за счет госзаказа. Развитие общественных работ и реализация пилотных проектов. Наличие республиканских и городских программ по борьбе с бедностью и безработицей.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2.2.2. СЛАБЫЕ СТОРОНЫ </w:t>
      </w:r>
    </w:p>
    <w:p>
      <w:pPr>
        <w:spacing w:after="0"/>
        <w:ind w:left="0"/>
        <w:jc w:val="both"/>
      </w:pPr>
      <w:r>
        <w:rPr>
          <w:rFonts w:ascii="Times New Roman"/>
          <w:b w:val="false"/>
          <w:i w:val="false"/>
          <w:color w:val="000000"/>
          <w:sz w:val="28"/>
        </w:rPr>
        <w:t xml:space="preserve">      Несовершенство либо отсутствие нормативных актов, регулирующих законодательство в сфере занятости и труда. Отсутствие стимулов для работодателей в проведении активной политики занятости. Недостаточная развитость социального партнерства. Наличие скрытой безработицы. Отсутствие государственной статотчетности по физическим и юридическим лицам, занимающимся трудовым посредничеством.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2.2.3. ВОЗМОЖНОСТИ </w:t>
      </w:r>
    </w:p>
    <w:p>
      <w:pPr>
        <w:spacing w:after="0"/>
        <w:ind w:left="0"/>
        <w:jc w:val="both"/>
      </w:pPr>
      <w:r>
        <w:rPr>
          <w:rFonts w:ascii="Times New Roman"/>
          <w:b w:val="false"/>
          <w:i w:val="false"/>
          <w:color w:val="000000"/>
          <w:sz w:val="28"/>
        </w:rPr>
        <w:t xml:space="preserve">      Рост инвестиций в повышение профессионального уровня на основе прогнозируемого экономического роста. Обеспечение занятости на основе развития малого и индивидуального предпринимательства. Решение на уровне республики вопроса стимулирования работодателей, создающих новые рабочие места для целевых групп. Передача права установления видов, форм и оплаты за участие в общественных работах местным исполнительным органам. Введение института страхования от безработицы.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2.2.4. УГРОЗЫ </w:t>
      </w:r>
    </w:p>
    <w:p>
      <w:pPr>
        <w:spacing w:after="0"/>
        <w:ind w:left="0"/>
        <w:jc w:val="both"/>
      </w:pPr>
      <w:r>
        <w:rPr>
          <w:rFonts w:ascii="Times New Roman"/>
          <w:b w:val="false"/>
          <w:i w:val="false"/>
          <w:color w:val="000000"/>
          <w:sz w:val="28"/>
        </w:rPr>
        <w:t xml:space="preserve">      Сохранение скрытой и нелегальной безработицы. Рост численности длительно неработающих граждан и утеря ими профессиональных навыков. Рост миграции сельского населения в город.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2.3. СТРАТЕГИЧЕСКИЕ ЗАДАЧИ </w:t>
      </w:r>
    </w:p>
    <w:p>
      <w:pPr>
        <w:spacing w:after="0"/>
        <w:ind w:left="0"/>
        <w:jc w:val="both"/>
      </w:pPr>
      <w:r>
        <w:rPr>
          <w:rFonts w:ascii="Times New Roman"/>
          <w:b w:val="false"/>
          <w:i w:val="false"/>
          <w:color w:val="000000"/>
          <w:sz w:val="28"/>
        </w:rPr>
        <w:t xml:space="preserve">      Повышение конкурентоспособности безработных на рынке труда через совершенствование системы профессионального обучения и переподготовки кадров с учетом потребности экономики города. </w:t>
      </w:r>
      <w:r>
        <w:br/>
      </w:r>
      <w:r>
        <w:rPr>
          <w:rFonts w:ascii="Times New Roman"/>
          <w:b w:val="false"/>
          <w:i w:val="false"/>
          <w:color w:val="000000"/>
          <w:sz w:val="28"/>
        </w:rPr>
        <w:t xml:space="preserve">
      Содействие в формировании класса предпринимателей. </w:t>
      </w:r>
      <w:r>
        <w:br/>
      </w:r>
      <w:r>
        <w:rPr>
          <w:rFonts w:ascii="Times New Roman"/>
          <w:b w:val="false"/>
          <w:i w:val="false"/>
          <w:color w:val="000000"/>
          <w:sz w:val="28"/>
        </w:rPr>
        <w:t xml:space="preserve">
      Расширение масштабов общественных работ, обеспечивающих временную занятость безработных. </w:t>
      </w:r>
      <w:r>
        <w:br/>
      </w:r>
      <w:r>
        <w:rPr>
          <w:rFonts w:ascii="Times New Roman"/>
          <w:b w:val="false"/>
          <w:i w:val="false"/>
          <w:color w:val="000000"/>
          <w:sz w:val="28"/>
        </w:rPr>
        <w:t xml:space="preserve">
      Содействие занятости социально-уязвимых слоев населения. </w:t>
      </w:r>
      <w:r>
        <w:br/>
      </w:r>
      <w:r>
        <w:rPr>
          <w:rFonts w:ascii="Times New Roman"/>
          <w:b w:val="false"/>
          <w:i w:val="false"/>
          <w:color w:val="000000"/>
          <w:sz w:val="28"/>
        </w:rPr>
        <w:t xml:space="preserve">
      Пресечение нелегальной трудовой миграции, обеспечение защиты внутреннего рынка труда. </w:t>
      </w:r>
      <w:r>
        <w:br/>
      </w:r>
      <w:r>
        <w:rPr>
          <w:rFonts w:ascii="Times New Roman"/>
          <w:b w:val="false"/>
          <w:i w:val="false"/>
          <w:color w:val="000000"/>
          <w:sz w:val="28"/>
        </w:rPr>
        <w:t xml:space="preserve">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2.4. СТРАТЕГИИ ДЕЙСТВИЙ </w:t>
      </w:r>
      <w:r>
        <w:br/>
      </w:r>
      <w:r>
        <w:rPr>
          <w:rFonts w:ascii="Times New Roman"/>
          <w:b w:val="false"/>
          <w:i w:val="false"/>
          <w:color w:val="000000"/>
          <w:sz w:val="28"/>
        </w:rPr>
        <w:t xml:space="preserve">
  </w:t>
      </w:r>
      <w:r>
        <w:br/>
      </w:r>
      <w:r>
        <w:rPr>
          <w:rFonts w:ascii="Times New Roman"/>
          <w:b w:val="false"/>
          <w:i w:val="false"/>
          <w:color w:val="000000"/>
          <w:sz w:val="28"/>
        </w:rPr>
        <w:t xml:space="preserve">
      Ежегодно будут разрабатываться и реализовываться городские программы занятости населения г.Алматы с участием всех социальных партнеров. </w:t>
      </w:r>
      <w:r>
        <w:br/>
      </w:r>
      <w:r>
        <w:rPr>
          <w:rFonts w:ascii="Times New Roman"/>
          <w:b w:val="false"/>
          <w:i w:val="false"/>
          <w:color w:val="000000"/>
          <w:sz w:val="28"/>
        </w:rPr>
        <w:t xml:space="preserve">
      Планируется усилить мобильность трудовых ресурсов и обеспечить переориентацию активного населения на новые формы трудовой активности, развить гибкие формы труда и занятости.   </w:t>
      </w:r>
      <w:r>
        <w:br/>
      </w:r>
      <w:r>
        <w:rPr>
          <w:rFonts w:ascii="Times New Roman"/>
          <w:b w:val="false"/>
          <w:i w:val="false"/>
          <w:color w:val="000000"/>
          <w:sz w:val="28"/>
        </w:rPr>
        <w:t xml:space="preserve">
      Ключевым моментом в обеспечении занятости населения будет создание гибкой системы профессионального обучения и переподготовки безработных с учетом ситуации на рынке труда и потребности экономики города.   </w:t>
      </w:r>
      <w:r>
        <w:br/>
      </w:r>
      <w:r>
        <w:rPr>
          <w:rFonts w:ascii="Times New Roman"/>
          <w:b w:val="false"/>
          <w:i w:val="false"/>
          <w:color w:val="000000"/>
          <w:sz w:val="28"/>
        </w:rPr>
        <w:t xml:space="preserve">
      В целях повышения конкурентоспособности безработных на рынке труда предусматривается ежегодно направлять на профессиональное обучение 10-15% официально зарегистрированных безработных. Обучение будет проводиться через сеть образовательных учреждений путем тендерного отбора. Основным требованием к ним будет качество профобразования и последующее трудоустройство переобученных.   </w:t>
      </w:r>
      <w:r>
        <w:br/>
      </w:r>
      <w:r>
        <w:rPr>
          <w:rFonts w:ascii="Times New Roman"/>
          <w:b w:val="false"/>
          <w:i w:val="false"/>
          <w:color w:val="000000"/>
          <w:sz w:val="28"/>
        </w:rPr>
        <w:t xml:space="preserve">
      Важную роль сыграет усиление взаимодействия с работодателями. Планируется рассмотреть возможность внедрения механизма сооплаты организации переквалификации безработного на курсах переподготовки работников предприятия с условием дальнейшего его трудоустройства на данном предприятии.   </w:t>
      </w:r>
      <w:r>
        <w:br/>
      </w:r>
      <w:r>
        <w:rPr>
          <w:rFonts w:ascii="Times New Roman"/>
          <w:b w:val="false"/>
          <w:i w:val="false"/>
          <w:color w:val="000000"/>
          <w:sz w:val="28"/>
        </w:rPr>
        <w:t xml:space="preserve">
      Поддержание занятости будет осуществлено через содействие реализации инвестиционных проектов с созданием рабочих мест. В бюджете города ежегодно будут предусматриваться средства на реализацию приоритетных проектов малого бизнеса. </w:t>
      </w:r>
      <w:r>
        <w:br/>
      </w:r>
      <w:r>
        <w:rPr>
          <w:rFonts w:ascii="Times New Roman"/>
          <w:b w:val="false"/>
          <w:i w:val="false"/>
          <w:color w:val="000000"/>
          <w:sz w:val="28"/>
        </w:rPr>
        <w:t xml:space="preserve">
      Эффективной формой поддержки развития малого и индивидуального предпринимательства будет профобучение безработных основам предпринимательства путем подбора специалистов на создаваемые рабочие места. Большая роль в этом отводится Центру поддержки предпринимательства для обучения безработных граждан по курсу "Начни свой бизнес" и для предпринимателей, желающих расширить свой бизнес по курсу "Совершенствуй свой бизнес". Будут реализованы различные программы и методики обучения с привлечением экспертов и преподавателей международных организаций.   </w:t>
      </w:r>
      <w:r>
        <w:br/>
      </w:r>
      <w:r>
        <w:rPr>
          <w:rFonts w:ascii="Times New Roman"/>
          <w:b w:val="false"/>
          <w:i w:val="false"/>
          <w:color w:val="000000"/>
          <w:sz w:val="28"/>
        </w:rPr>
        <w:t xml:space="preserve">
      Предусматривается расширение масштабов оплачиваемых общественных работ, в которых ежегодно предполагается вовлекать 35-40% зарегистрированных безработных. Продолжится работа по организации общественных работ по пилотным проектам с элементами обучения и последующего трудоустройства, в том числе с участием зарубежных партнеров.   </w:t>
      </w:r>
      <w:r>
        <w:br/>
      </w:r>
      <w:r>
        <w:rPr>
          <w:rFonts w:ascii="Times New Roman"/>
          <w:b w:val="false"/>
          <w:i w:val="false"/>
          <w:color w:val="000000"/>
          <w:sz w:val="28"/>
        </w:rPr>
        <w:t xml:space="preserve">
      В целях обеспечения занятости социально уязвимых слоев населения ежегодно решениями акима города будут устанавливаться для городских предприятий квоты по их трудоустройству, предусматривающие ежегодный охват 10% обратившихся в службы занятости. При направлении на профобучение приоритетное внимание будет уделено данной категории населения.   </w:t>
      </w:r>
      <w:r>
        <w:br/>
      </w:r>
      <w:r>
        <w:rPr>
          <w:rFonts w:ascii="Times New Roman"/>
          <w:b w:val="false"/>
          <w:i w:val="false"/>
          <w:color w:val="000000"/>
          <w:sz w:val="28"/>
        </w:rPr>
        <w:t xml:space="preserve">
      В целях защиты внутреннего рынка труда усилятся меры по пресечению нелегального ввоза иностранной рабочей силы. Предполагается ввоз только тех рабочих, подготовка которых не осуществляется в стране. Будет осуществляться контроль за выполнением иностранными работодателями обязательств по созданию рабочих мест. В целом, среднегодовой приток иностранной рабочей силы не будет превышать 2,5 тысяч человек. </w:t>
      </w:r>
      <w:r>
        <w:br/>
      </w:r>
      <w:r>
        <w:rPr>
          <w:rFonts w:ascii="Times New Roman"/>
          <w:b w:val="false"/>
          <w:i w:val="false"/>
          <w:color w:val="000000"/>
          <w:sz w:val="28"/>
        </w:rPr>
        <w:t xml:space="preserve">
      Эффективная борьба с бедностью, исходя из мирового опыта, возможна только в условиях оживления национального производства и роста источников самообеспечения: труда и предпринимательства. Все экономические, финансовые и иные инструменты политики должны быть направлены на это оживление. </w:t>
      </w:r>
      <w:r>
        <w:br/>
      </w:r>
      <w:r>
        <w:rPr>
          <w:rFonts w:ascii="Times New Roman"/>
          <w:b w:val="false"/>
          <w:i w:val="false"/>
          <w:color w:val="000000"/>
          <w:sz w:val="28"/>
        </w:rPr>
        <w:t xml:space="preserve">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2.5. ОЖИДАЕМЫЕ РЕЗУЛЬТАТЫ </w:t>
      </w:r>
    </w:p>
    <w:p>
      <w:pPr>
        <w:spacing w:after="0"/>
        <w:ind w:left="0"/>
        <w:jc w:val="both"/>
      </w:pPr>
      <w:r>
        <w:rPr>
          <w:rFonts w:ascii="Times New Roman"/>
          <w:b w:val="false"/>
          <w:i w:val="false"/>
          <w:color w:val="000000"/>
          <w:sz w:val="28"/>
        </w:rPr>
        <w:t xml:space="preserve">       К концу 2005 года количество безработных по городу Алматы сократиться до 58 тыс. человек, против 70 тысяч человек в настоящее время. К концу прогнозируемого периода этот показатель стабилизируется на отметке 45-55 тыс. человек. Среднемесячная заработная плата возрастет за 9 лет на 60-70 % и составит к концу прогнозируемого периода примерно 30-35 тыс. тенге.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 РАЗВИТИЕ СОЦИАЛЬНОЙ ИНФРАСТРУКТУРЫ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3.1. СТРАТЕГИЯ РЕФОРМЫ ОБРАЗОВАНИЯ </w:t>
      </w:r>
    </w:p>
    <w:p>
      <w:pPr>
        <w:spacing w:after="0"/>
        <w:ind w:left="0"/>
        <w:jc w:val="both"/>
      </w:pPr>
      <w:r>
        <w:rPr>
          <w:rFonts w:ascii="Times New Roman"/>
          <w:b w:val="false"/>
          <w:i w:val="false"/>
          <w:color w:val="000000"/>
          <w:sz w:val="28"/>
        </w:rPr>
        <w:t xml:space="preserve">      3.1.1. ЦЕЛЬ </w:t>
      </w:r>
    </w:p>
    <w:p>
      <w:pPr>
        <w:spacing w:after="0"/>
        <w:ind w:left="0"/>
        <w:jc w:val="both"/>
      </w:pPr>
      <w:r>
        <w:rPr>
          <w:rFonts w:ascii="Times New Roman"/>
          <w:b w:val="false"/>
          <w:i w:val="false"/>
          <w:color w:val="000000"/>
          <w:sz w:val="28"/>
        </w:rPr>
        <w:t xml:space="preserve">      Создание эффективной системы образования, позволяющей обеспечивать потребности экономики в высококвалифицированных специалистах, а также способствующей нравственному оздоровлению общества. </w:t>
      </w:r>
      <w:r>
        <w:br/>
      </w:r>
      <w:r>
        <w:rPr>
          <w:rFonts w:ascii="Times New Roman"/>
          <w:b w:val="false"/>
          <w:i w:val="false"/>
          <w:color w:val="000000"/>
          <w:sz w:val="28"/>
        </w:rPr>
        <w:t xml:space="preserve">
  </w:t>
      </w:r>
      <w:r>
        <w:br/>
      </w:r>
      <w:r>
        <w:rPr>
          <w:rFonts w:ascii="Times New Roman"/>
          <w:b w:val="false"/>
          <w:i w:val="false"/>
          <w:color w:val="000000"/>
          <w:sz w:val="28"/>
        </w:rPr>
        <w:t xml:space="preserve">
      3.1.2. АНАЛИЗ СИТУАЦИИ </w:t>
      </w:r>
      <w:r>
        <w:br/>
      </w:r>
      <w:r>
        <w:rPr>
          <w:rFonts w:ascii="Times New Roman"/>
          <w:b w:val="false"/>
          <w:i w:val="false"/>
          <w:color w:val="000000"/>
          <w:sz w:val="28"/>
        </w:rPr>
        <w:t xml:space="preserve">
  </w:t>
      </w:r>
      <w:r>
        <w:br/>
      </w:r>
      <w:r>
        <w:rPr>
          <w:rFonts w:ascii="Times New Roman"/>
          <w:b w:val="false"/>
          <w:i w:val="false"/>
          <w:color w:val="000000"/>
          <w:sz w:val="28"/>
        </w:rPr>
        <w:t xml:space="preserve">
      Алматы остается интеллектуальным и научным центром республики. В городе работает почти 60% докторов и кандидатов наук республики (7,5 тыс.чел.). </w:t>
      </w:r>
      <w:r>
        <w:br/>
      </w:r>
      <w:r>
        <w:rPr>
          <w:rFonts w:ascii="Times New Roman"/>
          <w:b w:val="false"/>
          <w:i w:val="false"/>
          <w:color w:val="000000"/>
          <w:sz w:val="28"/>
        </w:rPr>
        <w:t xml:space="preserve">
      Более 70% населения имеет высшее, среднее общее и среднее Специальное образование. В 68 ВУЗ-ах, 42 ССУЗ-ах и в 244 общеобразовательных школах города обучаются около 333,0 тыс.человек. </w:t>
      </w:r>
      <w:r>
        <w:br/>
      </w:r>
      <w:r>
        <w:rPr>
          <w:rFonts w:ascii="Times New Roman"/>
          <w:b w:val="false"/>
          <w:i w:val="false"/>
          <w:color w:val="000000"/>
          <w:sz w:val="28"/>
        </w:rPr>
        <w:t xml:space="preserve">
      Подготовка кадров осуществляется в вузах по 225, в колледжах - по 65 специальностям, в профшколах - по 71 и в общеобразовательных школах - более чем по 10 профессиям.   </w:t>
      </w:r>
      <w:r>
        <w:br/>
      </w:r>
      <w:r>
        <w:rPr>
          <w:rFonts w:ascii="Times New Roman"/>
          <w:b w:val="false"/>
          <w:i w:val="false"/>
          <w:color w:val="000000"/>
          <w:sz w:val="28"/>
        </w:rPr>
        <w:t xml:space="preserve">
      Сложившаяся система образования, профессиональной подготовки и переподготовки кадров позволяют выполнять основные положения </w:t>
      </w:r>
      <w:r>
        <w:rPr>
          <w:rFonts w:ascii="Times New Roman"/>
          <w:b w:val="false"/>
          <w:i w:val="false"/>
          <w:color w:val="000000"/>
          <w:sz w:val="28"/>
        </w:rPr>
        <w:t xml:space="preserve">Закона </w:t>
      </w:r>
      <w:r>
        <w:rPr>
          <w:rFonts w:ascii="Times New Roman"/>
          <w:b w:val="false"/>
          <w:i w:val="false"/>
          <w:color w:val="000000"/>
          <w:sz w:val="28"/>
        </w:rPr>
        <w:t xml:space="preserve">РК "Об образовании" и обеспечивать высококвалифицированными рабочими и специалистами народнохозяйственный и научный комплекс города и республики. </w:t>
      </w:r>
      <w:r>
        <w:br/>
      </w:r>
      <w:r>
        <w:rPr>
          <w:rFonts w:ascii="Times New Roman"/>
          <w:b w:val="false"/>
          <w:i w:val="false"/>
          <w:color w:val="000000"/>
          <w:sz w:val="28"/>
        </w:rPr>
        <w:t xml:space="preserve">
      Только за 2001 год прием учащихся в профтехшколы и профтехлицеи увеличился на 32 % против 4 % в 2000 году, что связано с учетом потребности народного хозяйства в квалифицированных рабочих кадрах. При этом число учащихся вышеназванных учебных заведений возросло на 15 %, при этом 80% всего контингента обучается за счет бюджетных средств. </w:t>
      </w:r>
      <w:r>
        <w:br/>
      </w:r>
      <w:r>
        <w:rPr>
          <w:rFonts w:ascii="Times New Roman"/>
          <w:b w:val="false"/>
          <w:i w:val="false"/>
          <w:color w:val="000000"/>
          <w:sz w:val="28"/>
        </w:rPr>
        <w:t xml:space="preserve">
      Решениями акима города утверждены Правила о государственном заказе на подготовку кадров в средних специальных учебных заведениях, на переподготовку кадров государственных учреждений образования, на информатизацию системы среднего образования за счет средств местного бюджета.   </w:t>
      </w:r>
      <w:r>
        <w:br/>
      </w:r>
      <w:r>
        <w:rPr>
          <w:rFonts w:ascii="Times New Roman"/>
          <w:b w:val="false"/>
          <w:i w:val="false"/>
          <w:color w:val="000000"/>
          <w:sz w:val="28"/>
        </w:rPr>
        <w:t xml:space="preserve">
      С использованием международного опыта проводятся эксперименты по инновационным направлениям. По всем уровням и ступеням образования внедряются вариативные образовательные программы, создаются комплексы непрерывного образования, обновляется учебно-материальная база, осуществляется компьютеризация общеобразовательных школ, лицеев и гимназий. Функционирует первая в республике Международная лингвистическая гимназия, работающая по программам Международного бакалавриата, действуют 2 казахстанско-российские гимназии, Казахстанско-Турецкий юношеский лицей и Американско-Казахстанская школа, что является положительным примером вхождения в мировое образовательное пространство.   </w:t>
      </w:r>
      <w:r>
        <w:br/>
      </w:r>
      <w:r>
        <w:rPr>
          <w:rFonts w:ascii="Times New Roman"/>
          <w:b w:val="false"/>
          <w:i w:val="false"/>
          <w:color w:val="000000"/>
          <w:sz w:val="28"/>
        </w:rPr>
        <w:t xml:space="preserve">
      Действуют альтернативные виды и типы общеобразовательных организаций. Например, 29 гимназий, 10 лицеев, 14 специализированных школ с углубленным изучением различных предметов, отдельные классы в 114 общеобразовательных школах реализуют основные и дополнительные общеобразовательные программы, обеспечивая около 120 тыс. учащихся в соответствии с их склонностями и способностями углубленным, дифференцированным обучением. </w:t>
      </w:r>
      <w:r>
        <w:br/>
      </w:r>
      <w:r>
        <w:rPr>
          <w:rFonts w:ascii="Times New Roman"/>
          <w:b w:val="false"/>
          <w:i w:val="false"/>
          <w:color w:val="000000"/>
          <w:sz w:val="28"/>
        </w:rPr>
        <w:t xml:space="preserve">
      Кроме того, с учетом потребности в специфических учреждениях действует 11 коррекционных школ-интернатов с контингентом воспитанников 2.2 тыс. человек, городской центр трудновоспитуемых подростков, 3 детских дома, один семейный детский дом, а также институт повышения квалификации педагогических кадров. </w:t>
      </w:r>
      <w:r>
        <w:br/>
      </w:r>
      <w:r>
        <w:rPr>
          <w:rFonts w:ascii="Times New Roman"/>
          <w:b w:val="false"/>
          <w:i w:val="false"/>
          <w:color w:val="000000"/>
          <w:sz w:val="28"/>
        </w:rPr>
        <w:t xml:space="preserve">
      В последние несколько лет возобновлено строительство школ. В прошлом году введены в действие 3 общеобразовательные школы. </w:t>
      </w:r>
      <w:r>
        <w:br/>
      </w:r>
      <w:r>
        <w:rPr>
          <w:rFonts w:ascii="Times New Roman"/>
          <w:b w:val="false"/>
          <w:i w:val="false"/>
          <w:color w:val="000000"/>
          <w:sz w:val="28"/>
        </w:rPr>
        <w:t xml:space="preserve">
      Ведется учет детей, не посещающих школы. При школах действуют Фонды всеобуча. Организовано шефство над детьми из малообеспеченных семей, детьми-сиротами. </w:t>
      </w:r>
      <w:r>
        <w:br/>
      </w:r>
      <w:r>
        <w:rPr>
          <w:rFonts w:ascii="Times New Roman"/>
          <w:b w:val="false"/>
          <w:i w:val="false"/>
          <w:color w:val="000000"/>
          <w:sz w:val="28"/>
        </w:rPr>
        <w:t xml:space="preserve">
   Осуществляется 100%-ая переподготовка учителей начальных классов по освоению государственных обязательных стандартов начального образования.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xml:space="preserve">
      3.1.2.1. СИЛЬНЫЕ СТОРОНЫ </w:t>
      </w:r>
      <w:r>
        <w:br/>
      </w:r>
      <w:r>
        <w:rPr>
          <w:rFonts w:ascii="Times New Roman"/>
          <w:b w:val="false"/>
          <w:i w:val="false"/>
          <w:color w:val="000000"/>
          <w:sz w:val="28"/>
        </w:rPr>
        <w:t xml:space="preserve">
  </w:t>
      </w:r>
      <w:r>
        <w:br/>
      </w:r>
      <w:r>
        <w:rPr>
          <w:rFonts w:ascii="Times New Roman"/>
          <w:b w:val="false"/>
          <w:i w:val="false"/>
          <w:color w:val="000000"/>
          <w:sz w:val="28"/>
        </w:rPr>
        <w:t xml:space="preserve">
      Наличие городских программ развития образования в г.Алматы до 2006 года. </w:t>
      </w:r>
      <w:r>
        <w:br/>
      </w:r>
      <w:r>
        <w:rPr>
          <w:rFonts w:ascii="Times New Roman"/>
          <w:b w:val="false"/>
          <w:i w:val="false"/>
          <w:color w:val="000000"/>
          <w:sz w:val="28"/>
        </w:rPr>
        <w:t xml:space="preserve">
      Организация предшкольной подготовки детей 5(6)-летнего возраста. </w:t>
      </w:r>
      <w:r>
        <w:br/>
      </w:r>
      <w:r>
        <w:rPr>
          <w:rFonts w:ascii="Times New Roman"/>
          <w:b w:val="false"/>
          <w:i w:val="false"/>
          <w:color w:val="000000"/>
          <w:sz w:val="28"/>
        </w:rPr>
        <w:t xml:space="preserve">
      Внедрены стандарты среднего общего образования, обучение в школах по новым компьютерным программам, в том числе мультимедийным. </w:t>
      </w:r>
      <w:r>
        <w:br/>
      </w:r>
      <w:r>
        <w:rPr>
          <w:rFonts w:ascii="Times New Roman"/>
          <w:b w:val="false"/>
          <w:i w:val="false"/>
          <w:color w:val="000000"/>
          <w:sz w:val="28"/>
        </w:rPr>
        <w:t xml:space="preserve">
      Использование передовых отечественных и зарубежных технологий обучения, 100%-ая компьютеризация общеобразовательных школ, из которых большая часть оснащены компьютерами нового поколения. </w:t>
      </w:r>
      <w:r>
        <w:br/>
      </w:r>
      <w:r>
        <w:rPr>
          <w:rFonts w:ascii="Times New Roman"/>
          <w:b w:val="false"/>
          <w:i w:val="false"/>
          <w:color w:val="000000"/>
          <w:sz w:val="28"/>
        </w:rPr>
        <w:t xml:space="preserve">
      Приоритетность бюджетного финансирования, с 1999 года его объемы выросли в полтора раза. </w:t>
      </w:r>
      <w:r>
        <w:br/>
      </w:r>
      <w:r>
        <w:rPr>
          <w:rFonts w:ascii="Times New Roman"/>
          <w:b w:val="false"/>
          <w:i w:val="false"/>
          <w:color w:val="000000"/>
          <w:sz w:val="28"/>
        </w:rPr>
        <w:t xml:space="preserve">
      Своевременная выплата зарплаты, возобновление строительства объектов общеобразовательных школ. </w:t>
      </w:r>
      <w:r>
        <w:br/>
      </w:r>
      <w:r>
        <w:rPr>
          <w:rFonts w:ascii="Times New Roman"/>
          <w:b w:val="false"/>
          <w:i w:val="false"/>
          <w:color w:val="000000"/>
          <w:sz w:val="28"/>
        </w:rPr>
        <w:t xml:space="preserve">
      Достаточная развитость сети коррекционных и специализированных школ для детей с ограниченными возможностями в развитии. </w:t>
      </w:r>
      <w:r>
        <w:br/>
      </w:r>
      <w:r>
        <w:rPr>
          <w:rFonts w:ascii="Times New Roman"/>
          <w:b w:val="false"/>
          <w:i w:val="false"/>
          <w:color w:val="000000"/>
          <w:sz w:val="28"/>
        </w:rPr>
        <w:t xml:space="preserve">
      Развитие сети негосударственных и смешанных учреждений образования. </w:t>
      </w:r>
      <w:r>
        <w:br/>
      </w:r>
      <w:r>
        <w:rPr>
          <w:rFonts w:ascii="Times New Roman"/>
          <w:b w:val="false"/>
          <w:i w:val="false"/>
          <w:color w:val="000000"/>
          <w:sz w:val="28"/>
        </w:rPr>
        <w:t xml:space="preserve">
      Высокая концентрация научно-исследовательских институтов, высших, средних и начальных профессиональных учебных заведений. </w:t>
      </w:r>
      <w:r>
        <w:br/>
      </w:r>
      <w:r>
        <w:rPr>
          <w:rFonts w:ascii="Times New Roman"/>
          <w:b w:val="false"/>
          <w:i w:val="false"/>
          <w:color w:val="000000"/>
          <w:sz w:val="28"/>
        </w:rPr>
        <w:t xml:space="preserve">
      Рост числа студентов ВУЗов и ССУЗов.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xml:space="preserve">
      3.1.2.2. СЛАБЫЕ СТОРОНЫ </w:t>
      </w:r>
      <w:r>
        <w:br/>
      </w:r>
      <w:r>
        <w:rPr>
          <w:rFonts w:ascii="Times New Roman"/>
          <w:b w:val="false"/>
          <w:i w:val="false"/>
          <w:color w:val="000000"/>
          <w:sz w:val="28"/>
        </w:rPr>
        <w:t xml:space="preserve">
  </w:t>
      </w:r>
      <w:r>
        <w:br/>
      </w:r>
      <w:r>
        <w:rPr>
          <w:rFonts w:ascii="Times New Roman"/>
          <w:b w:val="false"/>
          <w:i w:val="false"/>
          <w:color w:val="000000"/>
          <w:sz w:val="28"/>
        </w:rPr>
        <w:t xml:space="preserve">
      Недостаточность финансовых средств для развития учебно-материально-технической базы организаций образования. </w:t>
      </w:r>
      <w:r>
        <w:br/>
      </w:r>
      <w:r>
        <w:rPr>
          <w:rFonts w:ascii="Times New Roman"/>
          <w:b w:val="false"/>
          <w:i w:val="false"/>
          <w:color w:val="000000"/>
          <w:sz w:val="28"/>
        </w:rPr>
        <w:t xml:space="preserve">
      Слабая информатизация профессиональных учебных заведений и недостаточное учебно-методическое обеспечение специализированных школ. </w:t>
      </w:r>
      <w:r>
        <w:br/>
      </w:r>
      <w:r>
        <w:rPr>
          <w:rFonts w:ascii="Times New Roman"/>
          <w:b w:val="false"/>
          <w:i w:val="false"/>
          <w:color w:val="000000"/>
          <w:sz w:val="28"/>
        </w:rPr>
        <w:t xml:space="preserve">
      Отсутствие либо несовершенство ряда подзаконных и нормативных актов, направленных на выполнение </w:t>
      </w:r>
      <w:r>
        <w:rPr>
          <w:rFonts w:ascii="Times New Roman"/>
          <w:b w:val="false"/>
          <w:i w:val="false"/>
          <w:color w:val="000000"/>
          <w:sz w:val="28"/>
        </w:rPr>
        <w:t xml:space="preserve">Закона </w:t>
      </w:r>
      <w:r>
        <w:rPr>
          <w:rFonts w:ascii="Times New Roman"/>
          <w:b w:val="false"/>
          <w:i w:val="false"/>
          <w:color w:val="000000"/>
          <w:sz w:val="28"/>
        </w:rPr>
        <w:t xml:space="preserve">РК "Об образовании". </w:t>
      </w:r>
      <w:r>
        <w:br/>
      </w:r>
      <w:r>
        <w:rPr>
          <w:rFonts w:ascii="Times New Roman"/>
          <w:b w:val="false"/>
          <w:i w:val="false"/>
          <w:color w:val="000000"/>
          <w:sz w:val="28"/>
        </w:rPr>
        <w:t xml:space="preserve">
      Недостаточный уровень преемственности дошкольного, начального и профессионального образования в частности в обучении государственному языку. </w:t>
      </w:r>
      <w:r>
        <w:br/>
      </w:r>
      <w:r>
        <w:rPr>
          <w:rFonts w:ascii="Times New Roman"/>
          <w:b w:val="false"/>
          <w:i w:val="false"/>
          <w:color w:val="000000"/>
          <w:sz w:val="28"/>
        </w:rPr>
        <w:t xml:space="preserve">
      Слабо развито партнерство между учреждениями образования и предприятиями и организациями в подготовке профессиональных кадров. </w:t>
      </w:r>
      <w:r>
        <w:br/>
      </w:r>
      <w:r>
        <w:rPr>
          <w:rFonts w:ascii="Times New Roman"/>
          <w:b w:val="false"/>
          <w:i w:val="false"/>
          <w:color w:val="000000"/>
          <w:sz w:val="28"/>
        </w:rPr>
        <w:t xml:space="preserve">
      Рост потребления наркотиков, алкоголя и табачных изделий среди молодежи и подростков, рост детской преступности. </w:t>
      </w:r>
      <w:r>
        <w:br/>
      </w:r>
      <w:r>
        <w:rPr>
          <w:rFonts w:ascii="Times New Roman"/>
          <w:b w:val="false"/>
          <w:i w:val="false"/>
          <w:color w:val="000000"/>
          <w:sz w:val="28"/>
        </w:rPr>
        <w:t xml:space="preserve">
      Низкая заработная плата работников образования, отсутствие системы их материального стимулирования за обеспечение качества обучения.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xml:space="preserve">
      3.1.2.3. ВОЗМОЖНОСТИ </w:t>
      </w:r>
      <w:r>
        <w:br/>
      </w:r>
      <w:r>
        <w:rPr>
          <w:rFonts w:ascii="Times New Roman"/>
          <w:b w:val="false"/>
          <w:i w:val="false"/>
          <w:color w:val="000000"/>
          <w:sz w:val="28"/>
        </w:rPr>
        <w:t xml:space="preserve">
  </w:t>
      </w:r>
      <w:r>
        <w:br/>
      </w:r>
      <w:r>
        <w:rPr>
          <w:rFonts w:ascii="Times New Roman"/>
          <w:b w:val="false"/>
          <w:i w:val="false"/>
          <w:color w:val="000000"/>
          <w:sz w:val="28"/>
        </w:rPr>
        <w:t xml:space="preserve">
      Увеличение инвестирования в сферу образования. </w:t>
      </w:r>
      <w:r>
        <w:br/>
      </w:r>
      <w:r>
        <w:rPr>
          <w:rFonts w:ascii="Times New Roman"/>
          <w:b w:val="false"/>
          <w:i w:val="false"/>
          <w:color w:val="000000"/>
          <w:sz w:val="28"/>
        </w:rPr>
        <w:t xml:space="preserve">
      Усиление воспитательной функции образования. </w:t>
      </w:r>
      <w:r>
        <w:br/>
      </w:r>
      <w:r>
        <w:rPr>
          <w:rFonts w:ascii="Times New Roman"/>
          <w:b w:val="false"/>
          <w:i w:val="false"/>
          <w:color w:val="000000"/>
          <w:sz w:val="28"/>
        </w:rPr>
        <w:t xml:space="preserve">
      Развитие информационных систем, возможности использования новых технологий. </w:t>
      </w:r>
      <w:r>
        <w:br/>
      </w:r>
      <w:r>
        <w:rPr>
          <w:rFonts w:ascii="Times New Roman"/>
          <w:b w:val="false"/>
          <w:i w:val="false"/>
          <w:color w:val="000000"/>
          <w:sz w:val="28"/>
        </w:rPr>
        <w:t xml:space="preserve">
      Поддержка международными организациями процесса реформиро-вания системы образования, возможность осуществления подготовки специалистов в странах СНГ в рамках различных соглашений. </w:t>
      </w:r>
      <w:r>
        <w:br/>
      </w:r>
      <w:r>
        <w:rPr>
          <w:rFonts w:ascii="Times New Roman"/>
          <w:b w:val="false"/>
          <w:i w:val="false"/>
          <w:color w:val="000000"/>
          <w:sz w:val="28"/>
        </w:rPr>
        <w:t xml:space="preserve">
      Сотрудничество и обмен передовым опытом с ведущими учебными заведениями других стран в рамках государственной политики по обновлению содержания образования. Активизация внедрения в школах инновационной деятельности, апробации учебников нового поколения и т.д. Обеспечение непрерывности и преемственности дошкольного, начального школьного и профессионального образования.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3.1.2.4. УГРОЗЫ </w:t>
      </w:r>
    </w:p>
    <w:p>
      <w:pPr>
        <w:spacing w:after="0"/>
        <w:ind w:left="0"/>
        <w:jc w:val="both"/>
      </w:pPr>
      <w:r>
        <w:rPr>
          <w:rFonts w:ascii="Times New Roman"/>
          <w:b w:val="false"/>
          <w:i w:val="false"/>
          <w:color w:val="000000"/>
          <w:sz w:val="28"/>
        </w:rPr>
        <w:t xml:space="preserve">      Отсутствие интереса к системе профессионального образования со стороны предприятий - рынок труда пока обеспечивает их необходимой рабочей силой.   </w:t>
      </w:r>
      <w:r>
        <w:br/>
      </w:r>
      <w:r>
        <w:rPr>
          <w:rFonts w:ascii="Times New Roman"/>
          <w:b w:val="false"/>
          <w:i w:val="false"/>
          <w:color w:val="000000"/>
          <w:sz w:val="28"/>
        </w:rPr>
        <w:t xml:space="preserve">
      Существенное снижение спроса за последние годы на подготовку кадров по отдельным специальностям (в т.ч. инженерно-техническим), что в будущем может привести к недостатку специалистов и ввозу их из-за границы.   </w:t>
      </w:r>
      <w:r>
        <w:br/>
      </w:r>
      <w:r>
        <w:rPr>
          <w:rFonts w:ascii="Times New Roman"/>
          <w:b w:val="false"/>
          <w:i w:val="false"/>
          <w:color w:val="000000"/>
          <w:sz w:val="28"/>
        </w:rPr>
        <w:t xml:space="preserve">
      Недостаточно эффективная система планирования и прогнозирования подготовки специалистов в соответствии с потребностями экономики и общественной жизни населения. </w:t>
      </w:r>
      <w:r>
        <w:br/>
      </w:r>
      <w:r>
        <w:rPr>
          <w:rFonts w:ascii="Times New Roman"/>
          <w:b w:val="false"/>
          <w:i w:val="false"/>
          <w:color w:val="000000"/>
          <w:sz w:val="28"/>
        </w:rPr>
        <w:t xml:space="preserve">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3.1.3. СТРАТЕГИЧЕСКИЕ ЗАДАЧИ </w:t>
      </w:r>
      <w:r>
        <w:br/>
      </w:r>
      <w:r>
        <w:rPr>
          <w:rFonts w:ascii="Times New Roman"/>
          <w:b w:val="false"/>
          <w:i w:val="false"/>
          <w:color w:val="000000"/>
          <w:sz w:val="28"/>
        </w:rPr>
        <w:t xml:space="preserve">
  </w:t>
      </w:r>
      <w:r>
        <w:br/>
      </w:r>
      <w:r>
        <w:rPr>
          <w:rFonts w:ascii="Times New Roman"/>
          <w:b w:val="false"/>
          <w:i w:val="false"/>
          <w:color w:val="000000"/>
          <w:sz w:val="28"/>
        </w:rPr>
        <w:t xml:space="preserve">
      Повышение качества образования. </w:t>
      </w:r>
      <w:r>
        <w:br/>
      </w:r>
      <w:r>
        <w:rPr>
          <w:rFonts w:ascii="Times New Roman"/>
          <w:b w:val="false"/>
          <w:i w:val="false"/>
          <w:color w:val="000000"/>
          <w:sz w:val="28"/>
        </w:rPr>
        <w:t xml:space="preserve">
      Информатизация всех уровней системы образования. </w:t>
      </w:r>
      <w:r>
        <w:br/>
      </w:r>
      <w:r>
        <w:rPr>
          <w:rFonts w:ascii="Times New Roman"/>
          <w:b w:val="false"/>
          <w:i w:val="false"/>
          <w:color w:val="000000"/>
          <w:sz w:val="28"/>
        </w:rPr>
        <w:t xml:space="preserve">
      Обеспечение равенства доступа к образованию и возможности выбора, обеспечение преемственности всех уровней образования. </w:t>
      </w:r>
      <w:r>
        <w:br/>
      </w:r>
      <w:r>
        <w:rPr>
          <w:rFonts w:ascii="Times New Roman"/>
          <w:b w:val="false"/>
          <w:i w:val="false"/>
          <w:color w:val="000000"/>
          <w:sz w:val="28"/>
        </w:rPr>
        <w:t xml:space="preserve">
      Совершенствование воспитательной работы, обеспечение единства систем обучения и воспитания. </w:t>
      </w:r>
      <w:r>
        <w:br/>
      </w:r>
      <w:r>
        <w:rPr>
          <w:rFonts w:ascii="Times New Roman"/>
          <w:b w:val="false"/>
          <w:i w:val="false"/>
          <w:color w:val="000000"/>
          <w:sz w:val="28"/>
        </w:rPr>
        <w:t xml:space="preserve">
      Совершенствование качества профессионального обучения. </w:t>
      </w:r>
      <w:r>
        <w:br/>
      </w:r>
      <w:r>
        <w:rPr>
          <w:rFonts w:ascii="Times New Roman"/>
          <w:b w:val="false"/>
          <w:i w:val="false"/>
          <w:color w:val="000000"/>
          <w:sz w:val="28"/>
        </w:rPr>
        <w:t xml:space="preserve">
      Создание условий для социального партнерства в системе начального и среднего профобразования, внедрение механизма планирования подготовки специалистов в соответствии с потребностями экономики. </w:t>
      </w:r>
      <w:r>
        <w:br/>
      </w:r>
      <w:r>
        <w:rPr>
          <w:rFonts w:ascii="Times New Roman"/>
          <w:b w:val="false"/>
          <w:i w:val="false"/>
          <w:color w:val="000000"/>
          <w:sz w:val="28"/>
        </w:rPr>
        <w:t xml:space="preserve">
      Совершенствование системы управления образованием, повышение эффективности системы финансирования. </w:t>
      </w:r>
      <w:r>
        <w:br/>
      </w:r>
      <w:r>
        <w:rPr>
          <w:rFonts w:ascii="Times New Roman"/>
          <w:b w:val="false"/>
          <w:i w:val="false"/>
          <w:color w:val="000000"/>
          <w:sz w:val="28"/>
        </w:rPr>
        <w:t xml:space="preserve">
      Создание региональной системы социальной защиты субъектов образовательного процесса. </w:t>
      </w:r>
      <w:r>
        <w:br/>
      </w:r>
      <w:r>
        <w:rPr>
          <w:rFonts w:ascii="Times New Roman"/>
          <w:b w:val="false"/>
          <w:i w:val="false"/>
          <w:color w:val="000000"/>
          <w:sz w:val="28"/>
        </w:rPr>
        <w:t xml:space="preserve">
  </w:t>
      </w:r>
      <w:r>
        <w:br/>
      </w:r>
      <w:r>
        <w:rPr>
          <w:rFonts w:ascii="Times New Roman"/>
          <w:b w:val="false"/>
          <w:i w:val="false"/>
          <w:color w:val="000000"/>
          <w:sz w:val="28"/>
        </w:rPr>
        <w:t xml:space="preserve">
      3.1.4. СТРАТЕГИИ ДЕЙСТВИЙ </w:t>
      </w:r>
      <w:r>
        <w:br/>
      </w:r>
      <w:r>
        <w:rPr>
          <w:rFonts w:ascii="Times New Roman"/>
          <w:b w:val="false"/>
          <w:i w:val="false"/>
          <w:color w:val="000000"/>
          <w:sz w:val="28"/>
        </w:rPr>
        <w:t xml:space="preserve">
  </w:t>
      </w:r>
      <w:r>
        <w:br/>
      </w:r>
      <w:r>
        <w:rPr>
          <w:rFonts w:ascii="Times New Roman"/>
          <w:b w:val="false"/>
          <w:i w:val="false"/>
          <w:color w:val="000000"/>
          <w:sz w:val="28"/>
        </w:rPr>
        <w:t xml:space="preserve">
      Ежегодно планируется обеспечивать наращивание объема капитальных вложений в образовательный процесс, что даст возможность существенно улучшить качество образования через улучшение учебно-методической и материально-технической базы учреждений образования, разработку и внедрение новых стандартов обучения.   </w:t>
      </w:r>
      <w:r>
        <w:br/>
      </w:r>
      <w:r>
        <w:rPr>
          <w:rFonts w:ascii="Times New Roman"/>
          <w:b w:val="false"/>
          <w:i w:val="false"/>
          <w:color w:val="000000"/>
          <w:sz w:val="28"/>
        </w:rPr>
        <w:t xml:space="preserve">
      В ближайшие годы должен завершиться процесс введения в школах программ и учебников нового поколения. Обновление содержания образования осуществится через экспериментальные площадки - на базе детских садов № 341 и 65 будут созданы учебно-воспитательные центры, на базе СШ № 46, 146, 55, 143, 68 и детсадов № 247, 293, 172, 319, 67 и 335 будут действовать экспериментальные площадки по внедрению инновационных направлений в сфере образования.   </w:t>
      </w:r>
      <w:r>
        <w:br/>
      </w:r>
      <w:r>
        <w:rPr>
          <w:rFonts w:ascii="Times New Roman"/>
          <w:b w:val="false"/>
          <w:i w:val="false"/>
          <w:color w:val="000000"/>
          <w:sz w:val="28"/>
        </w:rPr>
        <w:t xml:space="preserve">
      Качество обучения на всех уровнях и степенях образования в городе будет обеспечиваться путем ведения комплекса критериев его оценки, создания научно-методической лаборатории по разработке методики обучения. </w:t>
      </w:r>
      <w:r>
        <w:br/>
      </w:r>
      <w:r>
        <w:rPr>
          <w:rFonts w:ascii="Times New Roman"/>
          <w:b w:val="false"/>
          <w:i w:val="false"/>
          <w:color w:val="000000"/>
          <w:sz w:val="28"/>
        </w:rPr>
        <w:t xml:space="preserve">
      Будет внедрена система мониторинга качества работы организаций образования, обучения и воспитания учащихся на основе разработанных критериев, создания банка данных инновационной деятельности в них.   </w:t>
      </w:r>
      <w:r>
        <w:br/>
      </w:r>
      <w:r>
        <w:rPr>
          <w:rFonts w:ascii="Times New Roman"/>
          <w:b w:val="false"/>
          <w:i w:val="false"/>
          <w:color w:val="000000"/>
          <w:sz w:val="28"/>
        </w:rPr>
        <w:t xml:space="preserve">
      Контроль качества образования и реализация механизмов защиты обучающихся от некачественного образования будут осуществлены государственной аттестационной службой, создаваемой при городском Департаменте образования города.   </w:t>
      </w:r>
      <w:r>
        <w:br/>
      </w:r>
      <w:r>
        <w:rPr>
          <w:rFonts w:ascii="Times New Roman"/>
          <w:b w:val="false"/>
          <w:i w:val="false"/>
          <w:color w:val="000000"/>
          <w:sz w:val="28"/>
        </w:rPr>
        <w:t xml:space="preserve">
      Важным фактором качественного обучения населения является уровень подготовленности педагогического состава. Здесь у Алматы большие преимущества перед другими регионами, так как основная база системы повышения квалификации и переподготовки кадров расположена на его территории. Основным действием в этом вопросе должно стать совершенствование программ и методик обучения в соответствии с современными требованиями, повышение их технической оснащенности и информационный обмен.   </w:t>
      </w:r>
      <w:r>
        <w:br/>
      </w:r>
      <w:r>
        <w:rPr>
          <w:rFonts w:ascii="Times New Roman"/>
          <w:b w:val="false"/>
          <w:i w:val="false"/>
          <w:color w:val="000000"/>
          <w:sz w:val="28"/>
        </w:rPr>
        <w:t xml:space="preserve">
      Будут разработаны региональная концепция и программы повышения квалификации и переподготовки кадров на основе обеспечения преемственных связей в систем "педвуз-школа-ИПК".   </w:t>
      </w:r>
      <w:r>
        <w:br/>
      </w:r>
      <w:r>
        <w:rPr>
          <w:rFonts w:ascii="Times New Roman"/>
          <w:b w:val="false"/>
          <w:i w:val="false"/>
          <w:color w:val="000000"/>
          <w:sz w:val="28"/>
        </w:rPr>
        <w:t xml:space="preserve">
      Сегодня городом Алматы одним из первых в республике завершена компьютеризация общеобразовательных школ системы образования города. В перспективе планируется полное оснащение компьютерными классами современного поколения профучреждений среднего образования.   </w:t>
      </w:r>
      <w:r>
        <w:br/>
      </w:r>
      <w:r>
        <w:rPr>
          <w:rFonts w:ascii="Times New Roman"/>
          <w:b w:val="false"/>
          <w:i w:val="false"/>
          <w:color w:val="000000"/>
          <w:sz w:val="28"/>
        </w:rPr>
        <w:t xml:space="preserve">
      Продолжится работа по развитию информатизации образования путем создания и внедрения корпоративной телекоммуникационной сети, дистанционного обучения, доступа и выхода в мировую глобальную сеть Intеrnеt. </w:t>
      </w:r>
      <w:r>
        <w:br/>
      </w:r>
      <w:r>
        <w:rPr>
          <w:rFonts w:ascii="Times New Roman"/>
          <w:b w:val="false"/>
          <w:i w:val="false"/>
          <w:color w:val="000000"/>
          <w:sz w:val="28"/>
        </w:rPr>
        <w:t xml:space="preserve">
      Учитывая достаточно высокий уровень подготовки школьников в Алматы целесообразно создать школу в виде экспериментальной площадки для внедрения новой модели национальной школы. В порядке эксперимента предусматривается ввести в выбранных классах начальной школы обучение сразу на нескольких языках. Например, уроки математики вести на английском языке, физики и химии - на немецком, природоведение - на русском, истории - на казахском языке (опыт царских лицеев России). Такой подход позволит учащимся расширить интеллектуальные возможности и базу выбора при поступлении в любое высшее заведение мира, продолжить обучение на любом выбранном им языке обучения дистанционно через Интернет и т.д.   </w:t>
      </w:r>
      <w:r>
        <w:br/>
      </w:r>
      <w:r>
        <w:rPr>
          <w:rFonts w:ascii="Times New Roman"/>
          <w:b w:val="false"/>
          <w:i w:val="false"/>
          <w:color w:val="000000"/>
          <w:sz w:val="28"/>
        </w:rPr>
        <w:t xml:space="preserve">
      Будут внедряться информационные системы управления образова-нием. По каждой учебной дисциплине планируется организовать методические коллективы, объединяющие учителей и ученых города для создания оригинальных учебно-методических средств и новых информационных технологий обучения. Для предварительной апробации их разработок при Городском центре новых технологий в образовании целесообразно организовать постоянно действующий научно-методический семинар. Экспертизу и утверждение методических пособий осуществит постоянно действующий орган, который будет создан при Алматинском городском институте повышения квалификации и переподготовки кадров образования.   </w:t>
      </w:r>
      <w:r>
        <w:br/>
      </w:r>
      <w:r>
        <w:rPr>
          <w:rFonts w:ascii="Times New Roman"/>
          <w:b w:val="false"/>
          <w:i w:val="false"/>
          <w:color w:val="000000"/>
          <w:sz w:val="28"/>
        </w:rPr>
        <w:t xml:space="preserve">
      В области дошкольного воспитания планируется обеспечить максимальный охват детей бесплатной предшкольной подготовкой через государственные организации детей 5(6)- летнего возраста. Будет оказано содействие семьям в обучении и воспитании детей дошкольного возраста, не посещающих детский сад, и в получении родителями квалифицированных педагогических консультаций. К концу планируемого периода доля охвата государственными дошкольными организациями детей данного возраста достигнет 80 % общего их количества.   </w:t>
      </w:r>
      <w:r>
        <w:br/>
      </w:r>
      <w:r>
        <w:rPr>
          <w:rFonts w:ascii="Times New Roman"/>
          <w:b w:val="false"/>
          <w:i w:val="false"/>
          <w:color w:val="000000"/>
          <w:sz w:val="28"/>
        </w:rPr>
        <w:t xml:space="preserve">
      Планируется рассмотреть вопрос открытия в каждом районе города по одному детсаду для детей из малообеспеченных семей при поддержке бюджета, общественных организаций и независимых фондов, а также открытия детского сада с образованием для детей с ограниченными возможностями здоровья.   </w:t>
      </w:r>
      <w:r>
        <w:br/>
      </w:r>
      <w:r>
        <w:rPr>
          <w:rFonts w:ascii="Times New Roman"/>
          <w:b w:val="false"/>
          <w:i w:val="false"/>
          <w:color w:val="000000"/>
          <w:sz w:val="28"/>
        </w:rPr>
        <w:t xml:space="preserve">
      Сегодня имеет место перегрузка ряда школ и отсутствие их в новых районах жилого массива. Поэтому в течение 10-ти лет необходимо будет сдавать в эксплуатацию не менее 2-х образовательных школ.   </w:t>
      </w:r>
      <w:r>
        <w:br/>
      </w:r>
      <w:r>
        <w:rPr>
          <w:rFonts w:ascii="Times New Roman"/>
          <w:b w:val="false"/>
          <w:i w:val="false"/>
          <w:color w:val="000000"/>
          <w:sz w:val="28"/>
        </w:rPr>
        <w:t xml:space="preserve">
      Предстоит акцентировать внимание на выявлении и создании условий для развития одаренных детей. Для них будут открыты специализированные школы.   </w:t>
      </w:r>
      <w:r>
        <w:br/>
      </w:r>
      <w:r>
        <w:rPr>
          <w:rFonts w:ascii="Times New Roman"/>
          <w:b w:val="false"/>
          <w:i w:val="false"/>
          <w:color w:val="000000"/>
          <w:sz w:val="28"/>
        </w:rPr>
        <w:t xml:space="preserve">
      В целях реализации программы всеобуча необходимо открытие общеобразовательной школы-интерната для детей из малообеспеченных семей с русским языком обучения на 150 мест, а также централизованное обеспечение спецучреждений специальными учебниками и учебно-методическими пособиями, которые выпускаются за пределами республики. </w:t>
      </w:r>
      <w:r>
        <w:br/>
      </w:r>
      <w:r>
        <w:rPr>
          <w:rFonts w:ascii="Times New Roman"/>
          <w:b w:val="false"/>
          <w:i w:val="false"/>
          <w:color w:val="000000"/>
          <w:sz w:val="28"/>
        </w:rPr>
        <w:t xml:space="preserve">
      Здоровье учащихся и педагогов, их социальное благополучие являются главным фактором обеспечения качества знаний. Поэтому будут приняты меры по организации регулярного их медицинского осмотра в школах, обеспечению полноценного и качественного питания воспитанников спецшкол, отдыха, оздоровления и занятости детей в летний период. Для детей из малообеспеченных семей питание будет бесплатным за счет привлечения средств различных источников, в т.ч. за счет фонда всеобуча. Будет обеспечена деятельность сети спецучреждений, для выпускников детского дома планируется открытие Дома юношества.   </w:t>
      </w:r>
      <w:r>
        <w:br/>
      </w:r>
      <w:r>
        <w:rPr>
          <w:rFonts w:ascii="Times New Roman"/>
          <w:b w:val="false"/>
          <w:i w:val="false"/>
          <w:color w:val="000000"/>
          <w:sz w:val="28"/>
        </w:rPr>
        <w:t xml:space="preserve">
      Особое внимание должно быть уделено воспитанию казахстанского патриотизма и гражданственности, становлению школы в качестве консолидирующего центра возрождения национальной культуры и традиции народов Казахстана, созданию комплекса воспитательных функций для установления серьезного противовеса социальному нигилизму, иждивенчеству, незанятости, детской преступности.   </w:t>
      </w:r>
      <w:r>
        <w:br/>
      </w:r>
      <w:r>
        <w:rPr>
          <w:rFonts w:ascii="Times New Roman"/>
          <w:b w:val="false"/>
          <w:i w:val="false"/>
          <w:color w:val="000000"/>
          <w:sz w:val="28"/>
        </w:rPr>
        <w:t xml:space="preserve">
      В учебные программы экспериментальных школ города одним из первых в республике внедрены программы по валеологии (в том числе нравственно-половому воспитанию), экологическому образованию. В перспективе продолжится работа по их широкому внедрению во все школы. </w:t>
      </w:r>
      <w:r>
        <w:br/>
      </w:r>
      <w:r>
        <w:rPr>
          <w:rFonts w:ascii="Times New Roman"/>
          <w:b w:val="false"/>
          <w:i w:val="false"/>
          <w:color w:val="000000"/>
          <w:sz w:val="28"/>
        </w:rPr>
        <w:t xml:space="preserve">
      Сеть профшкол расширится за счет создания профессиональных школ железнодорожного, электроэнергетического и машиностроительного профилей в соответствии с потребностями рынка труда. Основные меры в этой области образования будут направлены на обеспечение максимального охвата старшеклассников и выпускников общеобразовательных школ профессиональным образованием, создание учебно-программной документации нового поколения, учебно-методических комплектов, обеспечивающих непрерывность, гибкость и вариативность профобразования. </w:t>
      </w:r>
      <w:r>
        <w:br/>
      </w:r>
      <w:r>
        <w:rPr>
          <w:rFonts w:ascii="Times New Roman"/>
          <w:b w:val="false"/>
          <w:i w:val="false"/>
          <w:color w:val="000000"/>
          <w:sz w:val="28"/>
        </w:rPr>
        <w:t xml:space="preserve">
      Уже в 2002-2003 годах планируется разработать и внедрить в учебный процесс профессиональных учебных заведений новых компьютерных, в том числе мультимедийных программ.   </w:t>
      </w:r>
      <w:r>
        <w:br/>
      </w:r>
      <w:r>
        <w:rPr>
          <w:rFonts w:ascii="Times New Roman"/>
          <w:b w:val="false"/>
          <w:i w:val="false"/>
          <w:color w:val="000000"/>
          <w:sz w:val="28"/>
        </w:rPr>
        <w:t xml:space="preserve">
      Продолжится работа по осуществлению перепрофилирования учебных заведений профессионального образования в соответствии с потребностями рынка труда.   </w:t>
      </w:r>
      <w:r>
        <w:br/>
      </w:r>
      <w:r>
        <w:rPr>
          <w:rFonts w:ascii="Times New Roman"/>
          <w:b w:val="false"/>
          <w:i w:val="false"/>
          <w:color w:val="000000"/>
          <w:sz w:val="28"/>
        </w:rPr>
        <w:t xml:space="preserve">
      Для учащихся и молодежи с казахским языком обучения необходимо создание учебно-методического обеспечения предметов профессионально-технического цикла на государственном языке.   </w:t>
      </w:r>
      <w:r>
        <w:br/>
      </w:r>
      <w:r>
        <w:rPr>
          <w:rFonts w:ascii="Times New Roman"/>
          <w:b w:val="false"/>
          <w:i w:val="false"/>
          <w:color w:val="000000"/>
          <w:sz w:val="28"/>
        </w:rPr>
        <w:t xml:space="preserve">
      Предстоит разработать и внедрить комплексные программы оздоровления учащихся - "Образование и здоровье детей" и "Организация летнего отдыха и занятости детей и учащейся молодежи". Предстоит решить вопрос выделения ставки врача в каждой школе для ранней профилактики и предупреждения заболеваний.   </w:t>
      </w:r>
      <w:r>
        <w:br/>
      </w:r>
      <w:r>
        <w:rPr>
          <w:rFonts w:ascii="Times New Roman"/>
          <w:b w:val="false"/>
          <w:i w:val="false"/>
          <w:color w:val="000000"/>
          <w:sz w:val="28"/>
        </w:rPr>
        <w:t xml:space="preserve">
      Планируется введение учебного плана и комплекта новых предметов "История, география и культура Алматы", "Граждоноведение".   </w:t>
      </w:r>
      <w:r>
        <w:br/>
      </w:r>
      <w:r>
        <w:rPr>
          <w:rFonts w:ascii="Times New Roman"/>
          <w:b w:val="false"/>
          <w:i w:val="false"/>
          <w:color w:val="000000"/>
          <w:sz w:val="28"/>
        </w:rPr>
        <w:t xml:space="preserve">
      На республиканском уровне необходимо разработать единые учебно-методические пособия для обучения на государственном языке.   </w:t>
      </w:r>
      <w:r>
        <w:br/>
      </w:r>
      <w:r>
        <w:rPr>
          <w:rFonts w:ascii="Times New Roman"/>
          <w:b w:val="false"/>
          <w:i w:val="false"/>
          <w:color w:val="000000"/>
          <w:sz w:val="28"/>
        </w:rPr>
        <w:t xml:space="preserve">
      Необходимо создание условий для самовыражения детей в системе дополнительного образования и внеурочной деятельности, в художественном и техническом народном творчестве, клубной и досуговой организованной активности, занятий спортом и др. </w:t>
      </w:r>
      <w:r>
        <w:br/>
      </w:r>
      <w:r>
        <w:rPr>
          <w:rFonts w:ascii="Times New Roman"/>
          <w:b w:val="false"/>
          <w:i w:val="false"/>
          <w:color w:val="000000"/>
          <w:sz w:val="28"/>
        </w:rPr>
        <w:t xml:space="preserve">
      Необходимо разработать и внедрить стандарты трудового обучения, возобновить в школах систему профориентационной работы, на их базе создавать комплексы типа "школа-профессиональный лицей" и т.д.   </w:t>
      </w:r>
      <w:r>
        <w:br/>
      </w:r>
      <w:r>
        <w:rPr>
          <w:rFonts w:ascii="Times New Roman"/>
          <w:b w:val="false"/>
          <w:i w:val="false"/>
          <w:color w:val="000000"/>
          <w:sz w:val="28"/>
        </w:rPr>
        <w:t xml:space="preserve">
      Предстоит обеспечить органическую связь учреждений образования с работодателями и другими социальными партнерами. </w:t>
      </w:r>
      <w:r>
        <w:br/>
      </w:r>
      <w:r>
        <w:rPr>
          <w:rFonts w:ascii="Times New Roman"/>
          <w:b w:val="false"/>
          <w:i w:val="false"/>
          <w:color w:val="000000"/>
          <w:sz w:val="28"/>
        </w:rPr>
        <w:t xml:space="preserve">
      Для анализа и мониторинга спроса рынка труда и выработки рекомендаций по подготовке профессиональных кадров будет создана региональная комиссия при акиме города из представителей всех социальных партнеров. Все заинтересованные стороны будут систематически информироваться о перспективных потребностях экономики в кадрах. </w:t>
      </w:r>
      <w:r>
        <w:br/>
      </w:r>
      <w:r>
        <w:rPr>
          <w:rFonts w:ascii="Times New Roman"/>
          <w:b w:val="false"/>
          <w:i w:val="false"/>
          <w:color w:val="000000"/>
          <w:sz w:val="28"/>
        </w:rPr>
        <w:t xml:space="preserve">
      Будут разработаны на основе республиканской методологии и реализованы программы и планы мероприятий совместных действий на среднесрочные периоды органов образования, труда и занятости, Союза промышленников и предпринимателей, Федерации профсоюзов республики и других социальных партнеров по развитию системы подготовки квалифицированных специалистов и обеспечению кадрами в соответствии с потребностями рынка труда. </w:t>
      </w:r>
      <w:r>
        <w:br/>
      </w:r>
      <w:r>
        <w:rPr>
          <w:rFonts w:ascii="Times New Roman"/>
          <w:b w:val="false"/>
          <w:i w:val="false"/>
          <w:color w:val="000000"/>
          <w:sz w:val="28"/>
        </w:rPr>
        <w:t xml:space="preserve">
      Для повышения заинтересованности работодателей, предоставляющих техническую базу для местных профтехшкол и лицеев, а также обеспечивающих прохождение учащимися производственной практики на рабочих местах, следует ввести на республиканском уровне меры их материального стимулирования.   </w:t>
      </w:r>
      <w:r>
        <w:br/>
      </w:r>
      <w:r>
        <w:rPr>
          <w:rFonts w:ascii="Times New Roman"/>
          <w:b w:val="false"/>
          <w:i w:val="false"/>
          <w:color w:val="000000"/>
          <w:sz w:val="28"/>
        </w:rPr>
        <w:t xml:space="preserve">
      В городе имеется положительный опыт размещения госзаказа на профподготовку и трудоустройство населения посредническими организациями, занимающимися вопросами трудоустройства и обучения, через конкурсы. В перспективе данный опыт получит развитие.   </w:t>
      </w:r>
      <w:r>
        <w:br/>
      </w:r>
      <w:r>
        <w:rPr>
          <w:rFonts w:ascii="Times New Roman"/>
          <w:b w:val="false"/>
          <w:i w:val="false"/>
          <w:color w:val="000000"/>
          <w:sz w:val="28"/>
        </w:rPr>
        <w:t xml:space="preserve">
      Предусматривается принять меры по внедрению программ оказания вузами технической помощи мелким фирмам путем организации краткосрочных курсов и семинарских занятий для их специалистов.   </w:t>
      </w:r>
      <w:r>
        <w:br/>
      </w:r>
      <w:r>
        <w:rPr>
          <w:rFonts w:ascii="Times New Roman"/>
          <w:b w:val="false"/>
          <w:i w:val="false"/>
          <w:color w:val="000000"/>
          <w:sz w:val="28"/>
        </w:rPr>
        <w:t xml:space="preserve">
      Предстоит создать новую систему управления и взаимодействия с учреждениями образования. В частности через создание служб аудита качества обучения на вневедомственной основе развитие принципов самоуправления образования всех уровней образования, работу межведомственного Совета по координации действий и подготовке решений в области науки, образования и занятости. </w:t>
      </w:r>
      <w:r>
        <w:br/>
      </w:r>
      <w:r>
        <w:rPr>
          <w:rFonts w:ascii="Times New Roman"/>
          <w:b w:val="false"/>
          <w:i w:val="false"/>
          <w:color w:val="000000"/>
          <w:sz w:val="28"/>
        </w:rPr>
        <w:t xml:space="preserve">
      Важным действием в вопросах совершенствования системы финансирования образования должен быть полный переход к планированию развития образования на основе региональных нормативов по принципу подушевого финансирования.   </w:t>
      </w:r>
      <w:r>
        <w:br/>
      </w:r>
      <w:r>
        <w:rPr>
          <w:rFonts w:ascii="Times New Roman"/>
          <w:b w:val="false"/>
          <w:i w:val="false"/>
          <w:color w:val="000000"/>
          <w:sz w:val="28"/>
        </w:rPr>
        <w:t xml:space="preserve">
      Получит развитие многоканальная система финансирования государственных учебных заведений профессионального образования, в том числе через введение личных образовательных кредитов, ссуд и грантов для получения профессионального образования лицами, получившим образование на базе среднего общего образования (по опыту ВУЗов).   </w:t>
      </w:r>
      <w:r>
        <w:br/>
      </w:r>
      <w:r>
        <w:rPr>
          <w:rFonts w:ascii="Times New Roman"/>
          <w:b w:val="false"/>
          <w:i w:val="false"/>
          <w:color w:val="000000"/>
          <w:sz w:val="28"/>
        </w:rPr>
        <w:t xml:space="preserve">
      В целях повышения роли и престижа учительской специальности будут практиковаться ставшие традиционными конкурсы среди учреждений образования на премию акима города, премии лучшим учителям и присуждение поощрительных грантов. </w:t>
      </w:r>
      <w:r>
        <w:br/>
      </w:r>
      <w:r>
        <w:rPr>
          <w:rFonts w:ascii="Times New Roman"/>
          <w:b w:val="false"/>
          <w:i w:val="false"/>
          <w:color w:val="000000"/>
          <w:sz w:val="28"/>
        </w:rPr>
        <w:t xml:space="preserve">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3.1.5. ОЖИДАЕМЫЕ РЕЗУЛЬТАТЫ </w:t>
      </w:r>
      <w:r>
        <w:br/>
      </w:r>
      <w:r>
        <w:rPr>
          <w:rFonts w:ascii="Times New Roman"/>
          <w:b w:val="false"/>
          <w:i w:val="false"/>
          <w:color w:val="000000"/>
          <w:sz w:val="28"/>
        </w:rPr>
        <w:t xml:space="preserve">
  </w:t>
      </w:r>
      <w:r>
        <w:br/>
      </w:r>
      <w:r>
        <w:rPr>
          <w:rFonts w:ascii="Times New Roman"/>
          <w:b w:val="false"/>
          <w:i w:val="false"/>
          <w:color w:val="000000"/>
          <w:sz w:val="28"/>
        </w:rPr>
        <w:t xml:space="preserve">
      В течение 9-ти лет планируется построить не менее 18 общеобразовательных школ из расчета по 2 школы в год, на строительство которых потребуется порядка 25-27 млрд. тенге. </w:t>
      </w:r>
      <w:r>
        <w:br/>
      </w:r>
      <w:r>
        <w:rPr>
          <w:rFonts w:ascii="Times New Roman"/>
          <w:b w:val="false"/>
          <w:i w:val="false"/>
          <w:color w:val="000000"/>
          <w:sz w:val="28"/>
        </w:rPr>
        <w:t xml:space="preserve">
      Контингент учащихся в общеобразовательных школах возрастет на 10-12 % и составит к концу 2005 года 200-205 тыс. человек, а концу 2010 года - 215 тыс. чел. Численность учащихся в профтехшколах увеличится к концу 2005 года в 2 раза и составит 11-12 тыс человек, а к 2010 году достигнет в соответствии с потребностями народного хозяйства 17-20 тыс. человек. Контингент учащихся ССУЗов возрастет к концу прогнозируемого периода на 35-40 % и достигнет 25-26 тыс. человек, что будет соответствовать потребностям экономики города.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3.2. СТРАТЕГИЯ РЕФОРМЫ ЗДРАВООХРАНЕНИЯ </w:t>
      </w:r>
    </w:p>
    <w:p>
      <w:pPr>
        <w:spacing w:after="0"/>
        <w:ind w:left="0"/>
        <w:jc w:val="both"/>
      </w:pPr>
      <w:r>
        <w:rPr>
          <w:rFonts w:ascii="Times New Roman"/>
          <w:b w:val="false"/>
          <w:i w:val="false"/>
          <w:color w:val="000000"/>
          <w:sz w:val="28"/>
        </w:rPr>
        <w:t xml:space="preserve">      3.2.1. ЦЕЛЬ </w:t>
      </w:r>
    </w:p>
    <w:p>
      <w:pPr>
        <w:spacing w:after="0"/>
        <w:ind w:left="0"/>
        <w:jc w:val="both"/>
      </w:pPr>
      <w:r>
        <w:rPr>
          <w:rFonts w:ascii="Times New Roman"/>
          <w:b w:val="false"/>
          <w:i w:val="false"/>
          <w:color w:val="000000"/>
          <w:sz w:val="28"/>
        </w:rPr>
        <w:t xml:space="preserve">      Формирование устойчивой положительной динамики улучшения состояния здоровья жителей Алматы, усиление профилактической направленности системы здравоохранения. </w:t>
      </w:r>
      <w:r>
        <w:br/>
      </w:r>
      <w:r>
        <w:rPr>
          <w:rFonts w:ascii="Times New Roman"/>
          <w:b w:val="false"/>
          <w:i w:val="false"/>
          <w:color w:val="000000"/>
          <w:sz w:val="28"/>
        </w:rPr>
        <w:t xml:space="preserve">
  </w:t>
      </w:r>
      <w:r>
        <w:br/>
      </w:r>
      <w:r>
        <w:rPr>
          <w:rFonts w:ascii="Times New Roman"/>
          <w:b w:val="false"/>
          <w:i w:val="false"/>
          <w:color w:val="000000"/>
          <w:sz w:val="28"/>
        </w:rPr>
        <w:t xml:space="preserve">
      3.2.2. АНАЛИЗ СИТУАЦИИ </w:t>
      </w:r>
      <w:r>
        <w:br/>
      </w:r>
      <w:r>
        <w:rPr>
          <w:rFonts w:ascii="Times New Roman"/>
          <w:b w:val="false"/>
          <w:i w:val="false"/>
          <w:color w:val="000000"/>
          <w:sz w:val="28"/>
        </w:rPr>
        <w:t xml:space="preserve">
  </w:t>
      </w:r>
      <w:r>
        <w:br/>
      </w:r>
      <w:r>
        <w:rPr>
          <w:rFonts w:ascii="Times New Roman"/>
          <w:b w:val="false"/>
          <w:i w:val="false"/>
          <w:color w:val="000000"/>
          <w:sz w:val="28"/>
        </w:rPr>
        <w:t xml:space="preserve">
      Перспективное, комплексное решение проблем охраны здоровья населения города с ноября 1998 года осуществляется в рамках выполнения задач региональной программы "Здоровье населения города Алматы". </w:t>
      </w:r>
      <w:r>
        <w:br/>
      </w:r>
      <w:r>
        <w:rPr>
          <w:rFonts w:ascii="Times New Roman"/>
          <w:b w:val="false"/>
          <w:i w:val="false"/>
          <w:color w:val="000000"/>
          <w:sz w:val="28"/>
        </w:rPr>
        <w:t xml:space="preserve">
      Обеспечивается оказание гарантированного объема медицинских услуг, значительное внимание уделяется повышению его качества. Объемы бюджетного финансирования с 1999 года выросли более чем в на 30%.   </w:t>
      </w:r>
      <w:r>
        <w:br/>
      </w:r>
      <w:r>
        <w:rPr>
          <w:rFonts w:ascii="Times New Roman"/>
          <w:b w:val="false"/>
          <w:i w:val="false"/>
          <w:color w:val="000000"/>
          <w:sz w:val="28"/>
        </w:rPr>
        <w:t xml:space="preserve">
      Реформирование системы здравоохранения осуществляется с учетом потребности населения в различных медицинских услугах. Расширяются мощности учреждений лечебно-диагностического характера, наркологического профиля, по профилактике заболеваемости различными инфекциями.   </w:t>
      </w:r>
      <w:r>
        <w:br/>
      </w:r>
      <w:r>
        <w:rPr>
          <w:rFonts w:ascii="Times New Roman"/>
          <w:b w:val="false"/>
          <w:i w:val="false"/>
          <w:color w:val="000000"/>
          <w:sz w:val="28"/>
        </w:rPr>
        <w:t xml:space="preserve">
      Проведена переориентация сети в сторону развития амбулаторно-поликлинической помощи, выросло число поликлиник. Уменьшилось число стационарных организаций, сокращено число диспансеров, некоторым из них придан статус специализированных центров. Организованы уникальные по своей значимости медицинские организации: больница сестринского ухода, хоспис, лечебно-диагностический центр современных медицинских технологий, поликлиника профосмотров. </w:t>
      </w:r>
      <w:r>
        <w:br/>
      </w:r>
      <w:r>
        <w:rPr>
          <w:rFonts w:ascii="Times New Roman"/>
          <w:b w:val="false"/>
          <w:i w:val="false"/>
          <w:color w:val="000000"/>
          <w:sz w:val="28"/>
        </w:rPr>
        <w:t xml:space="preserve">
      Приватизирован ряд медицинских организаций - стоматологические поликлиники, косметологическая лечебница, врачебно-физкультурный диспансер, хозрасчетные поликлиники.   </w:t>
      </w:r>
      <w:r>
        <w:br/>
      </w:r>
      <w:r>
        <w:rPr>
          <w:rFonts w:ascii="Times New Roman"/>
          <w:b w:val="false"/>
          <w:i w:val="false"/>
          <w:color w:val="000000"/>
          <w:sz w:val="28"/>
        </w:rPr>
        <w:t xml:space="preserve">
      Сегодня на территории города действует 250 поликлиник и 57 больниц, из которых, соответственно 41 и 49 находятся в государственной собственности. Кроме городских государственных организаций здравоохранения, медицинскую помощь жителям города оказывают 16 республиканских, 3 ведомственных организаций, 11 НИИ и 682 хозяйствующих негосударственных субъекта. В 2000г. негосударственные организации здравоохранения и частнопрактикующие врачи обеспечили 11,3% объема амбулаторной помощи населению города.   </w:t>
      </w:r>
      <w:r>
        <w:br/>
      </w:r>
      <w:r>
        <w:rPr>
          <w:rFonts w:ascii="Times New Roman"/>
          <w:b w:val="false"/>
          <w:i w:val="false"/>
          <w:color w:val="000000"/>
          <w:sz w:val="28"/>
        </w:rPr>
        <w:t xml:space="preserve">
      Принципиально изменены подходы к финансированию медицинских организаций. Осуществлен переход от сметной системы финансирования к финансированию деятельности медицинских организаций за объем и качество медицинских услуг. Финансирование первичной медико-санитарной помощи осуществляется по подушевому нормативу, специализированной амбулаторно-поликлинической помощи - по установленному тарифу за блоки услуг, стационаров - по клинико-затратным группам, то есть числу пролеченных по категориям сложности.   </w:t>
      </w:r>
      <w:r>
        <w:br/>
      </w:r>
      <w:r>
        <w:rPr>
          <w:rFonts w:ascii="Times New Roman"/>
          <w:b w:val="false"/>
          <w:i w:val="false"/>
          <w:color w:val="000000"/>
          <w:sz w:val="28"/>
        </w:rPr>
        <w:t xml:space="preserve">
      Обеспечивается размещение государственного заказа на оказание гарантированного объема бесплатной медицинской помощи на условиях открытого конкурса. </w:t>
      </w:r>
      <w:r>
        <w:br/>
      </w:r>
      <w:r>
        <w:rPr>
          <w:rFonts w:ascii="Times New Roman"/>
          <w:b w:val="false"/>
          <w:i w:val="false"/>
          <w:color w:val="000000"/>
          <w:sz w:val="28"/>
        </w:rPr>
        <w:t xml:space="preserve">
      В целях приоритетного развития первичной медико-санитарной помощи создано и работает 7 самостоятельных семейных врачебных амбулаторий.  </w:t>
      </w:r>
      <w:r>
        <w:br/>
      </w:r>
      <w:r>
        <w:rPr>
          <w:rFonts w:ascii="Times New Roman"/>
          <w:b w:val="false"/>
          <w:i w:val="false"/>
          <w:color w:val="000000"/>
          <w:sz w:val="28"/>
        </w:rPr>
        <w:t xml:space="preserve">
      Обеспечено повышение доступности амбулаторно-поликлинической помощи, число посещений на 1 жителя в год остается на высоком уровне - 7,3 (по республике - 5,4). Плановая мощность амбулаторно-поликлинических организаций используется на 95%. Внедрены стационарозамещающие технологии помощи, благодаря этому без госпитализации ежегодно получают лечение свыше 70 тыс. больных или 41% от числа госпитализируемых в стационары.  </w:t>
      </w:r>
      <w:r>
        <w:br/>
      </w:r>
      <w:r>
        <w:rPr>
          <w:rFonts w:ascii="Times New Roman"/>
          <w:b w:val="false"/>
          <w:i w:val="false"/>
          <w:color w:val="000000"/>
          <w:sz w:val="28"/>
        </w:rPr>
        <w:t xml:space="preserve">
      В последние годы значительно сокращена коечная мощность стационаров, но потребность в стационарной помощи обеспечивалась за счет ее интенсификации и развития стационарозамещающих технологий. Улучшились показатели эффективности использования коечного фонда- показатель работы койки вырос с 287 до 335 дней в году, средняя длительность лечения больных в стационаре снижена с 13,9 до 10,2 дней, оборот койки вырос с 20,5 до 33 госпитализаций, ликвидирован сверхнормативный простой коек.  </w:t>
      </w:r>
      <w:r>
        <w:br/>
      </w:r>
      <w:r>
        <w:rPr>
          <w:rFonts w:ascii="Times New Roman"/>
          <w:b w:val="false"/>
          <w:i w:val="false"/>
          <w:color w:val="000000"/>
          <w:sz w:val="28"/>
        </w:rPr>
        <w:t xml:space="preserve">
      Кардинально изменились подходы к лекарственному обеспечению населения и медицинских организаций. Сегодня оно осуществляется по 2-м направлениям: бесплатное и льготное обеспечение населения и лекарственное обеспечение медицинских организаций. Приобретение основных жизненно важных лекарственных средств обеспечивается через проведение тендера, отдельных - исходя из анализа ценовых предложений фирм-поставщиков. Лекарственные средства по целевым программам "Диабет" и "Туберкулез" закупаются централизованно за счет средств местного и республиканского бюджетов. </w:t>
      </w:r>
      <w:r>
        <w:br/>
      </w:r>
      <w:r>
        <w:rPr>
          <w:rFonts w:ascii="Times New Roman"/>
          <w:b w:val="false"/>
          <w:i w:val="false"/>
          <w:color w:val="000000"/>
          <w:sz w:val="28"/>
        </w:rPr>
        <w:t xml:space="preserve">
      Решением Акима значительно расширен ассортимент лекарственных средств для бесплатного отпуска больным и перечень заболеваний, по которым медикаменты по рецептам врачей отпускаются бесплатно.  </w:t>
      </w:r>
      <w:r>
        <w:br/>
      </w:r>
      <w:r>
        <w:rPr>
          <w:rFonts w:ascii="Times New Roman"/>
          <w:b w:val="false"/>
          <w:i w:val="false"/>
          <w:color w:val="000000"/>
          <w:sz w:val="28"/>
        </w:rPr>
        <w:t xml:space="preserve">
      Однако ситуация со здоровьем населения города остается сложной. Наряду с наметившейся за последние четыре года тенденцией роста показателя рождаемости на 1000 населения (в 2000 году рождаемость составила 17 чел., однако ее уровень еще ниже среднереспубликанского), остается высокой смертность населения. По городу она хоть и уменьшилась, однако превышает республиканский уровень. В структуре причин смерти взрослого населения доминируют болезни системы кровообращения (56%), онкологические заболевания (17%), травмы и отравления (11%), хронические неспецифические заболевания легких (5%). </w:t>
      </w:r>
      <w:r>
        <w:br/>
      </w:r>
      <w:r>
        <w:rPr>
          <w:rFonts w:ascii="Times New Roman"/>
          <w:b w:val="false"/>
          <w:i w:val="false"/>
          <w:color w:val="000000"/>
          <w:sz w:val="28"/>
        </w:rPr>
        <w:t xml:space="preserve">
      Тенденции динамики заболеваемости населения характеризуются ростом наркологических расстройств, алкоголизма, ВИЧ-инфекций.  </w:t>
      </w:r>
      <w:r>
        <w:br/>
      </w:r>
      <w:r>
        <w:rPr>
          <w:rFonts w:ascii="Times New Roman"/>
          <w:b w:val="false"/>
          <w:i w:val="false"/>
          <w:color w:val="000000"/>
          <w:sz w:val="28"/>
        </w:rPr>
        <w:t xml:space="preserve">
      Последние четыре года отмечается последовательное снижение уровня младенческой смертности, в результате показатель снизился до 13,9 на 100 тыс. родившихся. В структуре младенческой смертности преобладает доля умерших от состояний, возникающих в перинатальном периоде, от врожденных аномалий, от болезней органов дыхания. </w:t>
      </w:r>
      <w:r>
        <w:br/>
      </w:r>
      <w:r>
        <w:rPr>
          <w:rFonts w:ascii="Times New Roman"/>
          <w:b w:val="false"/>
          <w:i w:val="false"/>
          <w:color w:val="000000"/>
          <w:sz w:val="28"/>
        </w:rPr>
        <w:t xml:space="preserve">
      Достигнуто снижение заболеваемости населения основными инфекционными болезнями (туберкулезом), детей - вакциноуправляемыми инфекциями. </w:t>
      </w:r>
      <w:r>
        <w:br/>
      </w:r>
      <w:r>
        <w:rPr>
          <w:rFonts w:ascii="Times New Roman"/>
          <w:b w:val="false"/>
          <w:i w:val="false"/>
          <w:color w:val="000000"/>
          <w:sz w:val="28"/>
        </w:rPr>
        <w:t xml:space="preserve">
      Негативное влияние на здоровье населения оказывает несовершенство законодательства в области санитарно-эпидемиологического контроля. </w:t>
      </w:r>
      <w:r>
        <w:br/>
      </w:r>
      <w:r>
        <w:rPr>
          <w:rFonts w:ascii="Times New Roman"/>
          <w:b w:val="false"/>
          <w:i w:val="false"/>
          <w:color w:val="000000"/>
          <w:sz w:val="28"/>
        </w:rPr>
        <w:t xml:space="preserve">
      В связи с проводимой политикой поддержки субъектов малого бизнеса (СМП) </w:t>
      </w:r>
      <w:r>
        <w:rPr>
          <w:rFonts w:ascii="Times New Roman"/>
          <w:b w:val="false"/>
          <w:i w:val="false"/>
          <w:color w:val="000000"/>
          <w:sz w:val="28"/>
        </w:rPr>
        <w:t xml:space="preserve">Законом </w:t>
      </w:r>
      <w:r>
        <w:rPr>
          <w:rFonts w:ascii="Times New Roman"/>
          <w:b w:val="false"/>
          <w:i w:val="false"/>
          <w:color w:val="000000"/>
          <w:sz w:val="28"/>
        </w:rPr>
        <w:t xml:space="preserve">РК от 10.07.98 г. № 283-1 "О внесении изменений и дополнений в некоторые законодательные акты РК" введено ограничение кратности проверок СМП до 1 раза в 3 года. К категории СМП относятся и производители продуктов питания, предприятия общепита и торговли продуктами питания. Многочисленные нарушения правил и норм данными СМП, которые своевременно не выявлены и не устранены санэпидслужбой, несут прямую угрозу здоровью и жизни населения. </w:t>
      </w:r>
      <w:r>
        <w:br/>
      </w:r>
      <w:r>
        <w:rPr>
          <w:rFonts w:ascii="Times New Roman"/>
          <w:b w:val="false"/>
          <w:i w:val="false"/>
          <w:color w:val="000000"/>
          <w:sz w:val="28"/>
        </w:rPr>
        <w:t xml:space="preserve">
      Кроме того, в соответствии с действующим законодательством, передача дел в суд на приостановление (запрещение) деятельности объектов, допустивших грубые нарушения санитарного законодательства, не позволяет закрывать данные СМП немедленно, их деятельность приостанавливается только через 2-10 месяцев, что приводит к ухудшению санитарно-эпидемиологической обстановки в городе и в республике. Необходимо внесение изменений и дополнений в действующее законодательство в части расширения прав органов государственного санитарно-эпидемиологического надзора.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3.2.2.1. СИЛЬНЫЕ СТОРОНЫ </w:t>
      </w:r>
    </w:p>
    <w:p>
      <w:pPr>
        <w:spacing w:after="0"/>
        <w:ind w:left="0"/>
        <w:jc w:val="both"/>
      </w:pPr>
      <w:r>
        <w:rPr>
          <w:rFonts w:ascii="Times New Roman"/>
          <w:b w:val="false"/>
          <w:i w:val="false"/>
          <w:color w:val="000000"/>
          <w:sz w:val="28"/>
        </w:rPr>
        <w:t xml:space="preserve">      Наличие среднесрочной программы развития здравоохранения по различным аспектам отрасли; </w:t>
      </w:r>
      <w:r>
        <w:br/>
      </w:r>
      <w:r>
        <w:rPr>
          <w:rFonts w:ascii="Times New Roman"/>
          <w:b w:val="false"/>
          <w:i w:val="false"/>
          <w:color w:val="000000"/>
          <w:sz w:val="28"/>
        </w:rPr>
        <w:t xml:space="preserve">
      Развитая и достаточно разветвленная инфраструктура здравоохранения; </w:t>
      </w:r>
      <w:r>
        <w:br/>
      </w:r>
      <w:r>
        <w:rPr>
          <w:rFonts w:ascii="Times New Roman"/>
          <w:b w:val="false"/>
          <w:i w:val="false"/>
          <w:color w:val="000000"/>
          <w:sz w:val="28"/>
        </w:rPr>
        <w:t xml:space="preserve">
      Развитая и доступная для населения система оказания первичной медико-санитарной помощи, опыт внедрения практики семейных врачебных амбулаторий; </w:t>
      </w:r>
      <w:r>
        <w:br/>
      </w:r>
      <w:r>
        <w:rPr>
          <w:rFonts w:ascii="Times New Roman"/>
          <w:b w:val="false"/>
          <w:i w:val="false"/>
          <w:color w:val="000000"/>
          <w:sz w:val="28"/>
        </w:rPr>
        <w:t xml:space="preserve">
      Рост объема менее дорогостоящих стационарозамещающих видов помощи; </w:t>
      </w:r>
      <w:r>
        <w:br/>
      </w:r>
      <w:r>
        <w:rPr>
          <w:rFonts w:ascii="Times New Roman"/>
          <w:b w:val="false"/>
          <w:i w:val="false"/>
          <w:color w:val="000000"/>
          <w:sz w:val="28"/>
        </w:rPr>
        <w:t xml:space="preserve">
      Эффективность в сплошной иммунизации детей до 5 лет, лечении туберкулеза; </w:t>
      </w:r>
      <w:r>
        <w:br/>
      </w:r>
      <w:r>
        <w:rPr>
          <w:rFonts w:ascii="Times New Roman"/>
          <w:b w:val="false"/>
          <w:i w:val="false"/>
          <w:color w:val="000000"/>
          <w:sz w:val="28"/>
        </w:rPr>
        <w:t xml:space="preserve">
      Активная и целенаправленная работа по формированию здорового образа жизни; </w:t>
      </w:r>
      <w:r>
        <w:br/>
      </w:r>
      <w:r>
        <w:rPr>
          <w:rFonts w:ascii="Times New Roman"/>
          <w:b w:val="false"/>
          <w:i w:val="false"/>
          <w:color w:val="000000"/>
          <w:sz w:val="28"/>
        </w:rPr>
        <w:t xml:space="preserve">
      Интенсивное развитие негосударственного сектора здравоохранения.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3.2.2.2. СЛАБЫЕ СТОРОНЫ </w:t>
      </w:r>
    </w:p>
    <w:p>
      <w:pPr>
        <w:spacing w:after="0"/>
        <w:ind w:left="0"/>
        <w:jc w:val="both"/>
      </w:pPr>
      <w:r>
        <w:rPr>
          <w:rFonts w:ascii="Times New Roman"/>
          <w:b w:val="false"/>
          <w:i w:val="false"/>
          <w:color w:val="000000"/>
          <w:sz w:val="28"/>
        </w:rPr>
        <w:t xml:space="preserve">      Отсутствие концептуальной основы для рационального сочетания плановых и рыночных механизмов управления и финансирования отрасли; </w:t>
      </w:r>
      <w:r>
        <w:br/>
      </w:r>
      <w:r>
        <w:rPr>
          <w:rFonts w:ascii="Times New Roman"/>
          <w:b w:val="false"/>
          <w:i w:val="false"/>
          <w:color w:val="000000"/>
          <w:sz w:val="28"/>
        </w:rPr>
        <w:t xml:space="preserve">
      Отсутствие законодательной основы прав пациента, социальных гарантий при возникновении того или иного заболевания; </w:t>
      </w:r>
      <w:r>
        <w:br/>
      </w:r>
      <w:r>
        <w:rPr>
          <w:rFonts w:ascii="Times New Roman"/>
          <w:b w:val="false"/>
          <w:i w:val="false"/>
          <w:color w:val="000000"/>
          <w:sz w:val="28"/>
        </w:rPr>
        <w:t xml:space="preserve">
      Отсутствие системы обеспечения персональной ответственности медицинских работников за причинение вреда здоровью пациента; </w:t>
      </w:r>
      <w:r>
        <w:br/>
      </w:r>
      <w:r>
        <w:rPr>
          <w:rFonts w:ascii="Times New Roman"/>
          <w:b w:val="false"/>
          <w:i w:val="false"/>
          <w:color w:val="000000"/>
          <w:sz w:val="28"/>
        </w:rPr>
        <w:t xml:space="preserve">
      Неразвитость медицинского страхования; </w:t>
      </w:r>
      <w:r>
        <w:br/>
      </w:r>
      <w:r>
        <w:rPr>
          <w:rFonts w:ascii="Times New Roman"/>
          <w:b w:val="false"/>
          <w:i w:val="false"/>
          <w:color w:val="000000"/>
          <w:sz w:val="28"/>
        </w:rPr>
        <w:t xml:space="preserve">
      Высокий уровень материнской смертности и первичной заболеваемости населения; </w:t>
      </w:r>
      <w:r>
        <w:br/>
      </w:r>
      <w:r>
        <w:rPr>
          <w:rFonts w:ascii="Times New Roman"/>
          <w:b w:val="false"/>
          <w:i w:val="false"/>
          <w:color w:val="000000"/>
          <w:sz w:val="28"/>
        </w:rPr>
        <w:t xml:space="preserve">
      Отсутствие рыночных механизмов стимуляции медицинских работников к улучшению качества и росту объемов оказания медицинских услуг. Несовершенство законодательства в области санитарно-эпидемиологического контроля.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3.2.2.3. ВОЗМОЖНОСТИ </w:t>
      </w:r>
    </w:p>
    <w:p>
      <w:pPr>
        <w:spacing w:after="0"/>
        <w:ind w:left="0"/>
        <w:jc w:val="both"/>
      </w:pPr>
      <w:r>
        <w:rPr>
          <w:rFonts w:ascii="Times New Roman"/>
          <w:b w:val="false"/>
          <w:i w:val="false"/>
          <w:color w:val="000000"/>
          <w:sz w:val="28"/>
        </w:rPr>
        <w:t xml:space="preserve">      Усиление профилактики заболеваний и пропаганды здорового образа жизни; </w:t>
      </w:r>
      <w:r>
        <w:br/>
      </w:r>
      <w:r>
        <w:rPr>
          <w:rFonts w:ascii="Times New Roman"/>
          <w:b w:val="false"/>
          <w:i w:val="false"/>
          <w:color w:val="000000"/>
          <w:sz w:val="28"/>
        </w:rPr>
        <w:t xml:space="preserve">
      Использование международного опыта в области здравоохранения, участие в ряде международных проектов; </w:t>
      </w:r>
      <w:r>
        <w:br/>
      </w:r>
      <w:r>
        <w:rPr>
          <w:rFonts w:ascii="Times New Roman"/>
          <w:b w:val="false"/>
          <w:i w:val="false"/>
          <w:color w:val="000000"/>
          <w:sz w:val="28"/>
        </w:rPr>
        <w:t xml:space="preserve">
      Внедрение передовых технологий; </w:t>
      </w:r>
      <w:r>
        <w:br/>
      </w:r>
      <w:r>
        <w:rPr>
          <w:rFonts w:ascii="Times New Roman"/>
          <w:b w:val="false"/>
          <w:i w:val="false"/>
          <w:color w:val="000000"/>
          <w:sz w:val="28"/>
        </w:rPr>
        <w:t xml:space="preserve">
      Совершенствование системы финансирования отрасли; </w:t>
      </w:r>
      <w:r>
        <w:br/>
      </w:r>
      <w:r>
        <w:rPr>
          <w:rFonts w:ascii="Times New Roman"/>
          <w:b w:val="false"/>
          <w:i w:val="false"/>
          <w:color w:val="000000"/>
          <w:sz w:val="28"/>
        </w:rPr>
        <w:t xml:space="preserve">
      Сформировавшийся частный сектор.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3.2.2.4. УГРОЗЫ </w:t>
      </w:r>
    </w:p>
    <w:p>
      <w:pPr>
        <w:spacing w:after="0"/>
        <w:ind w:left="0"/>
        <w:jc w:val="both"/>
      </w:pPr>
      <w:r>
        <w:rPr>
          <w:rFonts w:ascii="Times New Roman"/>
          <w:b w:val="false"/>
          <w:i w:val="false"/>
          <w:color w:val="000000"/>
          <w:sz w:val="28"/>
        </w:rPr>
        <w:t xml:space="preserve">      Рост социально-значимых заболеваний; </w:t>
      </w:r>
      <w:r>
        <w:br/>
      </w:r>
      <w:r>
        <w:rPr>
          <w:rFonts w:ascii="Times New Roman"/>
          <w:b w:val="false"/>
          <w:i w:val="false"/>
          <w:color w:val="000000"/>
          <w:sz w:val="28"/>
        </w:rPr>
        <w:t xml:space="preserve">
      Низкая платежеспособность населения, не позволяющая развивать добровольное медицинское страхование; </w:t>
      </w:r>
      <w:r>
        <w:br/>
      </w:r>
      <w:r>
        <w:rPr>
          <w:rFonts w:ascii="Times New Roman"/>
          <w:b w:val="false"/>
          <w:i w:val="false"/>
          <w:color w:val="000000"/>
          <w:sz w:val="28"/>
        </w:rPr>
        <w:t xml:space="preserve">
      Несовершенство законодательной базы отрасли; </w:t>
      </w:r>
      <w:r>
        <w:br/>
      </w:r>
      <w:r>
        <w:rPr>
          <w:rFonts w:ascii="Times New Roman"/>
          <w:b w:val="false"/>
          <w:i w:val="false"/>
          <w:color w:val="000000"/>
          <w:sz w:val="28"/>
        </w:rPr>
        <w:t xml:space="preserve">
      Неблагоприятное влияние экологической ситуации на здоровье горожан. </w:t>
      </w:r>
      <w:r>
        <w:br/>
      </w:r>
      <w:r>
        <w:rPr>
          <w:rFonts w:ascii="Times New Roman"/>
          <w:b w:val="false"/>
          <w:i w:val="false"/>
          <w:color w:val="000000"/>
          <w:sz w:val="28"/>
        </w:rPr>
        <w:t xml:space="preserve">
      Не упорядочены на законодательном уровне вопросы рекламы товаров и услуг, оказывающих отрицательное влияние на здоровье граждан (алкоголь, табачные изделия и т.д.); </w:t>
      </w:r>
      <w:r>
        <w:br/>
      </w:r>
      <w:r>
        <w:rPr>
          <w:rFonts w:ascii="Times New Roman"/>
          <w:b w:val="false"/>
          <w:i w:val="false"/>
          <w:color w:val="000000"/>
          <w:sz w:val="28"/>
        </w:rPr>
        <w:t xml:space="preserve">
      Отсутствие контроля условий ввоза, хранения и реализации лекарственных средств. </w:t>
      </w:r>
      <w:r>
        <w:br/>
      </w:r>
      <w:r>
        <w:rPr>
          <w:rFonts w:ascii="Times New Roman"/>
          <w:b w:val="false"/>
          <w:i w:val="false"/>
          <w:color w:val="000000"/>
          <w:sz w:val="28"/>
        </w:rPr>
        <w:t xml:space="preserve">
  </w:t>
      </w:r>
      <w:r>
        <w:br/>
      </w:r>
      <w:r>
        <w:rPr>
          <w:rFonts w:ascii="Times New Roman"/>
          <w:b w:val="false"/>
          <w:i w:val="false"/>
          <w:color w:val="000000"/>
          <w:sz w:val="28"/>
        </w:rPr>
        <w:t xml:space="preserve">
      3.2.3. СТРАТЕГИЧЕСКИЕ ЗАДАЧИ </w:t>
      </w:r>
      <w:r>
        <w:br/>
      </w:r>
      <w:r>
        <w:rPr>
          <w:rFonts w:ascii="Times New Roman"/>
          <w:b w:val="false"/>
          <w:i w:val="false"/>
          <w:color w:val="000000"/>
          <w:sz w:val="28"/>
        </w:rPr>
        <w:t xml:space="preserve">
  </w:t>
      </w:r>
      <w:r>
        <w:br/>
      </w:r>
      <w:r>
        <w:rPr>
          <w:rFonts w:ascii="Times New Roman"/>
          <w:b w:val="false"/>
          <w:i w:val="false"/>
          <w:color w:val="000000"/>
          <w:sz w:val="28"/>
        </w:rPr>
        <w:t xml:space="preserve">
      Повышение уровня медицинских и санитарно-гигиенических знаний населения, создание условий для самореализации личности по сохранению и укреплению собственного здоровья;   </w:t>
      </w:r>
      <w:r>
        <w:br/>
      </w:r>
      <w:r>
        <w:rPr>
          <w:rFonts w:ascii="Times New Roman"/>
          <w:b w:val="false"/>
          <w:i w:val="false"/>
          <w:color w:val="000000"/>
          <w:sz w:val="28"/>
        </w:rPr>
        <w:t xml:space="preserve">
      Эффективное межсекторальное взаимодействие городских служб в вопросах борьбы и профилактики социально-значимых заболеваний (наркомания, туберкулез, болезни, передающиеся половым путем, СПИД); </w:t>
      </w:r>
      <w:r>
        <w:br/>
      </w:r>
      <w:r>
        <w:rPr>
          <w:rFonts w:ascii="Times New Roman"/>
          <w:b w:val="false"/>
          <w:i w:val="false"/>
          <w:color w:val="000000"/>
          <w:sz w:val="28"/>
        </w:rPr>
        <w:t xml:space="preserve">
      Повышение качества анализа и прогноза состояния здоровья населения, а также факторов, его определяющих;   </w:t>
      </w:r>
      <w:r>
        <w:br/>
      </w:r>
      <w:r>
        <w:rPr>
          <w:rFonts w:ascii="Times New Roman"/>
          <w:b w:val="false"/>
          <w:i w:val="false"/>
          <w:color w:val="000000"/>
          <w:sz w:val="28"/>
        </w:rPr>
        <w:t xml:space="preserve">
      Переориентация системы здравоохранения преимущественно на первичное звено при повышении эффективности управления. </w:t>
      </w:r>
      <w:r>
        <w:br/>
      </w:r>
      <w:r>
        <w:rPr>
          <w:rFonts w:ascii="Times New Roman"/>
          <w:b w:val="false"/>
          <w:i w:val="false"/>
          <w:color w:val="000000"/>
          <w:sz w:val="28"/>
        </w:rPr>
        <w:t xml:space="preserve">
  </w:t>
      </w:r>
      <w:r>
        <w:br/>
      </w:r>
      <w:r>
        <w:rPr>
          <w:rFonts w:ascii="Times New Roman"/>
          <w:b w:val="false"/>
          <w:i w:val="false"/>
          <w:color w:val="000000"/>
          <w:sz w:val="28"/>
        </w:rPr>
        <w:t xml:space="preserve">
      3.2.4. СТРАТЕГИИ ДЕЙСТВИЙ </w:t>
      </w:r>
      <w:r>
        <w:br/>
      </w:r>
      <w:r>
        <w:rPr>
          <w:rFonts w:ascii="Times New Roman"/>
          <w:b w:val="false"/>
          <w:i w:val="false"/>
          <w:color w:val="000000"/>
          <w:sz w:val="28"/>
        </w:rPr>
        <w:t xml:space="preserve">
  </w:t>
      </w:r>
      <w:r>
        <w:br/>
      </w:r>
      <w:r>
        <w:rPr>
          <w:rFonts w:ascii="Times New Roman"/>
          <w:b w:val="false"/>
          <w:i w:val="false"/>
          <w:color w:val="000000"/>
          <w:sz w:val="28"/>
        </w:rPr>
        <w:t xml:space="preserve">
      Стратегические действия по улучшению здоровья населения планируется направить на обеспечение справедливости в интересах всех слоев общества, охрану здоровья матери и ребенка, обеспечение здоровья детей и молодежи, населения трудоспособного возраста, сохранение здоровья в пожилом возрасте, улучшение психического здоровья, снижение инфекционной заболеваемости, формирование здорового образа жизни, развитие партнерства в интересах политики здравоохранения, нормативно-правовое регулирование межведомственных отношений и повышение качества бесплатной гарантированной медицинской помощи.   </w:t>
      </w:r>
      <w:r>
        <w:br/>
      </w:r>
      <w:r>
        <w:rPr>
          <w:rFonts w:ascii="Times New Roman"/>
          <w:b w:val="false"/>
          <w:i w:val="false"/>
          <w:color w:val="000000"/>
          <w:sz w:val="28"/>
        </w:rPr>
        <w:t xml:space="preserve">
      Достижение положительных результатов в этих направлениях пред-полагает дальнейшую реализацию комплексных городских программ: "Здоровье населения г.Алматы", "Здоровый образ жизни", "Таза ауа-жанга дауа", по совершенствованию медицинской помощи лицам пожилого и старческого возраста, "Профилактика и снижение травматизма населения г.Алматы", целевых программ по охране здоровья матери и ребенка, поддержке и содействию грудному вскармливанию, по борьбе с социально-значимыми болезнями, профилактике и контролю болезней, передаваемых половым путем, с наркоманией и наркобизнесом и др.   </w:t>
      </w:r>
      <w:r>
        <w:br/>
      </w:r>
      <w:r>
        <w:rPr>
          <w:rFonts w:ascii="Times New Roman"/>
          <w:b w:val="false"/>
          <w:i w:val="false"/>
          <w:color w:val="000000"/>
          <w:sz w:val="28"/>
        </w:rPr>
        <w:t xml:space="preserve">
      Планируется разработка и реализация целевых программ на следующий этап, обеспечивающих сокращение потерь здоровья населения: "Диабет", "Туберкулез", "Профилактика и лечение артериальной гипертонии в РК", "Онкология".   </w:t>
      </w:r>
      <w:r>
        <w:br/>
      </w:r>
      <w:r>
        <w:rPr>
          <w:rFonts w:ascii="Times New Roman"/>
          <w:b w:val="false"/>
          <w:i w:val="false"/>
          <w:color w:val="000000"/>
          <w:sz w:val="28"/>
        </w:rPr>
        <w:t xml:space="preserve">
      Наряду с сохранением потенциала государственных учреждений медуслуг дальнейшее развитие получат частный сектор, платные медицинские услуги, внедрение нетрадиционных методов лечения, продолжится акционирование и приватизация ряда государственных лечебно-профилактических учреждений.   </w:t>
      </w:r>
      <w:r>
        <w:br/>
      </w:r>
      <w:r>
        <w:rPr>
          <w:rFonts w:ascii="Times New Roman"/>
          <w:b w:val="false"/>
          <w:i w:val="false"/>
          <w:color w:val="000000"/>
          <w:sz w:val="28"/>
        </w:rPr>
        <w:t xml:space="preserve">
      Предполагается обеспечение общедоступной гарантированной медицинской помощи силами государственных медицинских учреждений города. Ими будет обеспечено льготное предоставление социально-защищаемым группам населения медицинских услуг, лекарственной помощи. Необходимо будет разработать нормативы потребления лекарственных средств для льготной категории населения. </w:t>
      </w:r>
      <w:r>
        <w:br/>
      </w:r>
      <w:r>
        <w:rPr>
          <w:rFonts w:ascii="Times New Roman"/>
          <w:b w:val="false"/>
          <w:i w:val="false"/>
          <w:color w:val="000000"/>
          <w:sz w:val="28"/>
        </w:rPr>
        <w:t xml:space="preserve">
      Целесообразно обеспечить контроль и установление единых цен при розничной реализации жизненно-важных медикаментов.   </w:t>
      </w:r>
      <w:r>
        <w:br/>
      </w:r>
      <w:r>
        <w:rPr>
          <w:rFonts w:ascii="Times New Roman"/>
          <w:b w:val="false"/>
          <w:i w:val="false"/>
          <w:color w:val="000000"/>
          <w:sz w:val="28"/>
        </w:rPr>
        <w:t xml:space="preserve">
      Планируется в ближайшей перспективе внедрить систему возмещения затрат амбулаторно-поликлинических организаций на консультативно-диагностические услуги.   </w:t>
      </w:r>
      <w:r>
        <w:br/>
      </w:r>
      <w:r>
        <w:rPr>
          <w:rFonts w:ascii="Times New Roman"/>
          <w:b w:val="false"/>
          <w:i w:val="false"/>
          <w:color w:val="000000"/>
          <w:sz w:val="28"/>
        </w:rPr>
        <w:t xml:space="preserve">
      На базе двух городских поликлиник планируется организация модельных семейно-врачебных амбулаторий. Совместно с зарубежными партнерами предусматривается открытие кризисного Центра для женщин.   </w:t>
      </w:r>
      <w:r>
        <w:br/>
      </w:r>
      <w:r>
        <w:rPr>
          <w:rFonts w:ascii="Times New Roman"/>
          <w:b w:val="false"/>
          <w:i w:val="false"/>
          <w:color w:val="000000"/>
          <w:sz w:val="28"/>
        </w:rPr>
        <w:t xml:space="preserve">
      В целях оздоровления отдельных категорий граждан с заболеваниями сердечно-сосудистой системы, пограничными состояниями, эндокринными расстройствами, женщин фертильного возраста предусматривается развитие системы диспансерного наблюдения. </w:t>
      </w:r>
      <w:r>
        <w:br/>
      </w:r>
      <w:r>
        <w:rPr>
          <w:rFonts w:ascii="Times New Roman"/>
          <w:b w:val="false"/>
          <w:i w:val="false"/>
          <w:color w:val="000000"/>
          <w:sz w:val="28"/>
        </w:rPr>
        <w:t xml:space="preserve">
      За счет нормирования и стандартизации медицинской помощи предстоит дальнейшее наращивание объема и повышение качества стационарозамещающих технологий. Для отработки стандартов медицинской помощи, расширения показаний для лечения планируется создать пилотный дневной стационар. Целесообразно также создать на базе Казахского Медицинского Университета учебно-клинический центр.   </w:t>
      </w:r>
      <w:r>
        <w:br/>
      </w:r>
      <w:r>
        <w:rPr>
          <w:rFonts w:ascii="Times New Roman"/>
          <w:b w:val="false"/>
          <w:i w:val="false"/>
          <w:color w:val="000000"/>
          <w:sz w:val="28"/>
        </w:rPr>
        <w:t xml:space="preserve">
      Будет создан банк данных обеспеченности государственных организаций здравоохранения медицинским оборудованием, предполагается централизованная модернизация их оборудования с учетом приоритетов в развитии здравоохранения.   </w:t>
      </w:r>
      <w:r>
        <w:br/>
      </w:r>
      <w:r>
        <w:rPr>
          <w:rFonts w:ascii="Times New Roman"/>
          <w:b w:val="false"/>
          <w:i w:val="false"/>
          <w:color w:val="000000"/>
          <w:sz w:val="28"/>
        </w:rPr>
        <w:t xml:space="preserve">
      Необходимо в ближайшей перспективе развитие альтернативных форм медицинского страхования. Для этого на республиканском уровне должна быть усовершенствована законодательная база.   </w:t>
      </w:r>
      <w:r>
        <w:br/>
      </w:r>
      <w:r>
        <w:rPr>
          <w:rFonts w:ascii="Times New Roman"/>
          <w:b w:val="false"/>
          <w:i w:val="false"/>
          <w:color w:val="000000"/>
          <w:sz w:val="28"/>
        </w:rPr>
        <w:t xml:space="preserve">
      Будет обеспечено дальнейшее внедрение новых медицинских технологий в области диагностики и лечения заболеваний женщин и детей. Предстоит дальнейшее совершенствование материально-технической базы детских и родовспомогательных организаций, в том числе имеющих статус больниц дружелюбного отношения к ребенку. Планируется внедрить инициативные программы специалистов со средним медицинским образованием "Здоровые семьи" и "Верный надежный старт", реализовать проект "Медицинские сестры за репродуктивное здоровье женщины", создать городской клуб "Здоровые родители - здоровое потомство".   </w:t>
      </w:r>
      <w:r>
        <w:br/>
      </w:r>
      <w:r>
        <w:rPr>
          <w:rFonts w:ascii="Times New Roman"/>
          <w:b w:val="false"/>
          <w:i w:val="false"/>
          <w:color w:val="000000"/>
          <w:sz w:val="28"/>
        </w:rPr>
        <w:t xml:space="preserve">
      Предстоит широкое внедрение международных стандартов лечения на амбулаторном уровне анемии у женщин детородного возраста, сердечно-сосудистых заболеваний (гипертоническая болезнь и ишемическая болезнь сердца), острая респираторных, кишечных инфекций и вирусного гепатита.   </w:t>
      </w:r>
      <w:r>
        <w:br/>
      </w:r>
      <w:r>
        <w:rPr>
          <w:rFonts w:ascii="Times New Roman"/>
          <w:b w:val="false"/>
          <w:i w:val="false"/>
          <w:color w:val="000000"/>
          <w:sz w:val="28"/>
        </w:rPr>
        <w:t xml:space="preserve">
      Обеспечение здоровья детей и молодежи планируется за счет реализации городской программы "Школьные здравпункты", внедрения стратегии ВОЗ "Интегрированное ведение болезней детского возраста" в СВА, обеспечения взаимодействия с республиканскими НИИ и НЦ в вопросах оказания консультативной, стационарной медицинской помощи, стандартизации отдельных видов помощи. Планируется создать на базе ДГКБ № 1 отделения реанимации новорожденных и городского клуба "Безопасное детство".   </w:t>
      </w:r>
      <w:r>
        <w:br/>
      </w:r>
      <w:r>
        <w:rPr>
          <w:rFonts w:ascii="Times New Roman"/>
          <w:b w:val="false"/>
          <w:i w:val="false"/>
          <w:color w:val="000000"/>
          <w:sz w:val="28"/>
        </w:rPr>
        <w:t xml:space="preserve">
      В ближайшей пятилетке предстоит реализация программы противо-действия ВИЧ/СПИД в РК. </w:t>
      </w:r>
      <w:r>
        <w:br/>
      </w:r>
      <w:r>
        <w:rPr>
          <w:rFonts w:ascii="Times New Roman"/>
          <w:b w:val="false"/>
          <w:i w:val="false"/>
          <w:color w:val="000000"/>
          <w:sz w:val="28"/>
        </w:rPr>
        <w:t xml:space="preserve">
      Намечена организация стационарной реабилитации для больных, перенесших инфаркт миокарда.   </w:t>
      </w:r>
      <w:r>
        <w:br/>
      </w:r>
      <w:r>
        <w:rPr>
          <w:rFonts w:ascii="Times New Roman"/>
          <w:b w:val="false"/>
          <w:i w:val="false"/>
          <w:color w:val="000000"/>
          <w:sz w:val="28"/>
        </w:rPr>
        <w:t xml:space="preserve">
      В направлении сохранения здоровья в пожилом возрасте будут усовершенствованы материальная база и деятельность сети геронтологических кабинетов, поликлиники ветеранов войны и труда, больницы сестринского ухода, хосписа, Домов для престарелых и инвалидов, организованы пансионаты, территориальные Центры досуга пенсионеров. </w:t>
      </w:r>
      <w:r>
        <w:br/>
      </w:r>
      <w:r>
        <w:rPr>
          <w:rFonts w:ascii="Times New Roman"/>
          <w:b w:val="false"/>
          <w:i w:val="false"/>
          <w:color w:val="000000"/>
          <w:sz w:val="28"/>
        </w:rPr>
        <w:t xml:space="preserve">
      В сфере психического здоровья населения продолжится реализация программ нравственно-полового воспитания молодежи, расширится коечная мощность городского Центра психического здоровья. Предстоит разработка и реализация отраслевой программы "Психическое здоровье".  </w:t>
      </w:r>
      <w:r>
        <w:br/>
      </w:r>
      <w:r>
        <w:rPr>
          <w:rFonts w:ascii="Times New Roman"/>
          <w:b w:val="false"/>
          <w:i w:val="false"/>
          <w:color w:val="000000"/>
          <w:sz w:val="28"/>
        </w:rPr>
        <w:t xml:space="preserve">
      Для снижения потерь в результате несчастных случаев, травм и отравлений будет организовано восстановительное лечение для больных, перенесших травмы.   </w:t>
      </w:r>
      <w:r>
        <w:br/>
      </w:r>
      <w:r>
        <w:rPr>
          <w:rFonts w:ascii="Times New Roman"/>
          <w:b w:val="false"/>
          <w:i w:val="false"/>
          <w:color w:val="000000"/>
          <w:sz w:val="28"/>
        </w:rPr>
        <w:t xml:space="preserve">
      Деятельность в сфере иммунопрофилактики будет направлена на обеспечение сплошной вакцинации детей до 5 лет согласно графику иммунизации, расширения возрастной категории детей для вакцинации от гепатита В санитарно-эпидемиологического благополучия медицинских организаций, организаций образования. Будут разработаны стандарты инфекционного контроля, организован городской конкурс "Чистые руки".  </w:t>
      </w:r>
      <w:r>
        <w:br/>
      </w:r>
      <w:r>
        <w:rPr>
          <w:rFonts w:ascii="Times New Roman"/>
          <w:b w:val="false"/>
          <w:i w:val="false"/>
          <w:color w:val="000000"/>
          <w:sz w:val="28"/>
        </w:rPr>
        <w:t xml:space="preserve">
      В направлении формирования здорового образа жизни планируется реализация проектов ВОЗ "Здоровые города", "Здоровые школы", "Больницы, пропагандирующие принципы ЗОЖ", "Здоровье семьи". Продолжится организация различных тематических акций, фестивалей, конкурсов, круглых столов, научно-практических конференций и телепередач. В дальнейшем будут организованы курсы подготовки педагогов школ по валеологии.   </w:t>
      </w:r>
      <w:r>
        <w:br/>
      </w:r>
      <w:r>
        <w:rPr>
          <w:rFonts w:ascii="Times New Roman"/>
          <w:b w:val="false"/>
          <w:i w:val="false"/>
          <w:color w:val="000000"/>
          <w:sz w:val="28"/>
        </w:rPr>
        <w:t xml:space="preserve">
      Предстоит создание единой информационной системы мониторинга состояния здоровья и деятельности медицинских и фармацевтических организаций, влияния побочных действий лекарственных средств на здоровье человека.   </w:t>
      </w:r>
      <w:r>
        <w:br/>
      </w:r>
      <w:r>
        <w:rPr>
          <w:rFonts w:ascii="Times New Roman"/>
          <w:b w:val="false"/>
          <w:i w:val="false"/>
          <w:color w:val="000000"/>
          <w:sz w:val="28"/>
        </w:rPr>
        <w:t xml:space="preserve">
      Продолжится реализация целевой комплексной программы совершенствования информатизации, учета и отчетности в здравоохранении.   </w:t>
      </w:r>
      <w:r>
        <w:br/>
      </w:r>
      <w:r>
        <w:rPr>
          <w:rFonts w:ascii="Times New Roman"/>
          <w:b w:val="false"/>
          <w:i w:val="false"/>
          <w:color w:val="000000"/>
          <w:sz w:val="28"/>
        </w:rPr>
        <w:t xml:space="preserve">
      Необходимо внедрение информационной программы по Национальному регистру сахарного диабета.   </w:t>
      </w:r>
      <w:r>
        <w:br/>
      </w:r>
      <w:r>
        <w:rPr>
          <w:rFonts w:ascii="Times New Roman"/>
          <w:b w:val="false"/>
          <w:i w:val="false"/>
          <w:color w:val="000000"/>
          <w:sz w:val="28"/>
        </w:rPr>
        <w:t xml:space="preserve">
      Будут обеспечены: дальнейшее взаимодействие с общественными организациями в интересах охраны здоровья населения, в том числе с ассоциациями врачей и провизоров Казахстана, медицинских предпринимателей, с Высшей школой общественного здравоохранения, Научным центром медико-экономических проблем здравоохранения, НИИ и НЦ АРКДЗ и т.д. </w:t>
      </w:r>
      <w:r>
        <w:br/>
      </w:r>
      <w:r>
        <w:rPr>
          <w:rFonts w:ascii="Times New Roman"/>
          <w:b w:val="false"/>
          <w:i w:val="false"/>
          <w:color w:val="000000"/>
          <w:sz w:val="28"/>
        </w:rPr>
        <w:t xml:space="preserve">
      В целях развития отечественной фармацевтической промышленности будет оказана поддержка предприятиям, выпускающим качественные медицинские препараты. </w:t>
      </w:r>
      <w:r>
        <w:br/>
      </w:r>
      <w:r>
        <w:rPr>
          <w:rFonts w:ascii="Times New Roman"/>
          <w:b w:val="false"/>
          <w:i w:val="false"/>
          <w:color w:val="000000"/>
          <w:sz w:val="28"/>
        </w:rPr>
        <w:t xml:space="preserve">
      Намечена реализация проекта ЮНФПА по вопросам репродуктивного здоровья, в его рамках предусматривается сотрудничество с органами здравоохранения городов-побратимов, взаимодействие с ООН по вопросам борьбы со СПИДом, Всемирным банком развития по созданию пилотных семейных врачебных амбулаторий.   </w:t>
      </w:r>
      <w:r>
        <w:br/>
      </w:r>
      <w:r>
        <w:rPr>
          <w:rFonts w:ascii="Times New Roman"/>
          <w:b w:val="false"/>
          <w:i w:val="false"/>
          <w:color w:val="000000"/>
          <w:sz w:val="28"/>
        </w:rPr>
        <w:t xml:space="preserve">
      В целях улучшения санитарно-эпидемиологического контроля необходимо внести изменения и дополнения в действующее законодательство в части расширения прав органов государственного санитарно-эпидемиологического надзора.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xml:space="preserve">
      3.2.5. ОЖИДАЕМЫЕ РЕЗУЛЬТАТЫ </w:t>
      </w:r>
      <w:r>
        <w:br/>
      </w:r>
      <w:r>
        <w:rPr>
          <w:rFonts w:ascii="Times New Roman"/>
          <w:b w:val="false"/>
          <w:i w:val="false"/>
          <w:color w:val="000000"/>
          <w:sz w:val="28"/>
        </w:rPr>
        <w:t xml:space="preserve">
  </w:t>
      </w:r>
      <w:r>
        <w:br/>
      </w:r>
      <w:r>
        <w:rPr>
          <w:rFonts w:ascii="Times New Roman"/>
          <w:b w:val="false"/>
          <w:i w:val="false"/>
          <w:color w:val="000000"/>
          <w:sz w:val="28"/>
        </w:rPr>
        <w:t xml:space="preserve">
      Объем гарантированной медицинской помощи увеличиться к концу прогнозируемого периода в 2 раза. Полностью будет сохранена и получит развитие сеть учреждений здравоохранения, которое приобретет ярко выраженную профилактическую направленность. Будут стабилизированы, а затем улучшены показатели медико-демографической ситуации и здоровья населения. </w:t>
      </w:r>
      <w:r>
        <w:br/>
      </w:r>
      <w:r>
        <w:rPr>
          <w:rFonts w:ascii="Times New Roman"/>
          <w:b w:val="false"/>
          <w:i w:val="false"/>
          <w:color w:val="000000"/>
          <w:sz w:val="28"/>
        </w:rPr>
        <w:t xml:space="preserve">
  </w:t>
      </w:r>
      <w:r>
        <w:br/>
      </w:r>
      <w:r>
        <w:rPr>
          <w:rFonts w:ascii="Times New Roman"/>
          <w:b w:val="false"/>
          <w:i w:val="false"/>
          <w:color w:val="000000"/>
          <w:sz w:val="28"/>
        </w:rPr>
        <w:t xml:space="preserve">
      3.3. СТРАТЕГИЯ РЕФОРМЫ СОЦИАЛЬНОЙ ЗАЩИТЫ НАСЕЛЕНИЯ </w:t>
      </w:r>
      <w:r>
        <w:br/>
      </w:r>
      <w:r>
        <w:rPr>
          <w:rFonts w:ascii="Times New Roman"/>
          <w:b w:val="false"/>
          <w:i w:val="false"/>
          <w:color w:val="000000"/>
          <w:sz w:val="28"/>
        </w:rPr>
        <w:t xml:space="preserve">
  </w:t>
      </w:r>
      <w:r>
        <w:br/>
      </w:r>
      <w:r>
        <w:rPr>
          <w:rFonts w:ascii="Times New Roman"/>
          <w:b w:val="false"/>
          <w:i w:val="false"/>
          <w:color w:val="000000"/>
          <w:sz w:val="28"/>
        </w:rPr>
        <w:t xml:space="preserve">
      3.3.1. ЦЕЛИ </w:t>
      </w:r>
      <w:r>
        <w:br/>
      </w:r>
      <w:r>
        <w:rPr>
          <w:rFonts w:ascii="Times New Roman"/>
          <w:b w:val="false"/>
          <w:i w:val="false"/>
          <w:color w:val="000000"/>
          <w:sz w:val="28"/>
        </w:rPr>
        <w:t xml:space="preserve">
  </w:t>
      </w:r>
      <w:r>
        <w:br/>
      </w:r>
      <w:r>
        <w:rPr>
          <w:rFonts w:ascii="Times New Roman"/>
          <w:b w:val="false"/>
          <w:i w:val="false"/>
          <w:color w:val="000000"/>
          <w:sz w:val="28"/>
        </w:rPr>
        <w:t xml:space="preserve">
      Создание эффективно действующей системы социального обес-печения населения, ориентированной на сокращение масштабов бедности, искоренение нищеты. </w:t>
      </w:r>
      <w:r>
        <w:br/>
      </w:r>
      <w:r>
        <w:rPr>
          <w:rFonts w:ascii="Times New Roman"/>
          <w:b w:val="false"/>
          <w:i w:val="false"/>
          <w:color w:val="000000"/>
          <w:sz w:val="28"/>
        </w:rPr>
        <w:t xml:space="preserve">
  </w:t>
      </w:r>
      <w:r>
        <w:br/>
      </w:r>
      <w:r>
        <w:rPr>
          <w:rFonts w:ascii="Times New Roman"/>
          <w:b w:val="false"/>
          <w:i w:val="false"/>
          <w:color w:val="000000"/>
          <w:sz w:val="28"/>
        </w:rPr>
        <w:t xml:space="preserve">
      3.3.2. АНАЛИЗ СОВРЕМЕННОЙ СИТУАЦИИ </w:t>
      </w:r>
      <w:r>
        <w:br/>
      </w:r>
      <w:r>
        <w:rPr>
          <w:rFonts w:ascii="Times New Roman"/>
          <w:b w:val="false"/>
          <w:i w:val="false"/>
          <w:color w:val="000000"/>
          <w:sz w:val="28"/>
        </w:rPr>
        <w:t xml:space="preserve">
  </w:t>
      </w:r>
      <w:r>
        <w:br/>
      </w:r>
      <w:r>
        <w:rPr>
          <w:rFonts w:ascii="Times New Roman"/>
          <w:b w:val="false"/>
          <w:i w:val="false"/>
          <w:color w:val="000000"/>
          <w:sz w:val="28"/>
        </w:rPr>
        <w:t xml:space="preserve">
      Большая работа проводится по оказанию адресной социальной помощи малообеспеченным слоям населения. С 1 апреля 1999 года из местного бюджета производится единовременная выплата социальной помощи на рождение ребенка, пособий на погребение работавших и безработных граждан, а также ежемесячная выплата пособий семьям, имеющим детей.   </w:t>
      </w:r>
      <w:r>
        <w:br/>
      </w:r>
      <w:r>
        <w:rPr>
          <w:rFonts w:ascii="Times New Roman"/>
          <w:b w:val="false"/>
          <w:i w:val="false"/>
          <w:color w:val="000000"/>
          <w:sz w:val="28"/>
        </w:rPr>
        <w:t xml:space="preserve">
      Алматы является единственным регионом в республике, где пенсионерам ежемесячно выплачивается специальное городское пособие в размере 0,5 расчетного показателя. </w:t>
      </w:r>
      <w:r>
        <w:br/>
      </w:r>
      <w:r>
        <w:rPr>
          <w:rFonts w:ascii="Times New Roman"/>
          <w:b w:val="false"/>
          <w:i w:val="false"/>
          <w:color w:val="000000"/>
          <w:sz w:val="28"/>
        </w:rPr>
        <w:t xml:space="preserve">
      Одной из мер по социальной защите населения является выплата нуждающимся семьям денежной компенсации за жилищно-коммунальные услуги. Анализ выплаты жилищных пособий за последние три года показывает, что количество получателей ежегодно растет на 30 %. </w:t>
      </w:r>
      <w:r>
        <w:br/>
      </w:r>
      <w:r>
        <w:rPr>
          <w:rFonts w:ascii="Times New Roman"/>
          <w:b w:val="false"/>
          <w:i w:val="false"/>
          <w:color w:val="000000"/>
          <w:sz w:val="28"/>
        </w:rPr>
        <w:t xml:space="preserve">
      Черта бедности по г.Алматы на сегодняшний день определена в размере 1891 тенге, при этом прожиточный минимум составляет 4977 тенге. На сегодня около 55 тыс. человек находятся за чертой бедности, что составляет около 4 % всего населения.   </w:t>
      </w:r>
      <w:r>
        <w:br/>
      </w:r>
      <w:r>
        <w:rPr>
          <w:rFonts w:ascii="Times New Roman"/>
          <w:b w:val="false"/>
          <w:i w:val="false"/>
          <w:color w:val="000000"/>
          <w:sz w:val="28"/>
        </w:rPr>
        <w:t xml:space="preserve">
      В целом расходы местного бюджета на социальное обеспечение и социальную помощь растут, только за последний год они выросли в 1,5 раза, в связи с чем их доля в государственных расходах по г Алматы на вышеназванные цели увеличилась с 9 до 13%.   </w:t>
      </w:r>
      <w:r>
        <w:br/>
      </w:r>
      <w:r>
        <w:rPr>
          <w:rFonts w:ascii="Times New Roman"/>
          <w:b w:val="false"/>
          <w:i w:val="false"/>
          <w:color w:val="000000"/>
          <w:sz w:val="28"/>
        </w:rPr>
        <w:t xml:space="preserve">
      В последние годы получили развитие объекты социальной направленности. Так, открыты первый в республике 74-квартирный социальный дом, дом ветеранов на 350 мест, центры социальной адаптации лиц без определенного места жительства, реабилитационный центр для трудновоспитуемых детей и детей-сирот, приют для бездомных детей.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3.3.2.1. СИЛЬНЫЕ СТОРОНЫ </w:t>
      </w:r>
    </w:p>
    <w:p>
      <w:pPr>
        <w:spacing w:after="0"/>
        <w:ind w:left="0"/>
        <w:jc w:val="both"/>
      </w:pPr>
      <w:r>
        <w:rPr>
          <w:rFonts w:ascii="Times New Roman"/>
          <w:b w:val="false"/>
          <w:i w:val="false"/>
          <w:color w:val="000000"/>
          <w:sz w:val="28"/>
        </w:rPr>
        <w:t xml:space="preserve">      Наличие республиканских и городских программ по борьбе с бедностью и безработицей. Проведение активной политики по социальной защите населения. Создание автоматизированной системы по учету малообеспеченных граждан в разрезе категорий. Реализация комплексной целевой программы реабилитации инвалидов города Алматы на 1999-2003 годы. Развитие благотворительности.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3.3.2.2. СЛАБЫЕ СТОРОНЫ </w:t>
      </w:r>
    </w:p>
    <w:p>
      <w:pPr>
        <w:spacing w:after="0"/>
        <w:ind w:left="0"/>
        <w:jc w:val="both"/>
      </w:pPr>
      <w:r>
        <w:rPr>
          <w:rFonts w:ascii="Times New Roman"/>
          <w:b w:val="false"/>
          <w:i w:val="false"/>
          <w:color w:val="000000"/>
          <w:sz w:val="28"/>
        </w:rPr>
        <w:t xml:space="preserve">      Недостаточная прозрачность и адресность социальной помощи, официально принятая методика исчисления бедности не показывает реальную картину. </w:t>
      </w:r>
      <w:r>
        <w:br/>
      </w:r>
      <w:r>
        <w:rPr>
          <w:rFonts w:ascii="Times New Roman"/>
          <w:b w:val="false"/>
          <w:i w:val="false"/>
          <w:color w:val="000000"/>
          <w:sz w:val="28"/>
        </w:rPr>
        <w:t xml:space="preserve">
      Отсутствие Закона "О государственной адресной социальной помощи" и несовершенство других нормативных документов. </w:t>
      </w:r>
      <w:r>
        <w:br/>
      </w:r>
      <w:r>
        <w:rPr>
          <w:rFonts w:ascii="Times New Roman"/>
          <w:b w:val="false"/>
          <w:i w:val="false"/>
          <w:color w:val="000000"/>
          <w:sz w:val="28"/>
        </w:rPr>
        <w:t xml:space="preserve">
      Действующим законодательством не предусмотрена адресная социальная помощь детям-сиротам ( "подкидыши" или дети, родители которых лишены родительских прав, или родители находятся в местах лишения свободы), обучающимся в системе высшего и среднего специального образования, а также пособий на погребение студентов, неработающих граждан, т.е. не зарегистрированных в органах занятости. </w:t>
      </w:r>
      <w:r>
        <w:br/>
      </w:r>
      <w:r>
        <w:rPr>
          <w:rFonts w:ascii="Times New Roman"/>
          <w:b w:val="false"/>
          <w:i w:val="false"/>
          <w:color w:val="000000"/>
          <w:sz w:val="28"/>
        </w:rPr>
        <w:t xml:space="preserve">
      Недостаточная защищенность высвобождаемых работников. </w:t>
      </w:r>
      <w:r>
        <w:br/>
      </w:r>
      <w:r>
        <w:rPr>
          <w:rFonts w:ascii="Times New Roman"/>
          <w:b w:val="false"/>
          <w:i w:val="false"/>
          <w:color w:val="000000"/>
          <w:sz w:val="28"/>
        </w:rPr>
        <w:t xml:space="preserve">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3.3.2.3. ВОЗМОЖНОСТИ </w:t>
      </w:r>
      <w:r>
        <w:br/>
      </w:r>
      <w:r>
        <w:rPr>
          <w:rFonts w:ascii="Times New Roman"/>
          <w:b w:val="false"/>
          <w:i w:val="false"/>
          <w:color w:val="000000"/>
          <w:sz w:val="28"/>
        </w:rPr>
        <w:t xml:space="preserve">
  </w:t>
      </w:r>
      <w:r>
        <w:br/>
      </w:r>
      <w:r>
        <w:rPr>
          <w:rFonts w:ascii="Times New Roman"/>
          <w:b w:val="false"/>
          <w:i w:val="false"/>
          <w:color w:val="000000"/>
          <w:sz w:val="28"/>
        </w:rPr>
        <w:t xml:space="preserve">
      Усиление адресности и эффективности в вопросах социальной защиты населения. </w:t>
      </w:r>
      <w:r>
        <w:br/>
      </w:r>
      <w:r>
        <w:rPr>
          <w:rFonts w:ascii="Times New Roman"/>
          <w:b w:val="false"/>
          <w:i w:val="false"/>
          <w:color w:val="000000"/>
          <w:sz w:val="28"/>
        </w:rPr>
        <w:t xml:space="preserve">
      Создание правовых основ функционирования системы социальной помощи, обновление техники и технологии предоставления социальной помощи. </w:t>
      </w:r>
      <w:r>
        <w:br/>
      </w:r>
      <w:r>
        <w:rPr>
          <w:rFonts w:ascii="Times New Roman"/>
          <w:b w:val="false"/>
          <w:i w:val="false"/>
          <w:color w:val="000000"/>
          <w:sz w:val="28"/>
        </w:rPr>
        <w:t xml:space="preserve">
      Перераспределение социальных расходов в пользу уязвимых слоев населения. </w:t>
      </w:r>
      <w:r>
        <w:br/>
      </w:r>
      <w:r>
        <w:rPr>
          <w:rFonts w:ascii="Times New Roman"/>
          <w:b w:val="false"/>
          <w:i w:val="false"/>
          <w:color w:val="000000"/>
          <w:sz w:val="28"/>
        </w:rPr>
        <w:t xml:space="preserve">
      Расширение круга финансовых инструментов для инвестирования пенсионных активов. </w:t>
      </w:r>
      <w:r>
        <w:br/>
      </w:r>
      <w:r>
        <w:rPr>
          <w:rFonts w:ascii="Times New Roman"/>
          <w:b w:val="false"/>
          <w:i w:val="false"/>
          <w:color w:val="000000"/>
          <w:sz w:val="28"/>
        </w:rPr>
        <w:t xml:space="preserve">
      Формирование навыков у населения и создание механизмов самообеспечения возможных рисков путем внедрения различных видов социального страхования. </w:t>
      </w:r>
      <w:r>
        <w:br/>
      </w:r>
      <w:r>
        <w:rPr>
          <w:rFonts w:ascii="Times New Roman"/>
          <w:b w:val="false"/>
          <w:i w:val="false"/>
          <w:color w:val="000000"/>
          <w:sz w:val="28"/>
        </w:rPr>
        <w:t xml:space="preserve">
      Поддержка международным сообществом республиканской политики искоренения бедности. </w:t>
      </w:r>
      <w:r>
        <w:br/>
      </w:r>
      <w:r>
        <w:rPr>
          <w:rFonts w:ascii="Times New Roman"/>
          <w:b w:val="false"/>
          <w:i w:val="false"/>
          <w:color w:val="000000"/>
          <w:sz w:val="28"/>
        </w:rPr>
        <w:t xml:space="preserve">
  </w:t>
      </w:r>
      <w:r>
        <w:br/>
      </w:r>
      <w:r>
        <w:rPr>
          <w:rFonts w:ascii="Times New Roman"/>
          <w:b w:val="false"/>
          <w:i w:val="false"/>
          <w:color w:val="000000"/>
          <w:sz w:val="28"/>
        </w:rPr>
        <w:t xml:space="preserve">
      3.3.2.4. УГРОЗЫ </w:t>
      </w:r>
      <w:r>
        <w:br/>
      </w:r>
      <w:r>
        <w:rPr>
          <w:rFonts w:ascii="Times New Roman"/>
          <w:b w:val="false"/>
          <w:i w:val="false"/>
          <w:color w:val="000000"/>
          <w:sz w:val="28"/>
        </w:rPr>
        <w:t xml:space="preserve">
  </w:t>
      </w:r>
      <w:r>
        <w:br/>
      </w:r>
      <w:r>
        <w:rPr>
          <w:rFonts w:ascii="Times New Roman"/>
          <w:b w:val="false"/>
          <w:i w:val="false"/>
          <w:color w:val="000000"/>
          <w:sz w:val="28"/>
        </w:rPr>
        <w:t xml:space="preserve">
      Отсутствие периодической индексации пенсий с учетом роста потребительских цен и динамики среднемесячной заработной платы. </w:t>
      </w:r>
      <w:r>
        <w:br/>
      </w:r>
      <w:r>
        <w:rPr>
          <w:rFonts w:ascii="Times New Roman"/>
          <w:b w:val="false"/>
          <w:i w:val="false"/>
          <w:color w:val="000000"/>
          <w:sz w:val="28"/>
        </w:rPr>
        <w:t xml:space="preserve">
      Низкий уровень участия населения в накопительной пенсионной системе из-за несовершенной политики в области пенсионной реформы. Существующая практика выплаты пособий на рождение ребенка не стимулирует рост рождаемости.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3.3.3. СТРАТЕГИЧЕСКИЕ ЗАДАЧИ </w:t>
      </w:r>
    </w:p>
    <w:p>
      <w:pPr>
        <w:spacing w:after="0"/>
        <w:ind w:left="0"/>
        <w:jc w:val="both"/>
      </w:pPr>
      <w:r>
        <w:rPr>
          <w:rFonts w:ascii="Times New Roman"/>
          <w:b w:val="false"/>
          <w:i w:val="false"/>
          <w:color w:val="000000"/>
          <w:sz w:val="28"/>
        </w:rPr>
        <w:t xml:space="preserve">      Содействие занятости социально-уязвимых слоев населения. Пресечение нелегальной трудовой миграции, обеспечение защиты внутреннего рынка труда. Постепенное доведение уровня черты бедности до размера прожиточного минимума. Социальное обеспечение наиболее уязвимых слоев населения. Внедрение системы социального страхования.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3.3.4. СТРАТЕГИИ ДЕЙСТВИЙ </w:t>
      </w:r>
    </w:p>
    <w:p>
      <w:pPr>
        <w:spacing w:after="0"/>
        <w:ind w:left="0"/>
        <w:jc w:val="both"/>
      </w:pPr>
      <w:r>
        <w:rPr>
          <w:rFonts w:ascii="Times New Roman"/>
          <w:b w:val="false"/>
          <w:i w:val="false"/>
          <w:color w:val="000000"/>
          <w:sz w:val="28"/>
        </w:rPr>
        <w:t xml:space="preserve">      Эффективная борьба с бедностью, исходя из мирового опыта, возможна только в условиях оживления национального производства и роста источников самообеспечения: труда и предпринимательства. Все экономические, финансовые и иные инструменты политики должны быть направлены на это оживление.   </w:t>
      </w:r>
      <w:r>
        <w:br/>
      </w:r>
      <w:r>
        <w:rPr>
          <w:rFonts w:ascii="Times New Roman"/>
          <w:b w:val="false"/>
          <w:i w:val="false"/>
          <w:color w:val="000000"/>
          <w:sz w:val="28"/>
        </w:rPr>
        <w:t xml:space="preserve">
      Предусматривается продолжение работы по оказанию малообеспеченным гражданам государственной адресной социальной помощи, финансируемой из местного бюджета.   </w:t>
      </w:r>
      <w:r>
        <w:br/>
      </w:r>
      <w:r>
        <w:rPr>
          <w:rFonts w:ascii="Times New Roman"/>
          <w:b w:val="false"/>
          <w:i w:val="false"/>
          <w:color w:val="000000"/>
          <w:sz w:val="28"/>
        </w:rPr>
        <w:t xml:space="preserve">
      Для повышения эффективности данной помощи постоянно будет совершенствоваться система учета и мониторинга оказания социальной помощи малоимущим гражданам. Продолжится проведение активной политики поддержки малоимущих слоев населения на основе социальных карт.   </w:t>
      </w:r>
      <w:r>
        <w:br/>
      </w:r>
      <w:r>
        <w:rPr>
          <w:rFonts w:ascii="Times New Roman"/>
          <w:b w:val="false"/>
          <w:i w:val="false"/>
          <w:color w:val="000000"/>
          <w:sz w:val="28"/>
        </w:rPr>
        <w:t xml:space="preserve">
      Целесообразно продолжить оказание единовременной материальной помощи остронуждающимся гражданам.   </w:t>
      </w:r>
      <w:r>
        <w:br/>
      </w:r>
      <w:r>
        <w:rPr>
          <w:rFonts w:ascii="Times New Roman"/>
          <w:b w:val="false"/>
          <w:i w:val="false"/>
          <w:color w:val="000000"/>
          <w:sz w:val="28"/>
        </w:rPr>
        <w:t xml:space="preserve">
      В последующем целесообразно ввести пособия по нуждаемости для всех, не имеющих прожиточного минимума. Достижение данного уровня будет осуществляться постепенно по мере расширения возможности бюджета города.   </w:t>
      </w:r>
      <w:r>
        <w:br/>
      </w:r>
      <w:r>
        <w:rPr>
          <w:rFonts w:ascii="Times New Roman"/>
          <w:b w:val="false"/>
          <w:i w:val="false"/>
          <w:color w:val="000000"/>
          <w:sz w:val="28"/>
        </w:rPr>
        <w:t xml:space="preserve">
      На республиканском уровне необходимо совершенствовать механизм ответственности работодателей за своевременное перечисление средств в накопительные пенсионные фонды.   </w:t>
      </w:r>
      <w:r>
        <w:br/>
      </w:r>
      <w:r>
        <w:rPr>
          <w:rFonts w:ascii="Times New Roman"/>
          <w:b w:val="false"/>
          <w:i w:val="false"/>
          <w:color w:val="000000"/>
          <w:sz w:val="28"/>
        </w:rPr>
        <w:t xml:space="preserve">
      С 2002 года все инвалиды и участники ВОВ будут обеспечиваться бесплатным проездом в городском общественном транспорте.   </w:t>
      </w:r>
      <w:r>
        <w:br/>
      </w:r>
      <w:r>
        <w:rPr>
          <w:rFonts w:ascii="Times New Roman"/>
          <w:b w:val="false"/>
          <w:i w:val="false"/>
          <w:color w:val="000000"/>
          <w:sz w:val="28"/>
        </w:rPr>
        <w:t xml:space="preserve">
      Дальнейшее развитие получат благотворительные акции с привлечением предприятий и организаций, общественных объединений и конфессий, благотворительных фондов и др. Продолжится принятие мер по поиску и внедрению новых механизмов социальной помощи.   </w:t>
      </w:r>
      <w:r>
        <w:br/>
      </w:r>
      <w:r>
        <w:rPr>
          <w:rFonts w:ascii="Times New Roman"/>
          <w:b w:val="false"/>
          <w:i w:val="false"/>
          <w:color w:val="000000"/>
          <w:sz w:val="28"/>
        </w:rPr>
        <w:t xml:space="preserve">
      Во всех районах города будут действовать территориальные центры обслуживания населения.   </w:t>
      </w:r>
      <w:r>
        <w:br/>
      </w:r>
      <w:r>
        <w:rPr>
          <w:rFonts w:ascii="Times New Roman"/>
          <w:b w:val="false"/>
          <w:i w:val="false"/>
          <w:color w:val="000000"/>
          <w:sz w:val="28"/>
        </w:rPr>
        <w:t xml:space="preserve">
      В прогнозируемом периоде предполагается улучшить жилищные условия всех стоящих в очереди инвалидов, участников ВОВ и приравненных к ним лиц, а также льготников за счет муниципального жилья. При этом, бесплатное жилье будет предоставлено только малоимущим, у кого среднедушевой доход ниже прожиточного минимума.   </w:t>
      </w:r>
      <w:r>
        <w:br/>
      </w:r>
      <w:r>
        <w:rPr>
          <w:rFonts w:ascii="Times New Roman"/>
          <w:b w:val="false"/>
          <w:i w:val="false"/>
          <w:color w:val="000000"/>
          <w:sz w:val="28"/>
        </w:rPr>
        <w:t xml:space="preserve">
      Предусматривается создание центров социальной адаптации для лиц без определенного места жительства, открытие домов-интернатов для инвалидов-психохроников и для престарелых и инвалидов.   </w:t>
      </w:r>
      <w:r>
        <w:br/>
      </w:r>
      <w:r>
        <w:rPr>
          <w:rFonts w:ascii="Times New Roman"/>
          <w:b w:val="false"/>
          <w:i w:val="false"/>
          <w:color w:val="000000"/>
          <w:sz w:val="28"/>
        </w:rPr>
        <w:t xml:space="preserve">
      На республиканском уровне необходимо последовательно устранить пробелы в законодательстве, касающиеся интересов лиц пожилого возраста из числа пенсионеров и инвалидов в части обеспечения гарантированного прожиточного дохода, позволяющего им удовлетворять основные жизненные потребности.   </w:t>
      </w:r>
      <w:r>
        <w:br/>
      </w:r>
      <w:r>
        <w:rPr>
          <w:rFonts w:ascii="Times New Roman"/>
          <w:b w:val="false"/>
          <w:i w:val="false"/>
          <w:color w:val="000000"/>
          <w:sz w:val="28"/>
        </w:rPr>
        <w:t xml:space="preserve">
      Целесообразно периодически осуществлять индексацию пенсий с учетом роста потребительских цен и динамики среднемесячной заработной платы.   </w:t>
      </w:r>
      <w:r>
        <w:br/>
      </w:r>
      <w:r>
        <w:rPr>
          <w:rFonts w:ascii="Times New Roman"/>
          <w:b w:val="false"/>
          <w:i w:val="false"/>
          <w:color w:val="000000"/>
          <w:sz w:val="28"/>
        </w:rPr>
        <w:t xml:space="preserve">
      В целях повышения активности граждан в вопросах самообеспечения и эффективного решения проблемы социального обеспечения целесообразно развивать рынок социального страхования трудоспособного населения.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xml:space="preserve">
      3.3.5. ОЖИДАЕМЫЕ РЕЗУЛЬТАТЫ </w:t>
      </w:r>
      <w:r>
        <w:br/>
      </w:r>
      <w:r>
        <w:rPr>
          <w:rFonts w:ascii="Times New Roman"/>
          <w:b w:val="false"/>
          <w:i w:val="false"/>
          <w:color w:val="000000"/>
          <w:sz w:val="28"/>
        </w:rPr>
        <w:t xml:space="preserve">
  </w:t>
      </w:r>
      <w:r>
        <w:br/>
      </w:r>
      <w:r>
        <w:rPr>
          <w:rFonts w:ascii="Times New Roman"/>
          <w:b w:val="false"/>
          <w:i w:val="false"/>
          <w:color w:val="000000"/>
          <w:sz w:val="28"/>
        </w:rPr>
        <w:t xml:space="preserve">
      С учетом усовершенствования методик исчисления количества граждан, проживающих ниже черты бедности и приближение ее к уровню прожиточного минимума, численность граждан проживающих ниже черты бедности составит 30-40 тыс. человек. </w:t>
      </w:r>
      <w:r>
        <w:br/>
      </w:r>
      <w:r>
        <w:rPr>
          <w:rFonts w:ascii="Times New Roman"/>
          <w:b w:val="false"/>
          <w:i w:val="false"/>
          <w:color w:val="000000"/>
          <w:sz w:val="28"/>
        </w:rPr>
        <w:t xml:space="preserve">
      Наряду с уменьшением числа лиц, проживающих ниже черты бедности, сохраниться общее количество малоимущих граждан, охваченных государственной поддержкой.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w:t>
      </w:r>
    </w:p>
    <w:p>
      <w:pPr>
        <w:spacing w:after="0"/>
        <w:ind w:left="0"/>
        <w:jc w:val="both"/>
      </w:pPr>
      <w:r>
        <w:rPr>
          <w:rFonts w:ascii="Times New Roman"/>
          <w:b/>
          <w:i w:val="false"/>
          <w:color w:val="000080"/>
          <w:sz w:val="28"/>
        </w:rPr>
        <w:t xml:space="preserve">РАЗДЕЛ II </w:t>
      </w:r>
    </w:p>
    <w:p>
      <w:pPr>
        <w:spacing w:after="0"/>
        <w:ind w:left="0"/>
        <w:jc w:val="both"/>
      </w:pPr>
      <w:r>
        <w:rPr>
          <w:rFonts w:ascii="Times New Roman"/>
          <w:b/>
          <w:i w:val="false"/>
          <w:color w:val="000080"/>
          <w:sz w:val="28"/>
        </w:rPr>
        <w:t xml:space="preserve">ПРОМЫШЛЕННО-ТЕХНОЛОГИЧЕСКАЯ ПОЛИТИКА </w:t>
      </w:r>
      <w:r>
        <w:br/>
      </w:r>
      <w:r>
        <w:rPr>
          <w:rFonts w:ascii="Times New Roman"/>
          <w:b w:val="false"/>
          <w:i w:val="false"/>
          <w:color w:val="000000"/>
          <w:sz w:val="28"/>
        </w:rPr>
        <w:t xml:space="preserve">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ЦЕЛЬ </w:t>
      </w:r>
      <w:r>
        <w:br/>
      </w:r>
      <w:r>
        <w:rPr>
          <w:rFonts w:ascii="Times New Roman"/>
          <w:b w:val="false"/>
          <w:i w:val="false"/>
          <w:color w:val="000000"/>
          <w:sz w:val="28"/>
        </w:rPr>
        <w:t xml:space="preserve">
  </w:t>
      </w:r>
      <w:r>
        <w:br/>
      </w:r>
      <w:r>
        <w:rPr>
          <w:rFonts w:ascii="Times New Roman"/>
          <w:b w:val="false"/>
          <w:i w:val="false"/>
          <w:color w:val="000000"/>
          <w:sz w:val="28"/>
        </w:rPr>
        <w:t xml:space="preserve">
      I этап: 2002-2005 годы. Обеспечение устойчивого развития всего промышленно-технологического комплекса города на основе развития импортозамещения, апробирования и тиражирования передовых технологий, перехода на международные стандарты сертификации продукции, мер адресной поддержки предприятий, обеспечивающих экономический рост. </w:t>
      </w:r>
      <w:r>
        <w:br/>
      </w:r>
      <w:r>
        <w:rPr>
          <w:rFonts w:ascii="Times New Roman"/>
          <w:b w:val="false"/>
          <w:i w:val="false"/>
          <w:color w:val="000000"/>
          <w:sz w:val="28"/>
        </w:rPr>
        <w:t xml:space="preserve">
      II этап: 2006-2010 годы. Интегрированное развитие промышленного и научно-технологического секторов экономики. Формирование индустриального комплекса города конкурентоспособного на внутренних и внешних рынках. </w:t>
      </w:r>
    </w:p>
    <w:p>
      <w:pPr>
        <w:spacing w:after="0"/>
        <w:ind w:left="0"/>
        <w:jc w:val="both"/>
      </w:pPr>
      <w:r>
        <w:rPr>
          <w:rFonts w:ascii="Times New Roman"/>
          <w:b w:val="false"/>
          <w:i w:val="false"/>
          <w:color w:val="000000"/>
          <w:sz w:val="28"/>
        </w:rPr>
        <w:t xml:space="preserve">      2. АНАЛИЗ СИТУАЦИИ </w:t>
      </w:r>
    </w:p>
    <w:p>
      <w:pPr>
        <w:spacing w:after="0"/>
        <w:ind w:left="0"/>
        <w:jc w:val="both"/>
      </w:pP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3"/>
        <w:gridCol w:w="1813"/>
        <w:gridCol w:w="1813"/>
        <w:gridCol w:w="1733"/>
        <w:gridCol w:w="1913"/>
      </w:tblGrid>
      <w:tr>
        <w:trPr>
          <w:trHeight w:val="30" w:hRule="atLeast"/>
        </w:trPr>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1998г.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1999г.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2000г.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2001г. </w:t>
            </w:r>
          </w:p>
        </w:tc>
      </w:tr>
      <w:tr>
        <w:trPr>
          <w:trHeight w:val="30" w:hRule="atLeast"/>
        </w:trPr>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Объем товарной продукции - всего, млн. тенге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59119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63857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82371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100795 </w:t>
            </w:r>
          </w:p>
        </w:tc>
      </w:tr>
      <w:tr>
        <w:trPr>
          <w:trHeight w:val="30" w:hRule="atLeast"/>
        </w:trPr>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темп роста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105,9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105,2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127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122,9 </w:t>
            </w:r>
          </w:p>
        </w:tc>
      </w:tr>
      <w:tr>
        <w:trPr>
          <w:trHeight w:val="30" w:hRule="atLeast"/>
        </w:trPr>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Доля промышленного производства города Алматы в общереспубликанском объеме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7,1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5,6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4,6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5,1 </w:t>
            </w:r>
          </w:p>
        </w:tc>
      </w:tr>
    </w:tbl>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Город Алматы относится к числу городов с развитой промышленной инфраструктурой. На его территории находится 51 крупное промышленное предприятие с численностью работающих свыше 250 человек, 129 средних предприятий (свыше 50 человек) и 2897 малых предприятий (менее 50 человек).   </w:t>
      </w:r>
      <w:r>
        <w:br/>
      </w:r>
      <w:r>
        <w:rPr>
          <w:rFonts w:ascii="Times New Roman"/>
          <w:b w:val="false"/>
          <w:i w:val="false"/>
          <w:color w:val="000000"/>
          <w:sz w:val="28"/>
        </w:rPr>
        <w:t xml:space="preserve">
      18 % всей выпускаемой в городе продукции приходится на совместные предприятия, более 7 % - на иностранные, 7 % продукции производится отечественными предприятиями, в которых есть доля государства, около 68 % - предприятиями без государственного участия. </w:t>
      </w:r>
      <w:r>
        <w:br/>
      </w:r>
      <w:r>
        <w:rPr>
          <w:rFonts w:ascii="Times New Roman"/>
          <w:b w:val="false"/>
          <w:i w:val="false"/>
          <w:color w:val="000000"/>
          <w:sz w:val="28"/>
        </w:rPr>
        <w:t xml:space="preserve">
      В структуре промышленного производства на долю обрабатывающей промышленности приходится 89% всей выпускаемой продукции (35% ее приходится на пищевую промышленность; 13 % - на производство электронного оборудования; 11% - производство бумаги и издательское дело; 7 % - на производство готовых металлических изделий, 5 % - на производство транспортных средств и оборудования, 4% - производство неметаллических и минеральных продуктов; 3% - на швейную, текстильную; 2% - на химическую промышленность). 11 % всей выпускаемой в городе продукции приходится на производство и распределение электроэнергии, газа и воды.   </w:t>
      </w:r>
      <w:r>
        <w:br/>
      </w:r>
      <w:r>
        <w:rPr>
          <w:rFonts w:ascii="Times New Roman"/>
          <w:b w:val="false"/>
          <w:i w:val="false"/>
          <w:color w:val="000000"/>
          <w:sz w:val="28"/>
        </w:rPr>
        <w:t xml:space="preserve">
      Стоимость основных средств в промышленности за вычетом износа оценивается в 48819 млн. тенге, в том числе: </w:t>
      </w:r>
      <w:r>
        <w:br/>
      </w:r>
      <w:r>
        <w:rPr>
          <w:rFonts w:ascii="Times New Roman"/>
          <w:b w:val="false"/>
          <w:i w:val="false"/>
          <w:color w:val="000000"/>
          <w:sz w:val="28"/>
        </w:rPr>
        <w:t xml:space="preserve">
      горнодобывающая промышленность - 1682 млн. тенге </w:t>
      </w:r>
      <w:r>
        <w:br/>
      </w:r>
      <w:r>
        <w:rPr>
          <w:rFonts w:ascii="Times New Roman"/>
          <w:b w:val="false"/>
          <w:i w:val="false"/>
          <w:color w:val="000000"/>
          <w:sz w:val="28"/>
        </w:rPr>
        <w:t xml:space="preserve">
      обрабатывающая промышленность - 36380 млн. тенге </w:t>
      </w:r>
      <w:r>
        <w:br/>
      </w:r>
      <w:r>
        <w:rPr>
          <w:rFonts w:ascii="Times New Roman"/>
          <w:b w:val="false"/>
          <w:i w:val="false"/>
          <w:color w:val="000000"/>
          <w:sz w:val="28"/>
        </w:rPr>
        <w:t xml:space="preserve">
      производство и распределение электроэнергии, газа и воды - 10757 млн. тенге.  </w:t>
      </w:r>
      <w:r>
        <w:br/>
      </w:r>
      <w:r>
        <w:rPr>
          <w:rFonts w:ascii="Times New Roman"/>
          <w:b w:val="false"/>
          <w:i w:val="false"/>
          <w:color w:val="000000"/>
          <w:sz w:val="28"/>
        </w:rPr>
        <w:t xml:space="preserve">
      В последние годы относительное улучшение финансового состояния предприятий позволило им заниматься реконструкцией, внедрением новой техники и технологии, что благоприятно отразилось на состоянии основных производственных фондов и средств. Так, например, коэффициент обновления основных средств в обрабатывающей промышленности с 1997 года вырос с 6 до 11 %, в производстве и распределении электроэнергии газа и воды - с 2,7 до 3,3 %. Соответственно и изменился уровень износа основных фондов в обрабатывающей промышленности с 38% до 33 %, а в производстве и распределении электроэнергии, газа и воды - с 47 до 41 %. </w:t>
      </w:r>
      <w:r>
        <w:br/>
      </w:r>
      <w:r>
        <w:rPr>
          <w:rFonts w:ascii="Times New Roman"/>
          <w:b w:val="false"/>
          <w:i w:val="false"/>
          <w:color w:val="000000"/>
          <w:sz w:val="28"/>
        </w:rPr>
        <w:t xml:space="preserve">
      В то же время как показывают вышеприведенные цифры доля износа фондов и оборудования остается достаточно высокой.   </w:t>
      </w:r>
      <w:r>
        <w:br/>
      </w:r>
      <w:r>
        <w:rPr>
          <w:rFonts w:ascii="Times New Roman"/>
          <w:b w:val="false"/>
          <w:i w:val="false"/>
          <w:color w:val="000000"/>
          <w:sz w:val="28"/>
        </w:rPr>
        <w:t xml:space="preserve">
      Не в полную силу используется промышленный потенциал города. Основными причинами недостаточного использования мощностей являются дефицит платежных средств для приобретения сырья и комплектующих, трудности со сбытом готовой продукции, отсутствие качественного отечественного сырья, низкий уровень менеджмента и маркетинга, неразвитость системы заказов. </w:t>
      </w:r>
      <w:r>
        <w:br/>
      </w:r>
      <w:r>
        <w:rPr>
          <w:rFonts w:ascii="Times New Roman"/>
          <w:b w:val="false"/>
          <w:i w:val="false"/>
          <w:color w:val="000000"/>
          <w:sz w:val="28"/>
        </w:rPr>
        <w:t xml:space="preserve">
      Решение отдельных проблем промышленных предприятий города находится в компетенции республиканских органов. </w:t>
      </w:r>
      <w:r>
        <w:br/>
      </w:r>
      <w:r>
        <w:rPr>
          <w:rFonts w:ascii="Times New Roman"/>
          <w:b w:val="false"/>
          <w:i w:val="false"/>
          <w:color w:val="000000"/>
          <w:sz w:val="28"/>
        </w:rPr>
        <w:t xml:space="preserve">
      а) "Оборонный комплекс". </w:t>
      </w:r>
      <w:r>
        <w:br/>
      </w:r>
      <w:r>
        <w:rPr>
          <w:rFonts w:ascii="Times New Roman"/>
          <w:b w:val="false"/>
          <w:i w:val="false"/>
          <w:color w:val="000000"/>
          <w:sz w:val="28"/>
        </w:rPr>
        <w:t xml:space="preserve">
      В оборонный комплекс города входят предприятия АО "Машиностроительный завод" и АО "Алатау". </w:t>
      </w:r>
      <w:r>
        <w:br/>
      </w:r>
      <w:r>
        <w:rPr>
          <w:rFonts w:ascii="Times New Roman"/>
          <w:b w:val="false"/>
          <w:i w:val="false"/>
          <w:color w:val="000000"/>
          <w:sz w:val="28"/>
        </w:rPr>
        <w:t xml:space="preserve">
      АО "Машиностроительный завод" производит 90% продукции специального назначения. Основной заказчик продукции - Россия. Предприятие имеет все возможности для организации перспективных разработок в сфере оборонных технологий от проектирования и испытания, до изготовления и внедрения новых образцов продукции. </w:t>
      </w:r>
      <w:r>
        <w:br/>
      </w:r>
      <w:r>
        <w:rPr>
          <w:rFonts w:ascii="Times New Roman"/>
          <w:b w:val="false"/>
          <w:i w:val="false"/>
          <w:color w:val="000000"/>
          <w:sz w:val="28"/>
        </w:rPr>
        <w:t xml:space="preserve">
      АО "Алатау" включен в государственную программу развития и конверсии оборонной промышленности республики в составе Национального Центра Радиоэлектроники и Связи, однако заказами на производство продукции не обеспечивается. </w:t>
      </w:r>
      <w:r>
        <w:br/>
      </w:r>
      <w:r>
        <w:rPr>
          <w:rFonts w:ascii="Times New Roman"/>
          <w:b w:val="false"/>
          <w:i w:val="false"/>
          <w:color w:val="000000"/>
          <w:sz w:val="28"/>
        </w:rPr>
        <w:t xml:space="preserve">
      Минэнерго и Минобороны РК изыскать возможность организации размещения госзаказа на оборонную продукцию на предприятиях города Алматы и обеспечения централизованного финансирования разработок и технологий в сфере оборонной промышленности, а также включения предприятия АО "Алатау" в государственную программу развития и конверсии оборонной промышленности республики отдельной строкой.   </w:t>
      </w:r>
      <w:r>
        <w:br/>
      </w:r>
      <w:r>
        <w:rPr>
          <w:rFonts w:ascii="Times New Roman"/>
          <w:b w:val="false"/>
          <w:i w:val="false"/>
          <w:color w:val="000000"/>
          <w:sz w:val="28"/>
        </w:rPr>
        <w:t xml:space="preserve">
      б) "Алматинский биокомбинат". </w:t>
      </w:r>
      <w:r>
        <w:br/>
      </w:r>
      <w:r>
        <w:rPr>
          <w:rFonts w:ascii="Times New Roman"/>
          <w:b w:val="false"/>
          <w:i w:val="false"/>
          <w:color w:val="000000"/>
          <w:sz w:val="28"/>
        </w:rPr>
        <w:t xml:space="preserve">
      Алматинский биокомбинат, имеющий 70-ти летний опыт работы в этой отрасли, специализированные технологические линии и высококвалифицированных работников, специализируется на выпуске высококачественных биопрепаратов для сельского хозяйства. В январе 2001-го года по итогам проведенного Минсельхозом тендера предприятием получен заказ на производство продукции на 20 млн. тенге, что соответствует загрузке мощностей на 20%. </w:t>
      </w:r>
      <w:r>
        <w:br/>
      </w:r>
      <w:r>
        <w:rPr>
          <w:rFonts w:ascii="Times New Roman"/>
          <w:b w:val="false"/>
          <w:i w:val="false"/>
          <w:color w:val="000000"/>
          <w:sz w:val="28"/>
        </w:rPr>
        <w:t xml:space="preserve">
      Предприятие имеет также возможность обеспечить полную потребность животноводства республики в современных препаратах для вакцинации от сибирской язвы. </w:t>
      </w:r>
      <w:r>
        <w:br/>
      </w:r>
      <w:r>
        <w:rPr>
          <w:rFonts w:ascii="Times New Roman"/>
          <w:b w:val="false"/>
          <w:i w:val="false"/>
          <w:color w:val="000000"/>
          <w:sz w:val="28"/>
        </w:rPr>
        <w:t xml:space="preserve">
      Министерству сельского хозяйства РК оказать содействие предприятию в обеспечении необходимыми заказами.   </w:t>
      </w:r>
      <w:r>
        <w:br/>
      </w:r>
      <w:r>
        <w:rPr>
          <w:rFonts w:ascii="Times New Roman"/>
          <w:b w:val="false"/>
          <w:i w:val="false"/>
          <w:color w:val="000000"/>
          <w:sz w:val="28"/>
        </w:rPr>
        <w:t xml:space="preserve">
      в) "Реализация проекта производства малолитражных автомобилей". </w:t>
      </w:r>
      <w:r>
        <w:br/>
      </w:r>
      <w:r>
        <w:rPr>
          <w:rFonts w:ascii="Times New Roman"/>
          <w:b w:val="false"/>
          <w:i w:val="false"/>
          <w:color w:val="000000"/>
          <w:sz w:val="28"/>
        </w:rPr>
        <w:t xml:space="preserve">
      Между правительствами Казахстана и Китая в июле 1999 года подписано соглашение о выделении Китаем льготного кредита СП ТОО "Казахстан ФАВ ЛТД" (Найза) для реализации данного проекта. В настоящее время на созданном СП произведена реконструкция цехов и монтаж оборудования, задействовано 67 рабочих мест. Однако кредит все еще не выделен. Нота МИДа РК, направленная в посольство КНР 23 мая т.г. по ускорению открытия финансирования СП, осталась без внимания. </w:t>
      </w:r>
      <w:r>
        <w:br/>
      </w:r>
      <w:r>
        <w:rPr>
          <w:rFonts w:ascii="Times New Roman"/>
          <w:b w:val="false"/>
          <w:i w:val="false"/>
          <w:color w:val="000000"/>
          <w:sz w:val="28"/>
        </w:rPr>
        <w:t xml:space="preserve">
      Необходимо содействие Правительства РК в решении данного вопроса.   </w:t>
      </w:r>
      <w:r>
        <w:br/>
      </w:r>
      <w:r>
        <w:rPr>
          <w:rFonts w:ascii="Times New Roman"/>
          <w:b w:val="false"/>
          <w:i w:val="false"/>
          <w:color w:val="000000"/>
          <w:sz w:val="28"/>
        </w:rPr>
        <w:t xml:space="preserve">
      г) "О погашении задолженности". </w:t>
      </w:r>
      <w:r>
        <w:br/>
      </w:r>
      <w:r>
        <w:rPr>
          <w:rFonts w:ascii="Times New Roman"/>
          <w:b w:val="false"/>
          <w:i w:val="false"/>
          <w:color w:val="000000"/>
          <w:sz w:val="28"/>
        </w:rPr>
        <w:t xml:space="preserve">
      АО "АЗТМ" специализируется на выпуске высококачественных технологических комплексов для производства труб, прокатных станов и т.д., является активным участником программы импортозамещения. Однако развитию предприятия препятствует наличие значительной дебиторской задолженности. Аналогичная ситуация по АО "Искер", "Казвторчермет". </w:t>
      </w:r>
      <w:r>
        <w:br/>
      </w:r>
      <w:r>
        <w:rPr>
          <w:rFonts w:ascii="Times New Roman"/>
          <w:b w:val="false"/>
          <w:i w:val="false"/>
          <w:color w:val="000000"/>
          <w:sz w:val="28"/>
        </w:rPr>
        <w:t xml:space="preserve">
      Необходимо содействие Правительства РК в погашении задолженности Карметкомбината перед: АО "АЗТМ" на сумму 102 млн. тенге.   </w:t>
      </w:r>
      <w:r>
        <w:br/>
      </w:r>
      <w:r>
        <w:rPr>
          <w:rFonts w:ascii="Times New Roman"/>
          <w:b w:val="false"/>
          <w:i w:val="false"/>
          <w:color w:val="000000"/>
          <w:sz w:val="28"/>
        </w:rPr>
        <w:t xml:space="preserve">
      В последние несколько лет принимаются интенсивные меры по развитию малого предпринимательства в городе. Три года прошло с момента объявления его зоной свободного предпринимательства. С тех пор его влияние на структуру и объемы развития реального сектора экономики неизменно растет. </w:t>
      </w:r>
      <w:r>
        <w:br/>
      </w:r>
      <w:r>
        <w:rPr>
          <w:rFonts w:ascii="Times New Roman"/>
          <w:b w:val="false"/>
          <w:i w:val="false"/>
          <w:color w:val="000000"/>
          <w:sz w:val="28"/>
        </w:rPr>
        <w:t xml:space="preserve">
      Для поддержания стремления предпринимателей стать собственниками каких-либо объектов было разработано решение "О порядке реконструкции квартир, подвалов жилых домов и встроенных помещений под объекты предпринимательской деятельности на территории Алматы". </w:t>
      </w:r>
      <w:r>
        <w:br/>
      </w:r>
      <w:r>
        <w:rPr>
          <w:rFonts w:ascii="Times New Roman"/>
          <w:b w:val="false"/>
          <w:i w:val="false"/>
          <w:color w:val="000000"/>
          <w:sz w:val="28"/>
        </w:rPr>
        <w:t xml:space="preserve">
      На сегодняшний день предпринимателям продано, передано в аренду и безвозмездно более 2,2 тыс. объектов, включая земельные участки. Под объекты предпринимательской деятельности переоборудовано около 2,5 тыс квартир. В первые этажи и инфраструктуру города реинвестировано порядка 11 млрд. тенге. </w:t>
      </w:r>
      <w:r>
        <w:br/>
      </w:r>
      <w:r>
        <w:rPr>
          <w:rFonts w:ascii="Times New Roman"/>
          <w:b w:val="false"/>
          <w:i w:val="false"/>
          <w:color w:val="000000"/>
          <w:sz w:val="28"/>
        </w:rPr>
        <w:t xml:space="preserve">
      В качестве примера можно привести работу предприятия "Фанкор интернешнл", освоившего в достаточно короткий срок выпуск высококачественных, экологически надежных антикоррозийных покрытий. Предприятие специализируется на производстве грунтовок, спрос на которые растет со стремительным развитием нефтегазового сектора РК, а также для объектов энергетики и индустрии. Мощность предприятия рассчитана на выпуск 2500 тонн краски в год при трехсменной работе. В течение 2002 года планируется ввести за счет собственных средств линию по производству пасты для снятия коррозии. </w:t>
      </w:r>
      <w:r>
        <w:br/>
      </w:r>
      <w:r>
        <w:rPr>
          <w:rFonts w:ascii="Times New Roman"/>
          <w:b w:val="false"/>
          <w:i w:val="false"/>
          <w:color w:val="000000"/>
          <w:sz w:val="28"/>
        </w:rPr>
        <w:t xml:space="preserve">
      Реализуется Концепция развития промышленных зон под эгидой бизнесинкубатора, на территории которого действует свыше 30 предприятий.   </w:t>
      </w:r>
      <w:r>
        <w:br/>
      </w:r>
      <w:r>
        <w:rPr>
          <w:rFonts w:ascii="Times New Roman"/>
          <w:b w:val="false"/>
          <w:i w:val="false"/>
          <w:color w:val="000000"/>
          <w:sz w:val="28"/>
        </w:rPr>
        <w:t xml:space="preserve">
      Сегодня в экономике города действует свыше 24 тыс. малых предприятий, численность занятых в сфере предпринимательства увеличилась на 13 % и достигла 217 тыс. человек. Малый бизнес сегодня производит товаров работ и услуг на 130 млрд. тенге, что составляет примерно одну. Третью часть валового регионального продукта города Алматы.   </w:t>
      </w:r>
      <w:r>
        <w:br/>
      </w:r>
      <w:r>
        <w:rPr>
          <w:rFonts w:ascii="Times New Roman"/>
          <w:b w:val="false"/>
          <w:i w:val="false"/>
          <w:color w:val="000000"/>
          <w:sz w:val="28"/>
        </w:rPr>
        <w:t xml:space="preserve">
      Вместе с тем, несмотря на достигнутые результаты существует ряд проблем, препятствующих развитию малого предпринимательства. В частности, существуют затруднения в получении производственных помещений и материальных ресурсов, низок уровень финансовой обеспеченности большинства малых предприятий вследствие трудностей с первоначальным накоплением капитала, невозможность получения кредитов на приемлемых условиях. </w:t>
      </w:r>
      <w:r>
        <w:br/>
      </w:r>
      <w:r>
        <w:rPr>
          <w:rFonts w:ascii="Times New Roman"/>
          <w:b w:val="false"/>
          <w:i w:val="false"/>
          <w:color w:val="000000"/>
          <w:sz w:val="28"/>
        </w:rPr>
        <w:t xml:space="preserve">
      Негативное воздействие на развитие малого бизнеса в сфере материального производства оказывают: неразвитость производственной инфраструктуры, нехватка специализированного оборудования, слабость информационной базы, дефицит финансовых средств для подготовки кадров.   </w:t>
      </w:r>
      <w:r>
        <w:br/>
      </w:r>
      <w:r>
        <w:rPr>
          <w:rFonts w:ascii="Times New Roman"/>
          <w:b w:val="false"/>
          <w:i w:val="false"/>
          <w:color w:val="000000"/>
          <w:sz w:val="28"/>
        </w:rPr>
        <w:t xml:space="preserve">
      Анализ факторов повлиявших на поступательное развитие многих стран свидетельствует, что одним из источников их экономического роста и благосостояния стал научно-технический прогресс и активное внедрение его достижений в процесс производства, освоение новых технологий, создание условий стимулирующих инновационную деятельность. Наиболее успешной и апробированной во многих странах формой государственной поддержки инновационной деятельности является создание технологических парков, полисов. </w:t>
      </w:r>
      <w:r>
        <w:br/>
      </w:r>
      <w:r>
        <w:rPr>
          <w:rFonts w:ascii="Times New Roman"/>
          <w:b w:val="false"/>
          <w:i w:val="false"/>
          <w:color w:val="000000"/>
          <w:sz w:val="28"/>
        </w:rPr>
        <w:t xml:space="preserve">
      Разработана Концепция технологического парка в поселке Алатау, который может стать "пионером", первой в республике опытной площадкой масштабного внедрения достижений науки и техники. Данная Концепция в настоящее время находится на рассмотрении в министерствах и ведомствах. </w:t>
      </w:r>
      <w:r>
        <w:br/>
      </w:r>
      <w:r>
        <w:rPr>
          <w:rFonts w:ascii="Times New Roman"/>
          <w:b w:val="false"/>
          <w:i w:val="false"/>
          <w:color w:val="000000"/>
          <w:sz w:val="28"/>
        </w:rPr>
        <w:t xml:space="preserve">
      Необходимо содействие республиканских исполнительных органов в подготовке законодательной базы, регламентирующей деятельность технопарков и других инновационных организаций.   </w:t>
      </w:r>
      <w:r>
        <w:br/>
      </w:r>
      <w:r>
        <w:rPr>
          <w:rFonts w:ascii="Times New Roman"/>
          <w:b w:val="false"/>
          <w:i w:val="false"/>
          <w:color w:val="000000"/>
          <w:sz w:val="28"/>
        </w:rPr>
        <w:t xml:space="preserve">
      Точки роста производства. В последние годы принимались меры селективной поддержке предприятий через предоставление таможенных и налоговых льгот, кредитование приоритетных инвестпроектов, участие в государственной программе импортозамещения, реанимацию производств с применением процедур банкротства. Это позволило приостановить с 1996 года спад и обеспечить стабильный прирост выпуска продукции. </w:t>
      </w:r>
      <w:r>
        <w:br/>
      </w:r>
      <w:r>
        <w:rPr>
          <w:rFonts w:ascii="Times New Roman"/>
          <w:b w:val="false"/>
          <w:i w:val="false"/>
          <w:color w:val="000000"/>
          <w:sz w:val="28"/>
        </w:rPr>
        <w:t xml:space="preserve">
       По итогам 2001 года обеспечен прирост в объеме 23 %. Наибольшие темпы прироста обеспечены в пищевой, химической, металлургической промышленности, в производстве резиновых и пластмассовых изделий, электрического, электронного оборудования. </w:t>
      </w:r>
      <w:r>
        <w:br/>
      </w:r>
      <w:r>
        <w:rPr>
          <w:rFonts w:ascii="Times New Roman"/>
          <w:b w:val="false"/>
          <w:i w:val="false"/>
          <w:color w:val="000000"/>
          <w:sz w:val="28"/>
        </w:rPr>
        <w:t xml:space="preserve">
      Ниже приводится перечень предприятий города, на долю которых приходится почти третья часть выпускаемой в городе продукции, их дальнейшее развитие окажет значительный мультипликативный эффект на экономику города: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13"/>
        <w:gridCol w:w="2230"/>
        <w:gridCol w:w="1654"/>
        <w:gridCol w:w="1635"/>
        <w:gridCol w:w="1748"/>
      </w:tblGrid>
      <w:tr>
        <w:trPr>
          <w:trHeight w:val="30" w:hRule="atLeast"/>
        </w:trPr>
        <w:tc>
          <w:tcPr>
            <w:tcW w:w="5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Предприятия </w:t>
            </w:r>
          </w:p>
        </w:tc>
        <w:tc>
          <w:tcPr>
            <w:tcW w:w="2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Объемы про- изводства в 2001г.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Темп роста (%)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2001г. к 2000г.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2005г. к 2002г.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2010г. к 2002г. </w:t>
            </w:r>
          </w:p>
        </w:tc>
      </w:tr>
      <w:tr>
        <w:trPr>
          <w:trHeight w:val="30" w:hRule="atLeast"/>
        </w:trPr>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Всего по городу, млн. тенге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100795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122,9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133,1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154 </w:t>
            </w:r>
          </w:p>
        </w:tc>
      </w:tr>
      <w:tr>
        <w:trPr>
          <w:trHeight w:val="30" w:hRule="atLeast"/>
        </w:trPr>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Производство машин и оборудования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ОАО "АЗТМ"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814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123,4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115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130 </w:t>
            </w:r>
          </w:p>
        </w:tc>
      </w:tr>
      <w:tr>
        <w:trPr>
          <w:trHeight w:val="30" w:hRule="atLeast"/>
        </w:trPr>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ОАО СП "Белкамит"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631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125,1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135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150 </w:t>
            </w:r>
          </w:p>
        </w:tc>
      </w:tr>
      <w:tr>
        <w:trPr>
          <w:trHeight w:val="30" w:hRule="atLeast"/>
        </w:trPr>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Производство транспортного оборудования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ОАО "ЫРЫСТЫ-АЭВРЗ"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1468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189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115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135 </w:t>
            </w:r>
          </w:p>
        </w:tc>
      </w:tr>
      <w:tr>
        <w:trPr>
          <w:trHeight w:val="30" w:hRule="atLeast"/>
        </w:trPr>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Алматинское вагонное депо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1398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106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122 </w:t>
            </w:r>
          </w:p>
        </w:tc>
      </w:tr>
      <w:tr>
        <w:trPr>
          <w:trHeight w:val="30" w:hRule="atLeast"/>
        </w:trPr>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Производство и распределение пара,газа, воды и электроэнергии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ЗАО "АПК"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3773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96,6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110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120 </w:t>
            </w:r>
          </w:p>
        </w:tc>
      </w:tr>
      <w:tr>
        <w:trPr>
          <w:trHeight w:val="30" w:hRule="atLeast"/>
        </w:trPr>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ОАО "Алматытеплокоммунэнерго"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1510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95,1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103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116 </w:t>
            </w:r>
          </w:p>
        </w:tc>
      </w:tr>
      <w:tr>
        <w:trPr>
          <w:trHeight w:val="30" w:hRule="atLeast"/>
        </w:trPr>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Производство металлических готовых изделий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ТОО "Латон"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1171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61,4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111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120 </w:t>
            </w:r>
          </w:p>
        </w:tc>
      </w:tr>
      <w:tr>
        <w:trPr>
          <w:trHeight w:val="30" w:hRule="atLeast"/>
        </w:trPr>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ТОО "Кастинг"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2410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540,4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120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145 </w:t>
            </w:r>
          </w:p>
        </w:tc>
      </w:tr>
      <w:tr>
        <w:trPr>
          <w:trHeight w:val="30" w:hRule="atLeast"/>
        </w:trPr>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Производство неметаллических минеральных продуктов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АООТ "Асфальтобетон"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1560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244,9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120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140 </w:t>
            </w:r>
          </w:p>
        </w:tc>
      </w:tr>
      <w:tr>
        <w:trPr>
          <w:trHeight w:val="30" w:hRule="atLeast"/>
        </w:trPr>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Химическая промышленность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ТОО ПКФ "Уркер - косметик"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560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97,6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105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150 </w:t>
            </w:r>
          </w:p>
        </w:tc>
      </w:tr>
      <w:tr>
        <w:trPr>
          <w:trHeight w:val="30" w:hRule="atLeast"/>
        </w:trPr>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Легкая промышленность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ОАО "Текстильная компания АХБК"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537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147,1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130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140 </w:t>
            </w:r>
          </w:p>
        </w:tc>
      </w:tr>
      <w:tr>
        <w:trPr>
          <w:trHeight w:val="30" w:hRule="atLeast"/>
        </w:trPr>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Пищевая промышленность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ОАО "Маргариновый завод"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3589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205,1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120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135 </w:t>
            </w:r>
          </w:p>
        </w:tc>
      </w:tr>
      <w:tr>
        <w:trPr>
          <w:trHeight w:val="30" w:hRule="atLeast"/>
        </w:trPr>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ТОО "Алматинский чай"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1145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103,6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107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125 </w:t>
            </w:r>
          </w:p>
        </w:tc>
      </w:tr>
      <w:tr>
        <w:trPr>
          <w:trHeight w:val="30" w:hRule="atLeast"/>
        </w:trPr>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СП "Беккер и К"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1298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109,6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118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125 </w:t>
            </w:r>
          </w:p>
        </w:tc>
      </w:tr>
      <w:tr>
        <w:trPr>
          <w:trHeight w:val="30" w:hRule="atLeast"/>
        </w:trPr>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ОАО "Рахат"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4234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114,8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118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125 </w:t>
            </w:r>
          </w:p>
        </w:tc>
      </w:tr>
      <w:tr>
        <w:trPr>
          <w:trHeight w:val="30" w:hRule="atLeast"/>
        </w:trPr>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Пивзавод № 1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1030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105,4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126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140 </w:t>
            </w:r>
          </w:p>
        </w:tc>
      </w:tr>
    </w:tbl>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С начала года создано 43 новых предприятия, расширено производство почти на 100 предприятиях, создано и восстановлено около 4-х тыс. рабочих мест.   </w:t>
      </w:r>
      <w:r>
        <w:br/>
      </w:r>
      <w:r>
        <w:rPr>
          <w:rFonts w:ascii="Times New Roman"/>
          <w:b w:val="false"/>
          <w:i w:val="false"/>
          <w:color w:val="000000"/>
          <w:sz w:val="28"/>
        </w:rPr>
        <w:t xml:space="preserve">
      Спрос на кредитные ресурсы. В городе разработан перечень приоритетных инвестпроектов, направленный в республиканские органы, а также презентованный внешним и внутренним инвесторам и распространенный через систему Интернет. Постоянно проводится работа по обновлению базы данных. </w:t>
      </w:r>
      <w:r>
        <w:br/>
      </w:r>
      <w:r>
        <w:rPr>
          <w:rFonts w:ascii="Times New Roman"/>
          <w:b w:val="false"/>
          <w:i w:val="false"/>
          <w:color w:val="000000"/>
          <w:sz w:val="28"/>
        </w:rPr>
        <w:t xml:space="preserve">
      На сегодня спрос на кредитные ресурсы для развития промышленного сектора оценивается примерно в 65 млн. долларов США. </w:t>
      </w:r>
      <w:r>
        <w:br/>
      </w:r>
      <w:r>
        <w:rPr>
          <w:rFonts w:ascii="Times New Roman"/>
          <w:b w:val="false"/>
          <w:i w:val="false"/>
          <w:color w:val="000000"/>
          <w:sz w:val="28"/>
        </w:rPr>
        <w:t xml:space="preserve">
      В машиностроительном комплексе необходимы инвестиции в развитие производства и массового серийного выпуска автобусов, автомобильных прицепов, троллейбусов, КАМазов, мини-автобусов, поливочных и пескоразбрасывающих машин. Потребность в кредитных ресурсах на эти цели оценивается в 17 млн. долларов США. </w:t>
      </w:r>
      <w:r>
        <w:br/>
      </w:r>
      <w:r>
        <w:rPr>
          <w:rFonts w:ascii="Times New Roman"/>
          <w:b w:val="false"/>
          <w:i w:val="false"/>
          <w:color w:val="000000"/>
          <w:sz w:val="28"/>
        </w:rPr>
        <w:t xml:space="preserve">
      На базе компании "Жайлау" возможно освоение серийного выпуска буровой установки с подвижным вращателем для глубинного бурения скважин (1 млн. долл). </w:t>
      </w:r>
      <w:r>
        <w:br/>
      </w:r>
      <w:r>
        <w:rPr>
          <w:rFonts w:ascii="Times New Roman"/>
          <w:b w:val="false"/>
          <w:i w:val="false"/>
          <w:color w:val="000000"/>
          <w:sz w:val="28"/>
        </w:rPr>
        <w:t xml:space="preserve">
      Завод ОАО "Ырысты АЭВРЗ" занимается ремонтом пассажирских вагонов всех типов, тяговых электродвигателей для железных дорог. За достаточно короткий срок здесь можно освоить строительство современных пассажирских вагонов для удовлетворения потребности в них всей республики. Требуемый объем инвестиций -10 млн. долл. США. </w:t>
      </w:r>
      <w:r>
        <w:br/>
      </w:r>
      <w:r>
        <w:rPr>
          <w:rFonts w:ascii="Times New Roman"/>
          <w:b w:val="false"/>
          <w:i w:val="false"/>
          <w:color w:val="000000"/>
          <w:sz w:val="28"/>
        </w:rPr>
        <w:t xml:space="preserve">
      На производственных площадях АО "Алатау" может быть освоено производство новейшей радиоаппаратуры, электронных счетчиков электроэнергии, которые возможно использовать в качестве телеметрических датчиков информационно-измерительных систем автоматического учета энергопотребления, а также производство медицинского оборудования для лечения желудочно-кишечных заболеваний (6 млн. долл. США). </w:t>
      </w:r>
      <w:r>
        <w:br/>
      </w:r>
      <w:r>
        <w:rPr>
          <w:rFonts w:ascii="Times New Roman"/>
          <w:b w:val="false"/>
          <w:i w:val="false"/>
          <w:color w:val="000000"/>
          <w:sz w:val="28"/>
        </w:rPr>
        <w:t xml:space="preserve">
      ОАО "Мунайаспап" планируется производство новейшего оборудования для автозаправочных станций (300 тыс. долл. США). </w:t>
      </w:r>
      <w:r>
        <w:br/>
      </w:r>
      <w:r>
        <w:rPr>
          <w:rFonts w:ascii="Times New Roman"/>
          <w:b w:val="false"/>
          <w:i w:val="false"/>
          <w:color w:val="000000"/>
          <w:sz w:val="28"/>
        </w:rPr>
        <w:t xml:space="preserve">
      Для производства тканей, трикотажного полотна и швейных изделий улучшенного качества необходимо осуществить модернизацию оборудования, создать новые технологические циклы на предприятиях легкой промышленности города АХБК-ОЗАТ, трикотажном комбинате. Объем необходимых инвестиций оценивается в 20 млн. долл. США. </w:t>
      </w:r>
      <w:r>
        <w:br/>
      </w:r>
      <w:r>
        <w:rPr>
          <w:rFonts w:ascii="Times New Roman"/>
          <w:b w:val="false"/>
          <w:i w:val="false"/>
          <w:color w:val="000000"/>
          <w:sz w:val="28"/>
        </w:rPr>
        <w:t xml:space="preserve">
      На базе предприятия "Темир Кон" целесообразно наладить массовое производство высококачественных электродов и проволоки из различных видов сталей, которые в настоящее время в республике не производятся, хотя имеется значительная потребность в продукции на территории всего Казахстана. Необходимые инвестиции - 1 млн. тенге. </w:t>
      </w:r>
      <w:r>
        <w:br/>
      </w:r>
      <w:r>
        <w:rPr>
          <w:rFonts w:ascii="Times New Roman"/>
          <w:b w:val="false"/>
          <w:i w:val="false"/>
          <w:color w:val="000000"/>
          <w:sz w:val="28"/>
        </w:rPr>
        <w:t xml:space="preserve">
      Производство новых медицинских препаратов, ветеринарных препаратов, в том числе вакцины против сибирской язвы может быть в кратчайшие сроки освоено на Алматинском Биокомбинате и фармацевтической фабрике (500 тыс. долл. США). </w:t>
      </w:r>
      <w:r>
        <w:br/>
      </w:r>
      <w:r>
        <w:rPr>
          <w:rFonts w:ascii="Times New Roman"/>
          <w:b w:val="false"/>
          <w:i w:val="false"/>
          <w:color w:val="000000"/>
          <w:sz w:val="28"/>
        </w:rPr>
        <w:t xml:space="preserve">
      Кроме того, за счет средств бюджета и инвесторов планируется осуществить реализацию проекта создания в городе Алматы на базе ядерного центра в пос. Алатау технологического парка.   </w:t>
      </w:r>
      <w:r>
        <w:br/>
      </w:r>
      <w:r>
        <w:rPr>
          <w:rFonts w:ascii="Times New Roman"/>
          <w:b w:val="false"/>
          <w:i w:val="false"/>
          <w:color w:val="000000"/>
          <w:sz w:val="28"/>
        </w:rPr>
        <w:t xml:space="preserve">
      Увязка республиканских отраслевых программ с региональными. Благотворное влияние на развитие экономики оказывает проводимая работа по импортозамещению. Около 80 городских предприятий стали активными участниками государственной программы импортозамещения, обеспечив заключение договоров на общую сумму 6 млрд тенге, которые на сегодня уже выполнены на 83%. Участие в программе импортозамещения помогает предприятиям оживлять производство, решать проблемы занятости и другие социальные вопросы. </w:t>
      </w:r>
      <w:r>
        <w:br/>
      </w:r>
      <w:r>
        <w:rPr>
          <w:rFonts w:ascii="Times New Roman"/>
          <w:b w:val="false"/>
          <w:i w:val="false"/>
          <w:color w:val="000000"/>
          <w:sz w:val="28"/>
        </w:rPr>
        <w:t xml:space="preserve">
      Из-за отсутствия оборотных средств АО "Жетысу" стояло 5 лет. В декабре 2000-ного года благодаря вовлечению в участие в программе импортозамещения получен кредит в объеме 1,5 млн. долл США, что позволило в короткие сроки запустить производство и наладить выпуск обуви специального назначения, женской и детской обуви. </w:t>
      </w:r>
      <w:r>
        <w:br/>
      </w:r>
      <w:r>
        <w:rPr>
          <w:rFonts w:ascii="Times New Roman"/>
          <w:b w:val="false"/>
          <w:i w:val="false"/>
          <w:color w:val="000000"/>
          <w:sz w:val="28"/>
        </w:rPr>
        <w:t xml:space="preserve">
      На АО "ЫРЫСТЫ-АЭВРЗ" выпуск продукции, подкрепленный заказами в рамках программы, увеличился за 2001 год почти в 2 раза. Создано 385 рабочих мест, зарплата выросла на 20%. </w:t>
      </w:r>
      <w:r>
        <w:br/>
      </w:r>
      <w:r>
        <w:rPr>
          <w:rFonts w:ascii="Times New Roman"/>
          <w:b w:val="false"/>
          <w:i w:val="false"/>
          <w:color w:val="000000"/>
          <w:sz w:val="28"/>
        </w:rPr>
        <w:t xml:space="preserve">
      АО "АЗТМ" в полтора раза за этот период увеличена реализация собственной продукции, в несколько раз увеличено производство нефтедобывающего оборудования. </w:t>
      </w:r>
      <w:r>
        <w:br/>
      </w:r>
      <w:r>
        <w:rPr>
          <w:rFonts w:ascii="Times New Roman"/>
          <w:b w:val="false"/>
          <w:i w:val="false"/>
          <w:color w:val="000000"/>
          <w:sz w:val="28"/>
        </w:rPr>
        <w:t xml:space="preserve">
      По сравнению с 2000 годом увеличился в 4,5 раза выпуск продукции АО "Искер", что позволило дополнительно создать 146 рабочих мест и повысить уровень оплаты труда работникам предприятия на 30%. В 4 раза выросли налоговые платежи в бюджет. Предприятие наладило сборку автомобилей "КАМАЗ".   </w:t>
      </w:r>
      <w:r>
        <w:br/>
      </w:r>
      <w:r>
        <w:rPr>
          <w:rFonts w:ascii="Times New Roman"/>
          <w:b w:val="false"/>
          <w:i w:val="false"/>
          <w:color w:val="000000"/>
          <w:sz w:val="28"/>
        </w:rPr>
        <w:t xml:space="preserve">
      Внедрение систем качества и стандартизации. Многими предприятиями внедряются системы качества на уровне мировых стандартов ИСО 9000,9001. </w:t>
      </w:r>
      <w:r>
        <w:br/>
      </w:r>
      <w:r>
        <w:rPr>
          <w:rFonts w:ascii="Times New Roman"/>
          <w:b w:val="false"/>
          <w:i w:val="false"/>
          <w:color w:val="000000"/>
          <w:sz w:val="28"/>
        </w:rPr>
        <w:t xml:space="preserve">
      Одним из первых предприятий машиностроительного комплекса республики, внедряющих международные стандарты качества стало совместное предприятие ОАО "Белкамит", которое на сегодняшний день является единственным, имеющим сертификат качества АСМЕ, помимо сертификата ИСО 9001. Кроме того, оно является единственным в Центральной Азии предприятием, имеющим сертификат Американской Ассоциации инженеров механиков на производство сосудов, работающих под давлением в соответствии с требованиями кодов АСМЕ. </w:t>
      </w:r>
      <w:r>
        <w:br/>
      </w:r>
      <w:r>
        <w:rPr>
          <w:rFonts w:ascii="Times New Roman"/>
          <w:b w:val="false"/>
          <w:i w:val="false"/>
          <w:color w:val="000000"/>
          <w:sz w:val="28"/>
        </w:rPr>
        <w:t xml:space="preserve">
      Единственным предприятием в Казахстане имеющим лицензию на ремонт авиатехники является ОАО "Авиаремонтный завод № 405". Имеется сертификат соответствия ремонтного предприятия. Получена лицензия Комитета оборонной промышленности РК на ремонт, техническое обслуживание и хранение военнотехнических средств вертолетов МИ-8 всех модификаций.   </w:t>
      </w:r>
      <w:r>
        <w:br/>
      </w:r>
      <w:r>
        <w:rPr>
          <w:rFonts w:ascii="Times New Roman"/>
          <w:b w:val="false"/>
          <w:i w:val="false"/>
          <w:color w:val="000000"/>
          <w:sz w:val="28"/>
        </w:rPr>
        <w:t xml:space="preserve">
      Благодаря созданию благоприятных таможенных режимов улучшились показатели работы дрожжевого, маргаринового заводов, ковровой фабрики и предприятия по производству обоев "Айгерим", получивших государственную антидемпинговую поддержку.   </w:t>
      </w:r>
      <w:r>
        <w:br/>
      </w:r>
      <w:r>
        <w:rPr>
          <w:rFonts w:ascii="Times New Roman"/>
          <w:b w:val="false"/>
          <w:i w:val="false"/>
          <w:color w:val="000000"/>
          <w:sz w:val="28"/>
        </w:rPr>
        <w:t xml:space="preserve">
      За счет открытия кредитной линии в рамках государственной программы поддержки предприятий легкой промышленности обеспечены рост производства и восстановление рабочих мест на ОАО "Текстильная компания АХБК".   </w:t>
      </w:r>
      <w:r>
        <w:br/>
      </w:r>
      <w:r>
        <w:rPr>
          <w:rFonts w:ascii="Times New Roman"/>
          <w:b w:val="false"/>
          <w:i w:val="false"/>
          <w:color w:val="000000"/>
          <w:sz w:val="28"/>
        </w:rPr>
        <w:t xml:space="preserve">
      С целью реализации Программы инновационного развития республики была разработана и утверждена региональная Программа инновационного развития г.Алматы, в которой определены приоритетные направления инновационного развития города на долгосрочный период. Одним из основных приоритетов является создание технопарков и других научно-промышленных объединений.   </w:t>
      </w:r>
      <w:r>
        <w:br/>
      </w:r>
      <w:r>
        <w:rPr>
          <w:rFonts w:ascii="Times New Roman"/>
          <w:b w:val="false"/>
          <w:i w:val="false"/>
          <w:color w:val="000000"/>
          <w:sz w:val="28"/>
        </w:rPr>
        <w:t xml:space="preserve">
      Для увязки государственных программ развития промышленно-технологического комплекса с региональной политикой ежегодно разрабатываются планы действий акима города, включающие мероприятия по импортозамещению, внедрению международных систем качества продукции, запуску простаивающих производств, освоению новых видов продукции, внедрению новых технологий, расширению действующих производств, открытию новых предприятий, созданию дополнительных рабочих мест.   </w:t>
      </w:r>
      <w:r>
        <w:br/>
      </w:r>
      <w:r>
        <w:rPr>
          <w:rFonts w:ascii="Times New Roman"/>
          <w:b w:val="false"/>
          <w:i w:val="false"/>
          <w:color w:val="000000"/>
          <w:sz w:val="28"/>
        </w:rPr>
        <w:t xml:space="preserve">
      Привлечение инвестиций по проектам. За счет привлеченных инвестиционных ресурсов многие городские предприятия вышли на мировой уровень качества продукции. Среди наиболее ярких примеров инвестирования можно выделить следующие. </w:t>
      </w:r>
      <w:r>
        <w:br/>
      </w:r>
      <w:r>
        <w:rPr>
          <w:rFonts w:ascii="Times New Roman"/>
          <w:b w:val="false"/>
          <w:i w:val="false"/>
          <w:color w:val="000000"/>
          <w:sz w:val="28"/>
        </w:rPr>
        <w:t xml:space="preserve">
      На базе бывшего завода "Гидромаш" создано совместное казахстанско-американско-итальянское предприятие ОАО СП "Белкамит", вошедшее в международную группу компаний ВSI-SUРСО. Предприятие занимается производством оборудования для переработки нефти и газа, сосудов, работающих под давлением, криогенных емкостей для хранения и транспортировки жидких газов. Правительством США предприятию выделен грант в сумме 4,6 млн. тенге и вложены инвестиции в сумме 6 млн. тенге. Эти средства направлены на реконструкцию технологического производства, инженерной инфраструктуры, приобретение оборудования, обучения кадров. В настоящее время освоено уникальное производство с применением новейших методов сварки металлов и сплавов, теплообменных аппаратов различного типа. </w:t>
      </w:r>
      <w:r>
        <w:br/>
      </w:r>
      <w:r>
        <w:rPr>
          <w:rFonts w:ascii="Times New Roman"/>
          <w:b w:val="false"/>
          <w:i w:val="false"/>
          <w:color w:val="000000"/>
          <w:sz w:val="28"/>
        </w:rPr>
        <w:t xml:space="preserve">
      С привлечением иностранных инвестиций в объеме 204 млн. тенге введен в действие пивоваренный завод, выпускающий продукцию высокого качества, осуществляется строительство аналогичного завода с привлечением турецких инвестиций в объеме 74 млн. тенге. </w:t>
      </w:r>
      <w:r>
        <w:br/>
      </w:r>
      <w:r>
        <w:rPr>
          <w:rFonts w:ascii="Times New Roman"/>
          <w:b w:val="false"/>
          <w:i w:val="false"/>
          <w:color w:val="000000"/>
          <w:sz w:val="28"/>
        </w:rPr>
        <w:t xml:space="preserve">
      98% акций СП "Маргариновый завод" выкуплено швейцарской фирмой "Накоста", которой проинвестировано в модернизацию производства 24 млн. долл. США. </w:t>
      </w:r>
      <w:r>
        <w:br/>
      </w:r>
      <w:r>
        <w:rPr>
          <w:rFonts w:ascii="Times New Roman"/>
          <w:b w:val="false"/>
          <w:i w:val="false"/>
          <w:color w:val="000000"/>
          <w:sz w:val="28"/>
        </w:rPr>
        <w:t xml:space="preserve">
      ОАО "Авиаремонтный завод 405" в марте 2001 года был передан в доверительное управление английской компании "Тройка LТD". В соответствии с условиями контракта компания предусматривает инвестировать в развитие производства в течение 5 лет 14 млн. долл. США и погасить задолженность перед кредиторами. </w:t>
      </w:r>
      <w:r>
        <w:br/>
      </w:r>
      <w:r>
        <w:rPr>
          <w:rFonts w:ascii="Times New Roman"/>
          <w:b w:val="false"/>
          <w:i w:val="false"/>
          <w:color w:val="000000"/>
          <w:sz w:val="28"/>
        </w:rPr>
        <w:t xml:space="preserve">
      АЗОТ "Кастинг" освоены новые оригинальные технологии производства продукции из металла, новые виды переработки стали и оборудования и изделий для металлургического и нефтегазового комплекса страны. </w:t>
      </w:r>
      <w:r>
        <w:br/>
      </w:r>
      <w:r>
        <w:rPr>
          <w:rFonts w:ascii="Times New Roman"/>
          <w:b w:val="false"/>
          <w:i w:val="false"/>
          <w:color w:val="000000"/>
          <w:sz w:val="28"/>
        </w:rPr>
        <w:t xml:space="preserve">
      На ОАО "Эл Джи Электроникс Алматы Казахстан" благодаря привлеченным инвестиционным ресурсам производится конкурентоспособная электронная продукция. За 1999 год партнерами из Южной Кореи инвестировано 21 млн. тенге.   </w:t>
      </w:r>
      <w:r>
        <w:br/>
      </w:r>
      <w:r>
        <w:rPr>
          <w:rFonts w:ascii="Times New Roman"/>
          <w:b w:val="false"/>
          <w:i w:val="false"/>
          <w:color w:val="000000"/>
          <w:sz w:val="28"/>
        </w:rPr>
        <w:t xml:space="preserve">
      Компанией "Каспиан Индастриаз ЛТД" внедрена в производство высококачественная питьевая вода "Vitа".   </w:t>
      </w:r>
      <w:r>
        <w:br/>
      </w:r>
      <w:r>
        <w:rPr>
          <w:rFonts w:ascii="Times New Roman"/>
          <w:b w:val="false"/>
          <w:i w:val="false"/>
          <w:color w:val="000000"/>
          <w:sz w:val="28"/>
        </w:rPr>
        <w:t xml:space="preserve">
      Присутствие иностранного капитала и его участие в экономике региона. Объем иностранных инвестиций в капитальное строительство в 2001 году сложился в размере около 1,6 млрд. тенге, что составляет 7% от всего объема инвестиций. Как показывает статистика, иностранный капитал больше предпочитает такие сферы деятельности как торговля, общепит, гостиничный бизнес, транспорт и связь (50% иностранных и совместных фирм). </w:t>
      </w:r>
      <w:r>
        <w:br/>
      </w:r>
      <w:r>
        <w:rPr>
          <w:rFonts w:ascii="Times New Roman"/>
          <w:b w:val="false"/>
          <w:i w:val="false"/>
          <w:color w:val="000000"/>
          <w:sz w:val="28"/>
        </w:rPr>
        <w:t xml:space="preserve">
      В частности в 2001 году 818 млн. тенге средств японских инвесторов были освоены на реконструкции пассажирского депо на станции "Алматы-1", 420 млн. тенге вложены в строительство торгового центра "Отрар" инвесторами из Кореи. Американскими инвесторами вложено 109 млн. тенге в развитие индустрии развлечений города. </w:t>
      </w:r>
      <w:r>
        <w:br/>
      </w:r>
      <w:r>
        <w:rPr>
          <w:rFonts w:ascii="Times New Roman"/>
          <w:b w:val="false"/>
          <w:i w:val="false"/>
          <w:color w:val="000000"/>
          <w:sz w:val="28"/>
        </w:rPr>
        <w:t xml:space="preserve">
      Таким образом, зарубежные компании концентрируются в наиболее доходных сферах деятельности. В тоже время растущее присутствие иностранного капитала в городской экономике говорит, прежде всего, о ее большом нереализованном потенциале и о том, что она является здоровым финансово-привлекательным организмом.   </w:t>
      </w:r>
      <w:r>
        <w:br/>
      </w:r>
      <w:r>
        <w:rPr>
          <w:rFonts w:ascii="Times New Roman"/>
          <w:b w:val="false"/>
          <w:i w:val="false"/>
          <w:color w:val="000000"/>
          <w:sz w:val="28"/>
        </w:rPr>
        <w:t xml:space="preserve">
      Интерес зарубежных компаний и возможность участия иностранного капитала в регионе. По данным городской статистики 25 % производимой в городе продукции приходится на иностранные и совместные предприятия. По структуре инвестиций объемы средств, вложенных в высокотехнологичные отрасли производства (телекоммуникации, информационные системы, сетевые технологии и т.д.), за последние два года выросли в несколько раз. Из этого можно сделать вывод, что интерес зарубежных компаний к алматинскому рынку растет стремительно. Сейчас на территории города действует свыше 2 тыс. совместных и иностранных компаний, а их совокупный уставной фонд составляет порядка 100 млрд. тенге. Промышленным производством занимается около 130 компаний.   </w:t>
      </w:r>
      <w:r>
        <w:br/>
      </w:r>
      <w:r>
        <w:rPr>
          <w:rFonts w:ascii="Times New Roman"/>
          <w:b w:val="false"/>
          <w:i w:val="false"/>
          <w:color w:val="000000"/>
          <w:sz w:val="28"/>
        </w:rPr>
        <w:t xml:space="preserve">
      Имеющийся производственный, высокий научный и образовательный потенциал, достигнутый уровень реформирования и открытости экономики, благоприятный инвестиционный климат позволяют городу быть наиболее привлекательным местом для расширения вложения инвестиций, что наглядно представлено вышеприведенными примерами. </w:t>
      </w:r>
      <w:r>
        <w:br/>
      </w:r>
      <w:r>
        <w:rPr>
          <w:rFonts w:ascii="Times New Roman"/>
          <w:b w:val="false"/>
          <w:i w:val="false"/>
          <w:color w:val="000000"/>
          <w:sz w:val="28"/>
        </w:rPr>
        <w:t xml:space="preserve">
Динамика баланса трудовых ресурсов с 2002 по 2005 годы и с 2006 по 2010 годы. По оценке в 2001 году в промышленности города было занято 70 тыс. человек, что составляет 13 % от численности занятых во всех видах экономической деятельности и 9% от трудовых ресурсов Алматы. В 2005 году число занятых в промышленном секторе возрастет на 11 %, а к 2010 году еще на 17%, что в абсолютных значениях составит, соответственно, 77 и 90 тыс. человек.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2.2. СОСТОЯНИЕ ПРОМЫШЛЕННОГО СЕКТОРА </w:t>
      </w:r>
    </w:p>
    <w:p>
      <w:pPr>
        <w:spacing w:after="0"/>
        <w:ind w:left="0"/>
        <w:jc w:val="both"/>
      </w:pPr>
      <w:r>
        <w:rPr>
          <w:rFonts w:ascii="Times New Roman"/>
          <w:b w:val="false"/>
          <w:i w:val="false"/>
          <w:color w:val="000000"/>
          <w:sz w:val="28"/>
        </w:rPr>
        <w:t xml:space="preserve">      2.2.1. СИЛЬНЫЕ СТОРОНЫ </w:t>
      </w:r>
    </w:p>
    <w:p>
      <w:pPr>
        <w:spacing w:after="0"/>
        <w:ind w:left="0"/>
        <w:jc w:val="both"/>
      </w:pPr>
      <w:r>
        <w:rPr>
          <w:rFonts w:ascii="Times New Roman"/>
          <w:b w:val="false"/>
          <w:i w:val="false"/>
          <w:color w:val="000000"/>
          <w:sz w:val="28"/>
        </w:rPr>
        <w:t xml:space="preserve">      Имеется мощный производственный потенциал; </w:t>
      </w:r>
      <w:r>
        <w:br/>
      </w:r>
      <w:r>
        <w:rPr>
          <w:rFonts w:ascii="Times New Roman"/>
          <w:b w:val="false"/>
          <w:i w:val="false"/>
          <w:color w:val="000000"/>
          <w:sz w:val="28"/>
        </w:rPr>
        <w:t xml:space="preserve">
      Реформированы отношения собственности, сформировались самостоятельные субъекты рынка; </w:t>
      </w:r>
      <w:r>
        <w:br/>
      </w:r>
      <w:r>
        <w:rPr>
          <w:rFonts w:ascii="Times New Roman"/>
          <w:b w:val="false"/>
          <w:i w:val="false"/>
          <w:color w:val="000000"/>
          <w:sz w:val="28"/>
        </w:rPr>
        <w:t xml:space="preserve">
      Наличие городских программ развития промышленности, предпринимательства и инновационного развития; </w:t>
      </w:r>
      <w:r>
        <w:br/>
      </w:r>
      <w:r>
        <w:rPr>
          <w:rFonts w:ascii="Times New Roman"/>
          <w:b w:val="false"/>
          <w:i w:val="false"/>
          <w:color w:val="000000"/>
          <w:sz w:val="28"/>
        </w:rPr>
        <w:t xml:space="preserve">
      Активизация процесса обновления производственных фондов; </w:t>
      </w:r>
      <w:r>
        <w:br/>
      </w:r>
      <w:r>
        <w:rPr>
          <w:rFonts w:ascii="Times New Roman"/>
          <w:b w:val="false"/>
          <w:i w:val="false"/>
          <w:color w:val="000000"/>
          <w:sz w:val="28"/>
        </w:rPr>
        <w:t xml:space="preserve">
      С 1996 года преодолен спад, стабилизировано производство и начато постстабилизационное восстановление; </w:t>
      </w:r>
      <w:r>
        <w:br/>
      </w:r>
      <w:r>
        <w:rPr>
          <w:rFonts w:ascii="Times New Roman"/>
          <w:b w:val="false"/>
          <w:i w:val="false"/>
          <w:color w:val="000000"/>
          <w:sz w:val="28"/>
        </w:rPr>
        <w:t xml:space="preserve">
      Наличие значительного количества иностранных партнеров и совместных производств; </w:t>
      </w:r>
      <w:r>
        <w:br/>
      </w:r>
      <w:r>
        <w:rPr>
          <w:rFonts w:ascii="Times New Roman"/>
          <w:b w:val="false"/>
          <w:i w:val="false"/>
          <w:color w:val="000000"/>
          <w:sz w:val="28"/>
        </w:rPr>
        <w:t xml:space="preserve">
      Высокий научно-технический, кадровый и финансовый потенциал; Инвестиционная привлекательность объектов и проектных предложений. Интенсивное развитие малого предпринимательства; </w:t>
      </w:r>
      <w:r>
        <w:br/>
      </w:r>
      <w:r>
        <w:rPr>
          <w:rFonts w:ascii="Times New Roman"/>
          <w:b w:val="false"/>
          <w:i w:val="false"/>
          <w:color w:val="000000"/>
          <w:sz w:val="28"/>
        </w:rPr>
        <w:t xml:space="preserve">
      Создание новых форм поддержки предпринимательства, рост деловой активности предпринимательства, его легализация.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2.2.2. СЛАБЫЕ СТОРОНЫ </w:t>
      </w:r>
    </w:p>
    <w:p>
      <w:pPr>
        <w:spacing w:after="0"/>
        <w:ind w:left="0"/>
        <w:jc w:val="both"/>
      </w:pPr>
      <w:r>
        <w:rPr>
          <w:rFonts w:ascii="Times New Roman"/>
          <w:b w:val="false"/>
          <w:i w:val="false"/>
          <w:color w:val="000000"/>
          <w:sz w:val="28"/>
        </w:rPr>
        <w:t xml:space="preserve">      Высокая доля физически изношенных и морально устаревших производств и технологий в отраслях обрабатывающей промышленности; </w:t>
      </w:r>
      <w:r>
        <w:br/>
      </w:r>
      <w:r>
        <w:rPr>
          <w:rFonts w:ascii="Times New Roman"/>
          <w:b w:val="false"/>
          <w:i w:val="false"/>
          <w:color w:val="000000"/>
          <w:sz w:val="28"/>
        </w:rPr>
        <w:t xml:space="preserve">
      Недостаточная развитость кооперационных связей; </w:t>
      </w:r>
      <w:r>
        <w:br/>
      </w:r>
      <w:r>
        <w:rPr>
          <w:rFonts w:ascii="Times New Roman"/>
          <w:b w:val="false"/>
          <w:i w:val="false"/>
          <w:color w:val="000000"/>
          <w:sz w:val="28"/>
        </w:rPr>
        <w:t xml:space="preserve">
      Наличие бездействующих производственных мощностей; </w:t>
      </w:r>
      <w:r>
        <w:br/>
      </w:r>
      <w:r>
        <w:rPr>
          <w:rFonts w:ascii="Times New Roman"/>
          <w:b w:val="false"/>
          <w:i w:val="false"/>
          <w:color w:val="000000"/>
          <w:sz w:val="28"/>
        </w:rPr>
        <w:t xml:space="preserve">
      Слабая связь промышленного сектора с научно-технической и финансовой сферой. </w:t>
      </w:r>
      <w:r>
        <w:br/>
      </w:r>
      <w:r>
        <w:rPr>
          <w:rFonts w:ascii="Times New Roman"/>
          <w:b w:val="false"/>
          <w:i w:val="false"/>
          <w:color w:val="000000"/>
          <w:sz w:val="28"/>
        </w:rPr>
        <w:t xml:space="preserve">
      Дороговизна финансовых ресурсов и недостаточная обеспеченность производственными фондами.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2.2.3. ВОЗМОЖНОСТИ </w:t>
      </w:r>
    </w:p>
    <w:p>
      <w:pPr>
        <w:spacing w:after="0"/>
        <w:ind w:left="0"/>
        <w:jc w:val="both"/>
      </w:pPr>
      <w:r>
        <w:rPr>
          <w:rFonts w:ascii="Times New Roman"/>
          <w:b w:val="false"/>
          <w:i w:val="false"/>
          <w:color w:val="000000"/>
          <w:sz w:val="28"/>
        </w:rPr>
        <w:t xml:space="preserve">      Развитие импортозамещающих и экспортоориентированных предприятий; </w:t>
      </w:r>
      <w:r>
        <w:br/>
      </w:r>
      <w:r>
        <w:rPr>
          <w:rFonts w:ascii="Times New Roman"/>
          <w:b w:val="false"/>
          <w:i w:val="false"/>
          <w:color w:val="000000"/>
          <w:sz w:val="28"/>
        </w:rPr>
        <w:t xml:space="preserve">
      Создание "точек роста"; </w:t>
      </w:r>
      <w:r>
        <w:br/>
      </w:r>
      <w:r>
        <w:rPr>
          <w:rFonts w:ascii="Times New Roman"/>
          <w:b w:val="false"/>
          <w:i w:val="false"/>
          <w:color w:val="000000"/>
          <w:sz w:val="28"/>
        </w:rPr>
        <w:t xml:space="preserve">
      Развитие малого и среднего бизнеса с использованием бездействующих производственных фондов; </w:t>
      </w:r>
      <w:r>
        <w:br/>
      </w:r>
      <w:r>
        <w:rPr>
          <w:rFonts w:ascii="Times New Roman"/>
          <w:b w:val="false"/>
          <w:i w:val="false"/>
          <w:color w:val="000000"/>
          <w:sz w:val="28"/>
        </w:rPr>
        <w:t xml:space="preserve">
      Специализация предприятий с объединением их в промышленные комплексы или группы на основе общности целей и финансов; </w:t>
      </w:r>
      <w:r>
        <w:br/>
      </w:r>
      <w:r>
        <w:rPr>
          <w:rFonts w:ascii="Times New Roman"/>
          <w:b w:val="false"/>
          <w:i w:val="false"/>
          <w:color w:val="000000"/>
          <w:sz w:val="28"/>
        </w:rPr>
        <w:t xml:space="preserve">
      Развитие кооперации и интегрирование; </w:t>
      </w:r>
      <w:r>
        <w:br/>
      </w:r>
      <w:r>
        <w:rPr>
          <w:rFonts w:ascii="Times New Roman"/>
          <w:b w:val="false"/>
          <w:i w:val="false"/>
          <w:color w:val="000000"/>
          <w:sz w:val="28"/>
        </w:rPr>
        <w:t xml:space="preserve">
      Создание технопарка в пос. Алатау; </w:t>
      </w:r>
      <w:r>
        <w:br/>
      </w:r>
      <w:r>
        <w:rPr>
          <w:rFonts w:ascii="Times New Roman"/>
          <w:b w:val="false"/>
          <w:i w:val="false"/>
          <w:color w:val="000000"/>
          <w:sz w:val="28"/>
        </w:rPr>
        <w:t xml:space="preserve">
      Реализация региональной программы инновационного развития г. Алматы; </w:t>
      </w:r>
      <w:r>
        <w:br/>
      </w:r>
      <w:r>
        <w:rPr>
          <w:rFonts w:ascii="Times New Roman"/>
          <w:b w:val="false"/>
          <w:i w:val="false"/>
          <w:color w:val="000000"/>
          <w:sz w:val="28"/>
        </w:rPr>
        <w:t xml:space="preserve">
      Реализация городской программы сегментации крупных бездействующих производств, содействие техперевооружению предприятий малого бизнеса. </w:t>
      </w:r>
      <w:r>
        <w:br/>
      </w:r>
      <w:r>
        <w:rPr>
          <w:rFonts w:ascii="Times New Roman"/>
          <w:b w:val="false"/>
          <w:i w:val="false"/>
          <w:color w:val="000000"/>
          <w:sz w:val="28"/>
        </w:rPr>
        <w:t xml:space="preserve">
      Развитие кооперированных связей между крупными, средними и малыми предприятиями. </w:t>
      </w:r>
      <w:r>
        <w:br/>
      </w:r>
      <w:r>
        <w:rPr>
          <w:rFonts w:ascii="Times New Roman"/>
          <w:b w:val="false"/>
          <w:i w:val="false"/>
          <w:color w:val="000000"/>
          <w:sz w:val="28"/>
        </w:rPr>
        <w:t xml:space="preserve">
      Совершенствование кредитования и развитие инфраструктуры малого бизнеса.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2.2.4. УГРОЗЫ </w:t>
      </w:r>
    </w:p>
    <w:p>
      <w:pPr>
        <w:spacing w:after="0"/>
        <w:ind w:left="0"/>
        <w:jc w:val="both"/>
      </w:pPr>
      <w:r>
        <w:rPr>
          <w:rFonts w:ascii="Times New Roman"/>
          <w:b w:val="false"/>
          <w:i w:val="false"/>
          <w:color w:val="000000"/>
          <w:sz w:val="28"/>
        </w:rPr>
        <w:t xml:space="preserve">      Снижение финансирования науки из-за дефицита финансовых средств; </w:t>
      </w:r>
      <w:r>
        <w:br/>
      </w:r>
      <w:r>
        <w:rPr>
          <w:rFonts w:ascii="Times New Roman"/>
          <w:b w:val="false"/>
          <w:i w:val="false"/>
          <w:color w:val="000000"/>
          <w:sz w:val="28"/>
        </w:rPr>
        <w:t xml:space="preserve">
      Недостаточно четкая государственная промышленная политика, предусматривающая приоритетность формирования высокотехнологических и налогодающих отраслей, выход обрабатывающих отраслей на уровень конкурентоспособности; </w:t>
      </w:r>
      <w:r>
        <w:br/>
      </w:r>
      <w:r>
        <w:rPr>
          <w:rFonts w:ascii="Times New Roman"/>
          <w:b w:val="false"/>
          <w:i w:val="false"/>
          <w:color w:val="000000"/>
          <w:sz w:val="28"/>
        </w:rPr>
        <w:t xml:space="preserve">
      Сдерживание развития предпринимательства из-за непринятия адекватных мер по совершенствованию механизмов передачи неиспользуемых основных фондов, недостаточной доступности кредитных ресурсов.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i w:val="false"/>
          <w:color w:val="000000"/>
          <w:sz w:val="28"/>
        </w:rPr>
        <w:t xml:space="preserve">3. СТРАТЕГИЧЕСКИЕ ЗАДАЧИ </w:t>
      </w:r>
    </w:p>
    <w:p>
      <w:pPr>
        <w:spacing w:after="0"/>
        <w:ind w:left="0"/>
        <w:jc w:val="both"/>
      </w:pPr>
      <w:r>
        <w:rPr>
          <w:rFonts w:ascii="Times New Roman"/>
          <w:b w:val="false"/>
          <w:i w:val="false"/>
          <w:color w:val="000000"/>
          <w:sz w:val="28"/>
        </w:rPr>
        <w:t xml:space="preserve">       В целом приоритетами реализации промышленно-технологической политики в предстоящие годы будут: </w:t>
      </w:r>
      <w:r>
        <w:br/>
      </w:r>
      <w:r>
        <w:rPr>
          <w:rFonts w:ascii="Times New Roman"/>
          <w:b w:val="false"/>
          <w:i w:val="false"/>
          <w:color w:val="000000"/>
          <w:sz w:val="28"/>
        </w:rPr>
        <w:t xml:space="preserve">
      технологическая перестройка; </w:t>
      </w:r>
      <w:r>
        <w:br/>
      </w:r>
      <w:r>
        <w:rPr>
          <w:rFonts w:ascii="Times New Roman"/>
          <w:b w:val="false"/>
          <w:i w:val="false"/>
          <w:color w:val="000000"/>
          <w:sz w:val="28"/>
        </w:rPr>
        <w:t xml:space="preserve">
      развитие внутри- и межотраслевых, межрегиональных, а также межгосударственных хозяйственных связей и кооперации; </w:t>
      </w:r>
      <w:r>
        <w:br/>
      </w:r>
      <w:r>
        <w:rPr>
          <w:rFonts w:ascii="Times New Roman"/>
          <w:b w:val="false"/>
          <w:i w:val="false"/>
          <w:color w:val="000000"/>
          <w:sz w:val="28"/>
        </w:rPr>
        <w:t xml:space="preserve">
      формирование корпоративных структур, экспансия на внутреннем и внешнем рынках; </w:t>
      </w:r>
      <w:r>
        <w:br/>
      </w:r>
      <w:r>
        <w:rPr>
          <w:rFonts w:ascii="Times New Roman"/>
          <w:b w:val="false"/>
          <w:i w:val="false"/>
          <w:color w:val="000000"/>
          <w:sz w:val="28"/>
        </w:rPr>
        <w:t xml:space="preserve">
      масштабное внедрение информационной техники и технологий; </w:t>
      </w:r>
      <w:r>
        <w:br/>
      </w:r>
      <w:r>
        <w:rPr>
          <w:rFonts w:ascii="Times New Roman"/>
          <w:b w:val="false"/>
          <w:i w:val="false"/>
          <w:color w:val="000000"/>
          <w:sz w:val="28"/>
        </w:rPr>
        <w:t xml:space="preserve">
      коммерциализация научно-технической сферы. </w:t>
      </w:r>
      <w:r>
        <w:br/>
      </w:r>
      <w:r>
        <w:rPr>
          <w:rFonts w:ascii="Times New Roman"/>
          <w:b w:val="false"/>
          <w:i w:val="false"/>
          <w:color w:val="000000"/>
          <w:sz w:val="28"/>
        </w:rPr>
        <w:t xml:space="preserve">
      Проведение промышленно-технологической политики предусматривает два следующих этапа: </w:t>
      </w:r>
      <w:r>
        <w:br/>
      </w:r>
      <w:r>
        <w:rPr>
          <w:rFonts w:ascii="Times New Roman"/>
          <w:b w:val="false"/>
          <w:i w:val="false"/>
          <w:color w:val="000000"/>
          <w:sz w:val="28"/>
        </w:rPr>
        <w:t xml:space="preserve">
      Первый этап: 2002-2005 годы. На данном этапе предполагается выработать эффективную промышленную политику с использованием возможностей импортозамещения, научного потенциала города и направленную на инновационно-технологическое развитие. На данном этапе ставиться задача обеспечения эффективного использования имеющегося производственного потенциала, развития партнерских взаимоотношений между малыми, крупными и средними предприятиями.   </w:t>
      </w:r>
      <w:r>
        <w:br/>
      </w:r>
      <w:r>
        <w:rPr>
          <w:rFonts w:ascii="Times New Roman"/>
          <w:b w:val="false"/>
          <w:i w:val="false"/>
          <w:color w:val="000000"/>
          <w:sz w:val="28"/>
        </w:rPr>
        <w:t xml:space="preserve">
      Второй этап: 2006-2010 годы. Данный этап предполагает стабильное развитие всего промышленно-технологического комплекса, формирование устойчивого экспортного блока, рациональное изменение структуры промышленного производства, создание собственного фонда высоких технологий и новаций, коммерциализацию научно-технической сферы. </w:t>
      </w:r>
      <w:r>
        <w:br/>
      </w:r>
      <w:r>
        <w:rPr>
          <w:rFonts w:ascii="Times New Roman"/>
          <w:b w:val="false"/>
          <w:i w:val="false"/>
          <w:color w:val="000000"/>
          <w:sz w:val="28"/>
        </w:rPr>
        <w:t xml:space="preserve">
      Исходя из вышеназванного, основными стратегическими задачами на период до 2010 года станут: </w:t>
      </w:r>
      <w:r>
        <w:br/>
      </w:r>
      <w:r>
        <w:rPr>
          <w:rFonts w:ascii="Times New Roman"/>
          <w:b w:val="false"/>
          <w:i w:val="false"/>
          <w:color w:val="000000"/>
          <w:sz w:val="28"/>
        </w:rPr>
        <w:t xml:space="preserve">
      Активизация мер государственного регулирования проведения промышленной политики. </w:t>
      </w:r>
      <w:r>
        <w:br/>
      </w:r>
      <w:r>
        <w:rPr>
          <w:rFonts w:ascii="Times New Roman"/>
          <w:b w:val="false"/>
          <w:i w:val="false"/>
          <w:color w:val="000000"/>
          <w:sz w:val="28"/>
        </w:rPr>
        <w:t xml:space="preserve">
      Обеспечение приоритетности развития секторов и предприятий, обеспечивающих экономический рост и решение социальных проблем. </w:t>
      </w:r>
      <w:r>
        <w:br/>
      </w:r>
      <w:r>
        <w:rPr>
          <w:rFonts w:ascii="Times New Roman"/>
          <w:b w:val="false"/>
          <w:i w:val="false"/>
          <w:color w:val="000000"/>
          <w:sz w:val="28"/>
        </w:rPr>
        <w:t xml:space="preserve">
      Реализация в полном объеме программ сегментации крупных бездействующих производств. </w:t>
      </w:r>
      <w:r>
        <w:br/>
      </w:r>
      <w:r>
        <w:rPr>
          <w:rFonts w:ascii="Times New Roman"/>
          <w:b w:val="false"/>
          <w:i w:val="false"/>
          <w:color w:val="000000"/>
          <w:sz w:val="28"/>
        </w:rPr>
        <w:t xml:space="preserve">
      Техническое перевооружение производственных предприятий малого предпринимательства, развитие кооперированных связей между крупными, средними и малыми предприятиями. Развитие "точечных " зон роста. Технологическая перестройка промышленности на основе разработки, апробирования и тиражирования передовых технологий, реализация региональной инновационной программ развития города Алматы на 2002 -2008 годы. </w:t>
      </w:r>
      <w:r>
        <w:br/>
      </w:r>
      <w:r>
        <w:rPr>
          <w:rFonts w:ascii="Times New Roman"/>
          <w:b w:val="false"/>
          <w:i w:val="false"/>
          <w:color w:val="000000"/>
          <w:sz w:val="28"/>
        </w:rPr>
        <w:t xml:space="preserve">
      Формирование корпоративных структур, экспансия на внутреннем и внешних рынках. </w:t>
      </w:r>
      <w:r>
        <w:br/>
      </w:r>
      <w:r>
        <w:rPr>
          <w:rFonts w:ascii="Times New Roman"/>
          <w:b w:val="false"/>
          <w:i w:val="false"/>
          <w:color w:val="000000"/>
          <w:sz w:val="28"/>
        </w:rPr>
        <w:t xml:space="preserve">
      Коммерциализация научно-технической сферы.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 СТРАТЕГИЯ ДЕЙСТВИЙ </w:t>
      </w:r>
    </w:p>
    <w:p>
      <w:pPr>
        <w:spacing w:after="0"/>
        <w:ind w:left="0"/>
        <w:jc w:val="both"/>
      </w:pPr>
      <w:r>
        <w:rPr>
          <w:rFonts w:ascii="Times New Roman"/>
          <w:b w:val="false"/>
          <w:i w:val="false"/>
          <w:color w:val="000000"/>
          <w:sz w:val="28"/>
        </w:rPr>
        <w:t xml:space="preserve">      4.1. ОСНОВНЫЕ ИНСТРУМЕНТЫ ПРОМЫШЛЕННО-ТЕХНОЛОГИЧЕСКОЙ ПОЛИТИКИ </w:t>
      </w:r>
    </w:p>
    <w:p>
      <w:pPr>
        <w:spacing w:after="0"/>
        <w:ind w:left="0"/>
        <w:jc w:val="both"/>
      </w:pPr>
      <w:r>
        <w:rPr>
          <w:rFonts w:ascii="Times New Roman"/>
          <w:b w:val="false"/>
          <w:i w:val="false"/>
          <w:color w:val="000000"/>
          <w:sz w:val="28"/>
        </w:rPr>
        <w:t xml:space="preserve">      4.1.1. Общесистемные меры. </w:t>
      </w:r>
    </w:p>
    <w:p>
      <w:pPr>
        <w:spacing w:after="0"/>
        <w:ind w:left="0"/>
        <w:jc w:val="both"/>
      </w:pPr>
      <w:r>
        <w:rPr>
          <w:rFonts w:ascii="Times New Roman"/>
          <w:b w:val="false"/>
          <w:i w:val="false"/>
          <w:color w:val="000000"/>
          <w:sz w:val="28"/>
        </w:rPr>
        <w:t xml:space="preserve">      В финансовой и инвестиционной сфере специфической особенностью реструктуризации промышленных предприятий города будет интенсивное высвобождение оборудования и промышленных площадей с последующей передачей их малым предприятиям. </w:t>
      </w:r>
      <w:r>
        <w:br/>
      </w:r>
      <w:r>
        <w:rPr>
          <w:rFonts w:ascii="Times New Roman"/>
          <w:b w:val="false"/>
          <w:i w:val="false"/>
          <w:color w:val="000000"/>
          <w:sz w:val="28"/>
        </w:rPr>
        <w:t xml:space="preserve">
      Для осуществления контроля за передачей высвобождаемого оборудования будут создаваться лизинговые центры (I этап: 2002-2005гг.). </w:t>
      </w:r>
      <w:r>
        <w:br/>
      </w:r>
      <w:r>
        <w:rPr>
          <w:rFonts w:ascii="Times New Roman"/>
          <w:b w:val="false"/>
          <w:i w:val="false"/>
          <w:color w:val="000000"/>
          <w:sz w:val="28"/>
        </w:rPr>
        <w:t xml:space="preserve">
      Предстоит принять меры по созданию условий для организации процесса технического перевооружения производственных предприятий малого бизнеса. В этих целях будет создан Центр трансферта технологий (I этап: 2002-2005гг.), как специализированный информационно-аналитический и внедренческий орган, обеспечивающий предпринимателей информацией по вопросам новейших технологий, потребностей на новые виды продукции. </w:t>
      </w:r>
      <w:r>
        <w:br/>
      </w:r>
      <w:r>
        <w:rPr>
          <w:rFonts w:ascii="Times New Roman"/>
          <w:b w:val="false"/>
          <w:i w:val="false"/>
          <w:color w:val="000000"/>
          <w:sz w:val="28"/>
        </w:rPr>
        <w:t xml:space="preserve">
      По существу этот центр станет справочником имеющихся свободных или открывающихся новых "ниш" на рынке и организатором кооперированных связей между предприятиями, нуждающимися в той или иной продукции, а также способными наладить выпуск этих изделий. Организация системы трансферта технологий будет способствовать стимулированию создания собственных баз производства высокотехнического оборудования, содействия в организации экспортоориентированных производств малого предпринимательства.   </w:t>
      </w:r>
      <w:r>
        <w:br/>
      </w:r>
      <w:r>
        <w:rPr>
          <w:rFonts w:ascii="Times New Roman"/>
          <w:b w:val="false"/>
          <w:i w:val="false"/>
          <w:color w:val="000000"/>
          <w:sz w:val="28"/>
        </w:rPr>
        <w:t xml:space="preserve">
      Планируется составлять и постоянно обновлять реестр свободных площадей и оборудования предприятий, издавать справочники, информационные бюллетени, использовать компьютерные информационные сети. (I этап: 2002-2005гг.). </w:t>
      </w:r>
      <w:r>
        <w:br/>
      </w:r>
      <w:r>
        <w:rPr>
          <w:rFonts w:ascii="Times New Roman"/>
          <w:b w:val="false"/>
          <w:i w:val="false"/>
          <w:color w:val="000000"/>
          <w:sz w:val="28"/>
        </w:rPr>
        <w:t xml:space="preserve">
      Планируется внести изменения в действующую систему льготного кредитования из средств городского бюджета, в части увеличения сроков кредитования, сумм финансирования с доведением их к 2010 году до 150-200 млн. тенге. Будут вноситься дополнения и изменения в существующий перечень приоритетных проектов (I и II этап: 2002-2010гг.).   </w:t>
      </w:r>
      <w:r>
        <w:br/>
      </w:r>
      <w:r>
        <w:rPr>
          <w:rFonts w:ascii="Times New Roman"/>
          <w:b w:val="false"/>
          <w:i w:val="false"/>
          <w:color w:val="000000"/>
          <w:sz w:val="28"/>
        </w:rPr>
        <w:t xml:space="preserve">
      Намечается создание Фонда развития малого предпринимательства как небанковского финансового учреждения. Схема микрокредитования будет направлена на более мягкий подход к начинающим предпринимателям, посредством осуществления возможного поручительства или предоставления залога, организации солидарного кредитования. (I этап: 2002-2005гг.).   </w:t>
      </w:r>
      <w:r>
        <w:br/>
      </w:r>
      <w:r>
        <w:rPr>
          <w:rFonts w:ascii="Times New Roman"/>
          <w:b w:val="false"/>
          <w:i w:val="false"/>
          <w:color w:val="000000"/>
          <w:sz w:val="28"/>
        </w:rPr>
        <w:t xml:space="preserve">
      В сфере естественных монополий и антимонопольного регулирования будет продолжена работа по повышению эффективности функционирования городских компаний-монополистов (I и II этап: 2002-2010гг.). </w:t>
      </w:r>
      <w:r>
        <w:br/>
      </w:r>
      <w:r>
        <w:rPr>
          <w:rFonts w:ascii="Times New Roman"/>
          <w:b w:val="false"/>
          <w:i w:val="false"/>
          <w:color w:val="000000"/>
          <w:sz w:val="28"/>
        </w:rPr>
        <w:t xml:space="preserve">
      Будут проводиться мероприятия по оптимизации структуры затрат субъектов естественных монополий, внедряться ресурсо- и энергосберегающие технологии, приниматься меры по повышению качества предоставляемых услуг. </w:t>
      </w:r>
      <w:r>
        <w:br/>
      </w:r>
      <w:r>
        <w:rPr>
          <w:rFonts w:ascii="Times New Roman"/>
          <w:b w:val="false"/>
          <w:i w:val="false"/>
          <w:color w:val="000000"/>
          <w:sz w:val="28"/>
        </w:rPr>
        <w:t xml:space="preserve">
      В целях сдерживания роста цен на услуги (товары, работы) предприятий-монополистов будут проводиться публичные слушания по исполнению тарифных смет и проектов тарифов, круглые столы с участием ветеранов ВОВ и труда, СМИ, руководителей предприятий. </w:t>
      </w:r>
      <w:r>
        <w:br/>
      </w:r>
      <w:r>
        <w:rPr>
          <w:rFonts w:ascii="Times New Roman"/>
          <w:b w:val="false"/>
          <w:i w:val="false"/>
          <w:color w:val="000000"/>
          <w:sz w:val="28"/>
        </w:rPr>
        <w:t xml:space="preserve">
      В числе основных задач также выявление резервов, снижение цен и тарифов на товары (работы, услуги), принятие мер по пресечению ценового сговора между хозяйствующими субъектами.   </w:t>
      </w:r>
      <w:r>
        <w:br/>
      </w:r>
      <w:r>
        <w:rPr>
          <w:rFonts w:ascii="Times New Roman"/>
          <w:b w:val="false"/>
          <w:i w:val="false"/>
          <w:color w:val="000000"/>
          <w:sz w:val="28"/>
        </w:rPr>
        <w:t xml:space="preserve">
      В период I этапа 2002-2004 годы планируется реализовать совместный с французским Правительством проект: "Реконструкция и модернизация системы водоснабжения и водоотведения города Алматы", что позволит повысить эффективность работы за счет улучшения технического и финансового состояния системы водоснабжения и канализации города на основе внедрения новых технологий и ноу-хау компании "Женераль Дез О".   </w:t>
      </w:r>
      <w:r>
        <w:br/>
      </w:r>
      <w:r>
        <w:rPr>
          <w:rFonts w:ascii="Times New Roman"/>
          <w:b w:val="false"/>
          <w:i w:val="false"/>
          <w:color w:val="000000"/>
          <w:sz w:val="28"/>
        </w:rPr>
        <w:t xml:space="preserve">
      В статусе коммунальной собственности предусматривается повысить эффективность работы энергетического комплекса города АПК. В этих целях будет разработана специальная программа ресурсосбережения.   </w:t>
      </w:r>
      <w:r>
        <w:br/>
      </w:r>
      <w:r>
        <w:rPr>
          <w:rFonts w:ascii="Times New Roman"/>
          <w:b w:val="false"/>
          <w:i w:val="false"/>
          <w:color w:val="000000"/>
          <w:sz w:val="28"/>
        </w:rPr>
        <w:t xml:space="preserve">
      В области стандартизации целесообразно создать в городе ассоциацию качества и технологий, имеющей в своих членах крупнейших производителей продуктов питания с целью создания паспортов качества с собственной торговой маркой. </w:t>
      </w:r>
      <w:r>
        <w:br/>
      </w:r>
      <w:r>
        <w:rPr>
          <w:rFonts w:ascii="Times New Roman"/>
          <w:b w:val="false"/>
          <w:i w:val="false"/>
          <w:color w:val="000000"/>
          <w:sz w:val="28"/>
        </w:rPr>
        <w:t xml:space="preserve">
      В рамках этой работы будет оказано содействие организации союзов ассоциаций по продуктам. </w:t>
      </w:r>
      <w:r>
        <w:br/>
      </w:r>
      <w:r>
        <w:rPr>
          <w:rFonts w:ascii="Times New Roman"/>
          <w:b w:val="false"/>
          <w:i w:val="false"/>
          <w:color w:val="000000"/>
          <w:sz w:val="28"/>
        </w:rPr>
        <w:t xml:space="preserve">
      Планируется реализовать в ближайшие 5 лет (I этап) мероприятия по внедрению на предприятиях города Международных систем качества продукции ИСО 9000, 9001, 9002,9004 (ЗАО "Фонкорн Интернешнл", Хлебзавод № 1, СП "Беккер и К", ОАО "Азимут Энерджи Сервисез", ТОО "Торе", ТОО "Каспиан Индастриес ЛТД", Текстильная компания АХБК, Автобусосборочный завод, АО "Алатау", АО "Теплоэнергооборудование", АО "Ремдортехника", ОАО "Машзавод" и многие другие).   </w:t>
      </w:r>
      <w:r>
        <w:br/>
      </w:r>
      <w:r>
        <w:rPr>
          <w:rFonts w:ascii="Times New Roman"/>
          <w:b w:val="false"/>
          <w:i w:val="false"/>
          <w:color w:val="000000"/>
          <w:sz w:val="28"/>
        </w:rPr>
        <w:t xml:space="preserve">
      В области внешнеторговой политики в реализацию программы импортозамещения будет вовлечено большинство городских предприятий. По итогам февральского совещания 2002 года число предприятий - участников г.Алматы выросло на 30% относительно прошлогоднего показателя. В дальнейшем будут укрепляться отношения сотрудничества с крупными нефтегазовыми компаниями республики и металлургическими заводами, включая ОАО "Усть-каменогорский титано-магниевый комбинат", ТОО "Тенгизшевройл", ОАО "Харикейн-Кумколь-Мунай", Евроазиатская энергетическая компания, ОАО "Казцинк" и другие. Этот процесс будет продолжаться в течение нескольких лет. В последствии приоритетное внимание будет уделяться экспортоориентации предприятий (II этап: 2006-2010гг.).   </w:t>
      </w:r>
      <w:r>
        <w:br/>
      </w:r>
      <w:r>
        <w:rPr>
          <w:rFonts w:ascii="Times New Roman"/>
          <w:b w:val="false"/>
          <w:i w:val="false"/>
          <w:color w:val="000000"/>
          <w:sz w:val="28"/>
        </w:rPr>
        <w:t xml:space="preserve">
      Намечается проведение анализа по действующим крупным и средним предприятиям в целях выявления их потребностей, определения перечня, объемов, стоимостных показателей завозимых товаров, необходимых им для производства собственной продукции, а также определения потенциала местного рынка, с точки зрения экономической целесообразности организации адресного производства субъектами малого предпринимательства (I этап: 2002-2005гг).   </w:t>
      </w:r>
      <w:r>
        <w:br/>
      </w:r>
      <w:r>
        <w:rPr>
          <w:rFonts w:ascii="Times New Roman"/>
          <w:b w:val="false"/>
          <w:i w:val="false"/>
          <w:color w:val="000000"/>
          <w:sz w:val="28"/>
        </w:rPr>
        <w:t xml:space="preserve">
      В научно-технической сфере одной из форм проведения промышленной политики в городе станут конъюнктурные исследования (I этап: 2002-2005гг). </w:t>
      </w:r>
      <w:r>
        <w:br/>
      </w:r>
      <w:r>
        <w:rPr>
          <w:rFonts w:ascii="Times New Roman"/>
          <w:b w:val="false"/>
          <w:i w:val="false"/>
          <w:color w:val="000000"/>
          <w:sz w:val="28"/>
        </w:rPr>
        <w:t xml:space="preserve">
      Предусматривается вести анализ номенклатуры приобретаемых видов техники и технологии с целью установления уровня соответствия их мировым стандартам и городским промышленным условиям. Главным приоритетом этой работы станет подчинение научных исследований требованиям промышленного производства.   </w:t>
      </w:r>
      <w:r>
        <w:br/>
      </w:r>
      <w:r>
        <w:rPr>
          <w:rFonts w:ascii="Times New Roman"/>
          <w:b w:val="false"/>
          <w:i w:val="false"/>
          <w:color w:val="000000"/>
          <w:sz w:val="28"/>
        </w:rPr>
        <w:t xml:space="preserve">
      Для создания условий приобщения промышленных предприятий к нововведениям предстоит организовать рекламу научно-технической продукции, создать банк данных о получателях и поставщиках технологий, провести исследования на передовых предприятиях, разработать каталоги и информационные бюллетени (I и II этапы: 2002-2010гг.).   </w:t>
      </w:r>
      <w:r>
        <w:br/>
      </w:r>
      <w:r>
        <w:rPr>
          <w:rFonts w:ascii="Times New Roman"/>
          <w:b w:val="false"/>
          <w:i w:val="false"/>
          <w:color w:val="000000"/>
          <w:sz w:val="28"/>
        </w:rPr>
        <w:t xml:space="preserve">
      Обеспечение условий достижения прогрессивных структурных преобразований в промышленности предполагает разработку не только программ развития промышленного сектора, но и подпрограмм. Например "Развитие научно-технического прогресса в промышленности", "Вовлечение городских предприятий во внешне экономическую деятельность", "Развитие интеграционных связей между городом Алматы и Алматинской областью" и т.д. (II этап: 2006-2010гг.).   </w:t>
      </w:r>
      <w:r>
        <w:br/>
      </w:r>
      <w:r>
        <w:rPr>
          <w:rFonts w:ascii="Times New Roman"/>
          <w:b w:val="false"/>
          <w:i w:val="false"/>
          <w:color w:val="000000"/>
          <w:sz w:val="28"/>
        </w:rPr>
        <w:t xml:space="preserve">
      Будет проводиться широкое ознакомление с программами и подпрограммами местных и зарубежных деловых кругов. К их разработке предстоит привлекать НИИ, ВУЗ-ы, промышленные палаты имеющие определенные наработки в этих вопросах, кадровый потенциал промышленных предприятий (I и II этапы: 2002-2010гг.).   </w:t>
      </w:r>
      <w:r>
        <w:br/>
      </w:r>
      <w:r>
        <w:rPr>
          <w:rFonts w:ascii="Times New Roman"/>
          <w:b w:val="false"/>
          <w:i w:val="false"/>
          <w:color w:val="000000"/>
          <w:sz w:val="28"/>
        </w:rPr>
        <w:t xml:space="preserve">
      В институциональной сфере. С целью проведения в городе эффективной промышленной политики в акимате города проведена реформа структуры управления промышленностью с разделением на аналитическую и практическую функции. Аналитическая функция будет предусматривать анализ и прогноз проведение тех или иных преобразований, конъюнктурные исследования, составление программ и подпрограмм. Практическая функция - реализация промышленной политики.   </w:t>
      </w:r>
      <w:r>
        <w:br/>
      </w:r>
      <w:r>
        <w:rPr>
          <w:rFonts w:ascii="Times New Roman"/>
          <w:b w:val="false"/>
          <w:i w:val="false"/>
          <w:color w:val="000000"/>
          <w:sz w:val="28"/>
        </w:rPr>
        <w:t xml:space="preserve">
      Государству принадлежит очень незначительный объем акций предприятий г. Алматы. Поэтому проводить промышленную политику через управление государственным пакетом представляется затруднительным.   </w:t>
      </w:r>
      <w:r>
        <w:br/>
      </w:r>
      <w:r>
        <w:rPr>
          <w:rFonts w:ascii="Times New Roman"/>
          <w:b w:val="false"/>
          <w:i w:val="false"/>
          <w:color w:val="000000"/>
          <w:sz w:val="28"/>
        </w:rPr>
        <w:t xml:space="preserve">
      Промышленно-технологическую политику в г. Алматы целесообразнее всего осуществлять через методологическую работу с использованием методологической, научной, технологической и кадровой баз, имеющихся в городе НИИ, ВУЗ-ов и других научно-образовательных структур (I и II этапы: 2002-2010гг.). </w:t>
      </w:r>
      <w:r>
        <w:br/>
      </w:r>
      <w:r>
        <w:rPr>
          <w:rFonts w:ascii="Times New Roman"/>
          <w:b w:val="false"/>
          <w:i w:val="false"/>
          <w:color w:val="000000"/>
          <w:sz w:val="28"/>
        </w:rPr>
        <w:t xml:space="preserve">
      Будет оказано содействие развитию различных специализированных структур, в том числе созданию Центра маркетинговых исследований, в целях изучения рынка сбыта, определения приоритетных направлений развития малого предпринимательства (I этап: 2002-2005гг.).   </w:t>
      </w:r>
      <w:r>
        <w:br/>
      </w:r>
      <w:r>
        <w:rPr>
          <w:rFonts w:ascii="Times New Roman"/>
          <w:b w:val="false"/>
          <w:i w:val="false"/>
          <w:color w:val="000000"/>
          <w:sz w:val="28"/>
        </w:rPr>
        <w:t xml:space="preserve">
      В целях развития малых форм хозяйствования в промышленности предусмотрено: </w:t>
      </w:r>
      <w:r>
        <w:br/>
      </w:r>
      <w:r>
        <w:rPr>
          <w:rFonts w:ascii="Times New Roman"/>
          <w:b w:val="false"/>
          <w:i w:val="false"/>
          <w:color w:val="000000"/>
          <w:sz w:val="28"/>
        </w:rPr>
        <w:t xml:space="preserve">
      - развитие промышленных зон и инкубаторов во всех районах города (I этап: 2002-2005гг.); </w:t>
      </w:r>
      <w:r>
        <w:br/>
      </w:r>
      <w:r>
        <w:rPr>
          <w:rFonts w:ascii="Times New Roman"/>
          <w:b w:val="false"/>
          <w:i w:val="false"/>
          <w:color w:val="000000"/>
          <w:sz w:val="28"/>
        </w:rPr>
        <w:t xml:space="preserve">
      - создание Центра международного сотрудничества (I этап: 2002-2005гг.).   </w:t>
      </w:r>
      <w:r>
        <w:br/>
      </w:r>
      <w:r>
        <w:rPr>
          <w:rFonts w:ascii="Times New Roman"/>
          <w:b w:val="false"/>
          <w:i w:val="false"/>
          <w:color w:val="000000"/>
          <w:sz w:val="28"/>
        </w:rPr>
        <w:t xml:space="preserve">
      Будут приняты меры по совершенствованию правовых условий развития предпринимательства, установлению льгот по арендным платежам, стимулированию производства наиболее приоритетных видов продукции, предоставлению налоговых льгот, льготному банковскому кредитованию, развитию инфраструктуры малого предпринимательства, созданию информационно-консультативных и научно-технических центров (I и II этапы: 2002-2010гг.).   </w:t>
      </w:r>
      <w:r>
        <w:br/>
      </w:r>
      <w:r>
        <w:rPr>
          <w:rFonts w:ascii="Times New Roman"/>
          <w:b w:val="false"/>
          <w:i w:val="false"/>
          <w:color w:val="000000"/>
          <w:sz w:val="28"/>
        </w:rPr>
        <w:t xml:space="preserve">
      Проводимая в городе промышленная политика в обязательном порядке должна опираться и увязываться с государственной политикой структурных преобразований в промышленном секторе. В противном случае методологическая работа без проведения государственной промышленной политики через перераспределение ресурсов и концентрации их на приоритетных направлениях не приведет к желаемым результатам.   </w:t>
      </w:r>
      <w:r>
        <w:br/>
      </w:r>
      <w:r>
        <w:rPr>
          <w:rFonts w:ascii="Times New Roman"/>
          <w:b w:val="false"/>
          <w:i w:val="false"/>
          <w:color w:val="000000"/>
          <w:sz w:val="28"/>
        </w:rPr>
        <w:t xml:space="preserve">
      Общесистемные меры на государственном уровне на предстоящее десятилетие должны предусматривать: </w:t>
      </w:r>
      <w:r>
        <w:br/>
      </w:r>
      <w:r>
        <w:rPr>
          <w:rFonts w:ascii="Times New Roman"/>
          <w:b w:val="false"/>
          <w:i w:val="false"/>
          <w:color w:val="000000"/>
          <w:sz w:val="28"/>
        </w:rPr>
        <w:t xml:space="preserve">
      - расширение государственного финансирования фундаментальных исследований, поощрение научных разработок и их внедрение, правовое содействие в вопросах передачи малому бизнесу бездействующих производственных фондов; </w:t>
      </w:r>
      <w:r>
        <w:br/>
      </w:r>
      <w:r>
        <w:rPr>
          <w:rFonts w:ascii="Times New Roman"/>
          <w:b w:val="false"/>
          <w:i w:val="false"/>
          <w:color w:val="000000"/>
          <w:sz w:val="28"/>
        </w:rPr>
        <w:t xml:space="preserve">
      - ослабление налоговой нагрузки на предприятия, снижение банковского процента за заемные ресурсы; </w:t>
      </w:r>
      <w:r>
        <w:br/>
      </w:r>
      <w:r>
        <w:rPr>
          <w:rFonts w:ascii="Times New Roman"/>
          <w:b w:val="false"/>
          <w:i w:val="false"/>
          <w:color w:val="000000"/>
          <w:sz w:val="28"/>
        </w:rPr>
        <w:t xml:space="preserve">
      - правовое содействие в создании корпораций в промышленности, ориентированных на развитие производств; </w:t>
      </w:r>
      <w:r>
        <w:br/>
      </w:r>
      <w:r>
        <w:rPr>
          <w:rFonts w:ascii="Times New Roman"/>
          <w:b w:val="false"/>
          <w:i w:val="false"/>
          <w:color w:val="000000"/>
          <w:sz w:val="28"/>
        </w:rPr>
        <w:t xml:space="preserve">
      - регулирование агропромышленной интеграции; </w:t>
      </w:r>
      <w:r>
        <w:br/>
      </w:r>
      <w:r>
        <w:rPr>
          <w:rFonts w:ascii="Times New Roman"/>
          <w:b w:val="false"/>
          <w:i w:val="false"/>
          <w:color w:val="000000"/>
          <w:sz w:val="28"/>
        </w:rPr>
        <w:t xml:space="preserve">
      - селективную поддержку либо льготное кредитование низко конкурентных и депрессивных блоков промышленности, к которым относятся легкая, деревообрабатывающая промышленность и некоторые другие отрасли; </w:t>
      </w:r>
      <w:r>
        <w:br/>
      </w:r>
      <w:r>
        <w:rPr>
          <w:rFonts w:ascii="Times New Roman"/>
          <w:b w:val="false"/>
          <w:i w:val="false"/>
          <w:color w:val="000000"/>
          <w:sz w:val="28"/>
        </w:rPr>
        <w:t xml:space="preserve">
      - стимулирование разработки и внедрения проектов создания малых и средних предприятий, технологически связанных одним производством, либо работающих по заказам. </w:t>
      </w:r>
      <w:r>
        <w:br/>
      </w:r>
      <w:r>
        <w:rPr>
          <w:rFonts w:ascii="Times New Roman"/>
          <w:b w:val="false"/>
          <w:i w:val="false"/>
          <w:color w:val="000000"/>
          <w:sz w:val="28"/>
        </w:rPr>
        <w:t xml:space="preserve">
  </w:t>
      </w:r>
      <w:r>
        <w:br/>
      </w:r>
      <w:r>
        <w:rPr>
          <w:rFonts w:ascii="Times New Roman"/>
          <w:b w:val="false"/>
          <w:i w:val="false"/>
          <w:color w:val="000000"/>
          <w:sz w:val="28"/>
        </w:rPr>
        <w:t xml:space="preserve">
      4.1.2. Селективные меры. </w:t>
      </w:r>
    </w:p>
    <w:p>
      <w:pPr>
        <w:spacing w:after="0"/>
        <w:ind w:left="0"/>
        <w:jc w:val="both"/>
      </w:pPr>
      <w:r>
        <w:rPr>
          <w:rFonts w:ascii="Times New Roman"/>
          <w:b w:val="false"/>
          <w:i w:val="false"/>
          <w:color w:val="000000"/>
          <w:sz w:val="28"/>
        </w:rPr>
        <w:t xml:space="preserve">      В 1996-1998 годы в Алматы проводились процедуры банкротства предприятий как цивилизованная форма поражения в конкурентной борьбе. С 1999 года эта процедура применялась, в основном, как средство, расчищающее путь к развитию конкуренции и становлению новых эффективных предприятий. </w:t>
      </w:r>
      <w:r>
        <w:br/>
      </w:r>
      <w:r>
        <w:rPr>
          <w:rFonts w:ascii="Times New Roman"/>
          <w:b w:val="false"/>
          <w:i w:val="false"/>
          <w:color w:val="000000"/>
          <w:sz w:val="28"/>
        </w:rPr>
        <w:t xml:space="preserve">
       В перспективе при применении механизмов банкротства будет учитываться то, что часть предприятий промышленности находится в тяжелом состоянии по объективным причинам, и при правильном выборе стратегии реформирования они могут выпускать конкурентоспособную продукцию (I этап: 2002-2005гг.). </w:t>
      </w:r>
      <w:r>
        <w:br/>
      </w:r>
      <w:r>
        <w:rPr>
          <w:rFonts w:ascii="Times New Roman"/>
          <w:b w:val="false"/>
          <w:i w:val="false"/>
          <w:color w:val="000000"/>
          <w:sz w:val="28"/>
        </w:rPr>
        <w:t xml:space="preserve">
      В отношении этих предприятий предстоит разработать комплекс мер по их возрождению. В их числе: </w:t>
      </w:r>
      <w:r>
        <w:br/>
      </w:r>
      <w:r>
        <w:rPr>
          <w:rFonts w:ascii="Times New Roman"/>
          <w:b w:val="false"/>
          <w:i w:val="false"/>
          <w:color w:val="000000"/>
          <w:sz w:val="28"/>
        </w:rPr>
        <w:t xml:space="preserve">
      - установление льготных тарифов и налогов; </w:t>
      </w:r>
      <w:r>
        <w:br/>
      </w:r>
      <w:r>
        <w:rPr>
          <w:rFonts w:ascii="Times New Roman"/>
          <w:b w:val="false"/>
          <w:i w:val="false"/>
          <w:color w:val="000000"/>
          <w:sz w:val="28"/>
        </w:rPr>
        <w:t xml:space="preserve">
      - импортозамещение и использование тендерных механизмов; </w:t>
      </w:r>
      <w:r>
        <w:br/>
      </w:r>
      <w:r>
        <w:rPr>
          <w:rFonts w:ascii="Times New Roman"/>
          <w:b w:val="false"/>
          <w:i w:val="false"/>
          <w:color w:val="000000"/>
          <w:sz w:val="28"/>
        </w:rPr>
        <w:t xml:space="preserve">
      - учреждение СП и создание "точек роста"; </w:t>
      </w:r>
      <w:r>
        <w:br/>
      </w:r>
      <w:r>
        <w:rPr>
          <w:rFonts w:ascii="Times New Roman"/>
          <w:b w:val="false"/>
          <w:i w:val="false"/>
          <w:color w:val="000000"/>
          <w:sz w:val="28"/>
        </w:rPr>
        <w:t xml:space="preserve">
      - продажа земельных участков по минимальным ценам; </w:t>
      </w:r>
      <w:r>
        <w:br/>
      </w:r>
      <w:r>
        <w:rPr>
          <w:rFonts w:ascii="Times New Roman"/>
          <w:b w:val="false"/>
          <w:i w:val="false"/>
          <w:color w:val="000000"/>
          <w:sz w:val="28"/>
        </w:rPr>
        <w:t xml:space="preserve">
      - развитие интеграционных связей. Все эти меры должны быть увязаны с государственной промышленной политикой. </w:t>
      </w:r>
      <w:r>
        <w:br/>
      </w:r>
      <w:r>
        <w:rPr>
          <w:rFonts w:ascii="Times New Roman"/>
          <w:b w:val="false"/>
          <w:i w:val="false"/>
          <w:color w:val="000000"/>
          <w:sz w:val="28"/>
        </w:rPr>
        <w:t xml:space="preserve">
      Целесообразно, чтобы получил развитие механизм оздоровления предприятий с формированием имущественных комплексов разных предприятий.   </w:t>
      </w:r>
      <w:r>
        <w:br/>
      </w:r>
      <w:r>
        <w:rPr>
          <w:rFonts w:ascii="Times New Roman"/>
          <w:b w:val="false"/>
          <w:i w:val="false"/>
          <w:color w:val="000000"/>
          <w:sz w:val="28"/>
        </w:rPr>
        <w:t xml:space="preserve">
      В ходе реорганизационных процедур неплатежеспособных предприятий активы предприятий объединяются и предлагаются по приемлемой цене отечественным и иностранным производителям аналогичной продукции, положительно зарекомендовавших себя на рынках сбыта.   </w:t>
      </w:r>
      <w:r>
        <w:br/>
      </w:r>
      <w:r>
        <w:rPr>
          <w:rFonts w:ascii="Times New Roman"/>
          <w:b w:val="false"/>
          <w:i w:val="false"/>
          <w:color w:val="000000"/>
          <w:sz w:val="28"/>
        </w:rPr>
        <w:t xml:space="preserve">
      Формируется привлекательный портфель активов, издаются справочники, информационные компьютерные программы, проводятся исследования с целью определения потенциальных инвесторов. </w:t>
      </w:r>
      <w:r>
        <w:br/>
      </w:r>
      <w:r>
        <w:rPr>
          <w:rFonts w:ascii="Times New Roman"/>
          <w:b w:val="false"/>
          <w:i w:val="false"/>
          <w:color w:val="000000"/>
          <w:sz w:val="28"/>
        </w:rPr>
        <w:t xml:space="preserve">
      Подобная форма реорганизации может стать одним их механизмов создания промышленных комплексов и развития производственного кооперирования.   </w:t>
      </w:r>
      <w:r>
        <w:br/>
      </w:r>
      <w:r>
        <w:rPr>
          <w:rFonts w:ascii="Times New Roman"/>
          <w:b w:val="false"/>
          <w:i w:val="false"/>
          <w:color w:val="000000"/>
          <w:sz w:val="28"/>
        </w:rPr>
        <w:t xml:space="preserve">
      В настоящее время в акимате города дорабатывается отраслевая программа сегментации крупных бездействующих производств, которая будет содержать индивидуальные рекомендации по каждому конкретному предприятию (I этап: 2002-2005гг.). </w:t>
      </w:r>
      <w:r>
        <w:br/>
      </w:r>
      <w:r>
        <w:rPr>
          <w:rFonts w:ascii="Times New Roman"/>
          <w:b w:val="false"/>
          <w:i w:val="false"/>
          <w:color w:val="000000"/>
          <w:sz w:val="28"/>
        </w:rPr>
        <w:t xml:space="preserve">
  </w:t>
      </w:r>
      <w:r>
        <w:br/>
      </w:r>
      <w:r>
        <w:rPr>
          <w:rFonts w:ascii="Times New Roman"/>
          <w:b w:val="false"/>
          <w:i w:val="false"/>
          <w:color w:val="000000"/>
          <w:sz w:val="28"/>
        </w:rPr>
        <w:t xml:space="preserve">
      4.2. Отраслевые направления промышленно-технологической политики </w:t>
      </w:r>
      <w:r>
        <w:br/>
      </w:r>
      <w:r>
        <w:rPr>
          <w:rFonts w:ascii="Times New Roman"/>
          <w:b w:val="false"/>
          <w:i w:val="false"/>
          <w:color w:val="000000"/>
          <w:sz w:val="28"/>
        </w:rPr>
        <w:t xml:space="preserve">
  </w:t>
      </w:r>
      <w:r>
        <w:br/>
      </w:r>
      <w:r>
        <w:rPr>
          <w:rFonts w:ascii="Times New Roman"/>
          <w:b w:val="false"/>
          <w:i w:val="false"/>
          <w:color w:val="000000"/>
          <w:sz w:val="28"/>
        </w:rPr>
        <w:t xml:space="preserve">
      4.2.1. Отрасли экспортной ориентации. Исходя из сложившейся ситуации и тенденций в промышленности города, стратегия промышленного развития должна предусматривать приоритетность развития секторов и предприятий, которые обеспечат решение экономических и социальных проблем, а также максимальное использование имеющегося промышленного потенциала для дальнейшего выхода с выпускаемой продукцией на внешние рынки. </w:t>
      </w:r>
      <w:r>
        <w:br/>
      </w:r>
      <w:r>
        <w:rPr>
          <w:rFonts w:ascii="Times New Roman"/>
          <w:b w:val="false"/>
          <w:i w:val="false"/>
          <w:color w:val="000000"/>
          <w:sz w:val="28"/>
        </w:rPr>
        <w:t xml:space="preserve">
      Для города Алматы это пищевая промышленность, машиностроение и металлообработка, электроника, химическая промышленность. При выборе стратегий поддержки необходим селективный подход, обеспечивающий спасение и развитие предприятий и отраслей. </w:t>
      </w:r>
      <w:r>
        <w:br/>
      </w:r>
      <w:r>
        <w:rPr>
          <w:rFonts w:ascii="Times New Roman"/>
          <w:b w:val="false"/>
          <w:i w:val="false"/>
          <w:color w:val="000000"/>
          <w:sz w:val="28"/>
        </w:rPr>
        <w:t xml:space="preserve">
      В целях получения мультипликативного эффекта основной акцент при формировании экспортоориентированного блока будет сделан на инновационное развитие. Тенденции развития мировой экономики свидетельствуют о возрастающем влиянии инновационной деятельности на темпы экономического роста. Требования рынка диктуют необходимость создания условий для усиления инновационной активности и широкого распространения научных разработок в экономической деятельности. </w:t>
      </w:r>
      <w:r>
        <w:br/>
      </w:r>
      <w:r>
        <w:rPr>
          <w:rFonts w:ascii="Times New Roman"/>
          <w:b w:val="false"/>
          <w:i w:val="false"/>
          <w:color w:val="000000"/>
          <w:sz w:val="28"/>
        </w:rPr>
        <w:t xml:space="preserve">
      Уникальной специфической особенностью города Алматы является наличие высокого научно-технического потенциала, что должно предопределять его роль как проводника новой экономической политики.   </w:t>
      </w:r>
      <w:r>
        <w:br/>
      </w:r>
      <w:r>
        <w:rPr>
          <w:rFonts w:ascii="Times New Roman"/>
          <w:b w:val="false"/>
          <w:i w:val="false"/>
          <w:color w:val="000000"/>
          <w:sz w:val="28"/>
        </w:rPr>
        <w:t xml:space="preserve">
      В целях проведения единой государственной политики долгосрочного социально-экономического развития города Алматы на основе использования достижений науки и техники разработана и начата реализация Программы инновационного развития города Алматы на 2002- 2008 годы. </w:t>
      </w:r>
      <w:r>
        <w:br/>
      </w:r>
      <w:r>
        <w:rPr>
          <w:rFonts w:ascii="Times New Roman"/>
          <w:b w:val="false"/>
          <w:i w:val="false"/>
          <w:color w:val="000000"/>
          <w:sz w:val="28"/>
        </w:rPr>
        <w:t xml:space="preserve">
      В соответствии с этой программой приоритетное развитие получат предприятия, на которых в короткие сроки можно проверить и внедрить все передовые достижения. В их числе ЗАО "Сайман", АО "РТЗ", ОАО "Искер", Научно-внедренческий центр "Алмас", Компания "Жайлау", ТОО "Искомтранссервис" и многие другие.   </w:t>
      </w:r>
      <w:r>
        <w:br/>
      </w:r>
      <w:r>
        <w:rPr>
          <w:rFonts w:ascii="Times New Roman"/>
          <w:b w:val="false"/>
          <w:i w:val="false"/>
          <w:color w:val="000000"/>
          <w:sz w:val="28"/>
        </w:rPr>
        <w:t xml:space="preserve">
      В настоящее время в городе Алматы разработан проект создания технопарка на базе ядерного центра в пос. Алатау. В проекте учтены реальные возможности, опыт работы с инвесторами и инновационными проектами Института ядерной физики и совместного казахстано-американского предприятия (I этап: 2002-2005гг.).   </w:t>
      </w:r>
      <w:r>
        <w:br/>
      </w:r>
      <w:r>
        <w:rPr>
          <w:rFonts w:ascii="Times New Roman"/>
          <w:b w:val="false"/>
          <w:i w:val="false"/>
          <w:color w:val="000000"/>
          <w:sz w:val="28"/>
        </w:rPr>
        <w:t xml:space="preserve">
      Уже в 2002 году начнется реализация проекта создания промышленного парка на базе бывшего табачного комбината.   </w:t>
      </w:r>
      <w:r>
        <w:br/>
      </w:r>
      <w:r>
        <w:rPr>
          <w:rFonts w:ascii="Times New Roman"/>
          <w:b w:val="false"/>
          <w:i w:val="false"/>
          <w:color w:val="000000"/>
          <w:sz w:val="28"/>
        </w:rPr>
        <w:t xml:space="preserve">
      2) Формирующийся экспортный блок </w:t>
      </w:r>
      <w:r>
        <w:br/>
      </w:r>
      <w:r>
        <w:rPr>
          <w:rFonts w:ascii="Times New Roman"/>
          <w:b w:val="false"/>
          <w:i w:val="false"/>
          <w:color w:val="000000"/>
          <w:sz w:val="28"/>
        </w:rPr>
        <w:t xml:space="preserve">
      В химической промышленности приоритетное развитие получит производство косметической продукции на базе ПУФ "Уркер Косметик", (объемы производства на нем возрастут за прогнозируемый период примерно в 1,5-2 раза) и изготовление лекарственных препаратов ТОО "Жанафарм" и ТОО "Кызылмай", планирующих осуществить реконструкцию производств с установлением индийского и российского оборудования (I этап: 2002-2005гг.). </w:t>
      </w:r>
      <w:r>
        <w:br/>
      </w:r>
      <w:r>
        <w:rPr>
          <w:rFonts w:ascii="Times New Roman"/>
          <w:b w:val="false"/>
          <w:i w:val="false"/>
          <w:color w:val="000000"/>
          <w:sz w:val="28"/>
        </w:rPr>
        <w:t xml:space="preserve">
      Производство высококачественных медицинских препаратов в кратчайшие сроки может быть налажено на Алматинском биокомбинате, имеющем 70-ти летний опыт работы в отрасли. Кроме того, имеется возможность за короткий период удовлетворить потребность животноводства страны в современных препаратах от сибирской язвы при условии размещения на предприятии государственного заказа (I и II этапы: 2002-2010гг.). </w:t>
      </w:r>
      <w:r>
        <w:br/>
      </w:r>
      <w:r>
        <w:rPr>
          <w:rFonts w:ascii="Times New Roman"/>
          <w:b w:val="false"/>
          <w:i w:val="false"/>
          <w:color w:val="000000"/>
          <w:sz w:val="28"/>
        </w:rPr>
        <w:t xml:space="preserve">
  </w:t>
      </w:r>
      <w:r>
        <w:br/>
      </w:r>
      <w:r>
        <w:rPr>
          <w:rFonts w:ascii="Times New Roman"/>
          <w:b w:val="false"/>
          <w:i w:val="false"/>
          <w:color w:val="000000"/>
          <w:sz w:val="28"/>
        </w:rPr>
        <w:t xml:space="preserve">
      4.2.2. Отрасли внутренней ориентации. </w:t>
      </w:r>
    </w:p>
    <w:p>
      <w:pPr>
        <w:spacing w:after="0"/>
        <w:ind w:left="0"/>
        <w:jc w:val="both"/>
      </w:pPr>
      <w:r>
        <w:rPr>
          <w:rFonts w:ascii="Times New Roman"/>
          <w:b w:val="false"/>
          <w:i w:val="false"/>
          <w:color w:val="000000"/>
          <w:sz w:val="28"/>
        </w:rPr>
        <w:t xml:space="preserve">      Основу промышленности города составляет обрабатывающая отрасль. Однако, иностранные инвесторы не очень заинтересованы в ее развитии, так как это приводит к потере рынка сбыта собственной готовой продукции.   </w:t>
      </w:r>
      <w:r>
        <w:br/>
      </w:r>
      <w:r>
        <w:rPr>
          <w:rFonts w:ascii="Times New Roman"/>
          <w:b w:val="false"/>
          <w:i w:val="false"/>
          <w:color w:val="000000"/>
          <w:sz w:val="28"/>
        </w:rPr>
        <w:t xml:space="preserve">
      В то же время в Алматы накоплен значительный торговый капитал, сформированный на основе продажи на внутреннем рынке завозимой продукции. Одной из форм взаимовыгодного сотрудничества торгового капитала с реальным сектором экономики станет создание торгово-промышленных объединений и финансово-промышленных групп. Подобные формирования помогают обеспечивать стратегическое партнерство торговых, промышленных, научных и финансовых организаций (II этап: 2006-2010гг.). </w:t>
      </w:r>
      <w:r>
        <w:br/>
      </w:r>
      <w:r>
        <w:rPr>
          <w:rFonts w:ascii="Times New Roman"/>
          <w:b w:val="false"/>
          <w:i w:val="false"/>
          <w:color w:val="000000"/>
          <w:sz w:val="28"/>
        </w:rPr>
        <w:t xml:space="preserve">
      Интеграция перерабатывающих и сельхозпредприятий будет проводиться путем отработки модели взаимодействия городских предприятий с объединениями и фермерскими хозяйствами. Головные предприятия, размещенные в г. Алматы, смогут, например, оказывать помощь мелким партнерам в виде лизинга оборудования, обязательной закупки продукции, освоения производства новых продуктов, обучения кадров и т.д. (I этап: 2002-2005гг.).   </w:t>
      </w:r>
      <w:r>
        <w:br/>
      </w:r>
      <w:r>
        <w:rPr>
          <w:rFonts w:ascii="Times New Roman"/>
          <w:b w:val="false"/>
          <w:i w:val="false"/>
          <w:color w:val="000000"/>
          <w:sz w:val="28"/>
        </w:rPr>
        <w:t xml:space="preserve">
      Должно получить развитие создание компаний, состоящих из предприятий перерабатывающей промышленности, сельхозпроизводителей и торговых предприятий по принципу "поле - завод - торговля" и ориентированных на глубокую переработку сырья. Таким компаниям должны представляться среднесрочные беспроцентные кредиты. Предстоит активизировать реализацию соответствующего соглашения между акимами Алматинской области и города Алматы (I этап: 2002-2005гг.). </w:t>
      </w:r>
      <w:r>
        <w:br/>
      </w:r>
      <w:r>
        <w:rPr>
          <w:rFonts w:ascii="Times New Roman"/>
          <w:b w:val="false"/>
          <w:i w:val="false"/>
          <w:color w:val="000000"/>
          <w:sz w:val="28"/>
        </w:rPr>
        <w:t xml:space="preserve">
      Акции таких компаний являются достаточно привлекательными для портфельных инвесторов, а участие в учредительстве акиматов города и области гарантирует надежность этих инвестиций.  </w:t>
      </w:r>
      <w:r>
        <w:br/>
      </w:r>
      <w:r>
        <w:rPr>
          <w:rFonts w:ascii="Times New Roman"/>
          <w:b w:val="false"/>
          <w:i w:val="false"/>
          <w:color w:val="000000"/>
          <w:sz w:val="28"/>
        </w:rPr>
        <w:t xml:space="preserve">
      Высококонкурентный блок. На сегодняшний день стоит выделить пищевую промышленность, как наиболее продвинутую в экономическом отношении отрасль. В этой отрасли стабильно на протяжении последних 5-ти лет объемы производства наращиваются. Среднегодовой прирост составляет 18%. Данная отрасль является привлекательной для инвестирования и развития предпринимательской деятельности.   </w:t>
      </w:r>
      <w:r>
        <w:br/>
      </w:r>
      <w:r>
        <w:rPr>
          <w:rFonts w:ascii="Times New Roman"/>
          <w:b w:val="false"/>
          <w:i w:val="false"/>
          <w:color w:val="000000"/>
          <w:sz w:val="28"/>
        </w:rPr>
        <w:t xml:space="preserve">
      а) Дальнейшее развитие пищевой промышленности предстоит обеспечивать через использование долгосрочных "дешевых" кредитов для производства конкурентоспособной продукции и краткосрочных- для пополнения оборотных средств. </w:t>
      </w:r>
      <w:r>
        <w:br/>
      </w:r>
      <w:r>
        <w:rPr>
          <w:rFonts w:ascii="Times New Roman"/>
          <w:b w:val="false"/>
          <w:i w:val="false"/>
          <w:color w:val="000000"/>
          <w:sz w:val="28"/>
        </w:rPr>
        <w:t xml:space="preserve">
      Эта отрасль может сыграть роль плацдарма для осуществления мероприятий по загрузке мощностей, использованию площадей и введению новейших технологий.   </w:t>
      </w:r>
      <w:r>
        <w:br/>
      </w:r>
      <w:r>
        <w:rPr>
          <w:rFonts w:ascii="Times New Roman"/>
          <w:b w:val="false"/>
          <w:i w:val="false"/>
          <w:color w:val="000000"/>
          <w:sz w:val="28"/>
        </w:rPr>
        <w:t xml:space="preserve">
      Возможно проведение эксперимента по созданию на территории бывшего Плодоконсервного завода точечной зоны роста, так как на его территории имеются возможности для возрождения производств (I этап: 2002-2005гг.). </w:t>
      </w:r>
      <w:r>
        <w:br/>
      </w:r>
      <w:r>
        <w:rPr>
          <w:rFonts w:ascii="Times New Roman"/>
          <w:b w:val="false"/>
          <w:i w:val="false"/>
          <w:color w:val="000000"/>
          <w:sz w:val="28"/>
        </w:rPr>
        <w:t xml:space="preserve">
      Плодоконсервный завод, занимающий территорию в 13 га, объявлен банкротом в 1997 году. С тех пор на его территории были размещены несколько малых предприятий. В настоящее время цех детского питания передан в коммунальную собственность и решается вопрос о его запуске. Однако, основная часть площадей и оборудования остается невостребованной. </w:t>
      </w:r>
      <w:r>
        <w:br/>
      </w:r>
      <w:r>
        <w:rPr>
          <w:rFonts w:ascii="Times New Roman"/>
          <w:b w:val="false"/>
          <w:i w:val="false"/>
          <w:color w:val="000000"/>
          <w:sz w:val="28"/>
        </w:rPr>
        <w:t xml:space="preserve">
      Для реализации проекта должны быть приняты меры по поддержке его как на государственном, так и на местном уровне. </w:t>
      </w:r>
      <w:r>
        <w:br/>
      </w:r>
      <w:r>
        <w:rPr>
          <w:rFonts w:ascii="Times New Roman"/>
          <w:b w:val="false"/>
          <w:i w:val="false"/>
          <w:color w:val="000000"/>
          <w:sz w:val="28"/>
        </w:rPr>
        <w:t xml:space="preserve">
      Интенсивное развитие пищевой промышленности позволит практически полностью обеспечить замещение импорта. </w:t>
      </w:r>
      <w:r>
        <w:br/>
      </w:r>
      <w:r>
        <w:rPr>
          <w:rFonts w:ascii="Times New Roman"/>
          <w:b w:val="false"/>
          <w:i w:val="false"/>
          <w:color w:val="000000"/>
          <w:sz w:val="28"/>
        </w:rPr>
        <w:t xml:space="preserve">
      В перспективе развитие перерабатывающего комплекса на базе плодоконсервного завода должно быть увязано с использованием возможностей многих предприятий города в части обеспечения его оборудованием и инструментами разработки современных технологий производства, дизайна, упаковки продукции и т.д.  </w:t>
      </w:r>
      <w:r>
        <w:br/>
      </w:r>
      <w:r>
        <w:rPr>
          <w:rFonts w:ascii="Times New Roman"/>
          <w:b w:val="false"/>
          <w:i w:val="false"/>
          <w:color w:val="000000"/>
          <w:sz w:val="28"/>
        </w:rPr>
        <w:t xml:space="preserve">
      б) Электроэнергетика. Основным производителем электро- и теплоэнергии для нужд города Алматы является ЗАО "АПК", в состав которого входят параллельно работающие электростанции ТЭЦ-1, ТЭЦ-2, ТЭЦ-3, Капчагайская ГЭС, каскад ГЭС, предприятия тепловых и электрических сетей. Установленная электрическая и тепловая мощность станций составляет 1239 Мвт и 1812 Гкал, соответственно. </w:t>
      </w:r>
      <w:r>
        <w:br/>
      </w:r>
      <w:r>
        <w:rPr>
          <w:rFonts w:ascii="Times New Roman"/>
          <w:b w:val="false"/>
          <w:i w:val="false"/>
          <w:color w:val="000000"/>
          <w:sz w:val="28"/>
        </w:rPr>
        <w:t xml:space="preserve">
      I этап: 2002-2005гг. Алматинская энергосистема полностью передана в коммунальную собственность города Алматы, что позволит обеспечить эффективную и надежную работу комплекса за счет реализации программы энергосбережения, расширить зону централизованного снабжения, в том числе с использованием электроэнергии для целей отопления и горячего водоснабжения. </w:t>
      </w:r>
      <w:r>
        <w:br/>
      </w:r>
      <w:r>
        <w:rPr>
          <w:rFonts w:ascii="Times New Roman"/>
          <w:b w:val="false"/>
          <w:i w:val="false"/>
          <w:color w:val="000000"/>
          <w:sz w:val="28"/>
        </w:rPr>
        <w:t xml:space="preserve">
      В развитие комплекса АПК планируется инвестировать на первом этапе (до 2006 года) 22,2 млрд. тенге. </w:t>
      </w:r>
      <w:r>
        <w:br/>
      </w:r>
      <w:r>
        <w:rPr>
          <w:rFonts w:ascii="Times New Roman"/>
          <w:b w:val="false"/>
          <w:i w:val="false"/>
          <w:color w:val="000000"/>
          <w:sz w:val="28"/>
        </w:rPr>
        <w:t xml:space="preserve">
      Ожидается увеличение среднегодового объема реализации электрической и тепловой энергии на 11%, за счет снижения сверхнормативных потерь, присоединения новых регионов потребления (Талдыкорган) и общего роста экономики.  </w:t>
      </w:r>
      <w:r>
        <w:br/>
      </w:r>
      <w:r>
        <w:rPr>
          <w:rFonts w:ascii="Times New Roman"/>
          <w:b w:val="false"/>
          <w:i w:val="false"/>
          <w:color w:val="000000"/>
          <w:sz w:val="28"/>
        </w:rPr>
        <w:t xml:space="preserve">
      На II этапе: 2002-2005гг. энергетический комплекс будет представлять собой высокорентабельную и конкурентоспособную энергосистему на рынке электроэнергии, появится возможность направлять часть прибыли отрасли на развитие других коммунальных инфраструктур города. </w:t>
      </w:r>
      <w:r>
        <w:br/>
      </w:r>
      <w:r>
        <w:rPr>
          <w:rFonts w:ascii="Times New Roman"/>
          <w:b w:val="false"/>
          <w:i w:val="false"/>
          <w:color w:val="000000"/>
          <w:sz w:val="28"/>
        </w:rPr>
        <w:t xml:space="preserve">
  </w:t>
      </w:r>
      <w:r>
        <w:br/>
      </w:r>
      <w:r>
        <w:rPr>
          <w:rFonts w:ascii="Times New Roman"/>
          <w:b w:val="false"/>
          <w:i w:val="false"/>
          <w:color w:val="000000"/>
          <w:sz w:val="28"/>
        </w:rPr>
        <w:t xml:space="preserve">
      2. Среднеконкурентный блок </w:t>
      </w:r>
      <w:r>
        <w:br/>
      </w:r>
      <w:r>
        <w:rPr>
          <w:rFonts w:ascii="Times New Roman"/>
          <w:b w:val="false"/>
          <w:i w:val="false"/>
          <w:color w:val="000000"/>
          <w:sz w:val="28"/>
        </w:rPr>
        <w:t xml:space="preserve">
  </w:t>
      </w:r>
      <w:r>
        <w:br/>
      </w:r>
      <w:r>
        <w:rPr>
          <w:rFonts w:ascii="Times New Roman"/>
          <w:b w:val="false"/>
          <w:i w:val="false"/>
          <w:color w:val="000000"/>
          <w:sz w:val="28"/>
        </w:rPr>
        <w:t xml:space="preserve">
      а) Машиностроение. </w:t>
      </w:r>
      <w:r>
        <w:br/>
      </w:r>
      <w:r>
        <w:rPr>
          <w:rFonts w:ascii="Times New Roman"/>
          <w:b w:val="false"/>
          <w:i w:val="false"/>
          <w:color w:val="000000"/>
          <w:sz w:val="28"/>
        </w:rPr>
        <w:t xml:space="preserve">
      Проведение в городе промышленной политики в области машиностроения в течение всего планируемого периода будет предусматривать (с учетом имеющейся базы и потребностей республики): </w:t>
      </w:r>
      <w:r>
        <w:br/>
      </w:r>
      <w:r>
        <w:rPr>
          <w:rFonts w:ascii="Times New Roman"/>
          <w:b w:val="false"/>
          <w:i w:val="false"/>
          <w:color w:val="000000"/>
          <w:sz w:val="28"/>
        </w:rPr>
        <w:t xml:space="preserve">
      - организацию производства и освоения выпуска необходимых запасных частей промышленной и сельхозтехники с целью полного исключения импорта; </w:t>
      </w:r>
      <w:r>
        <w:br/>
      </w:r>
      <w:r>
        <w:rPr>
          <w:rFonts w:ascii="Times New Roman"/>
          <w:b w:val="false"/>
          <w:i w:val="false"/>
          <w:color w:val="000000"/>
          <w:sz w:val="28"/>
        </w:rPr>
        <w:t xml:space="preserve">
      - развитие собственной производственной базы авто и электротранспортных средств; </w:t>
      </w:r>
      <w:r>
        <w:br/>
      </w:r>
      <w:r>
        <w:rPr>
          <w:rFonts w:ascii="Times New Roman"/>
          <w:b w:val="false"/>
          <w:i w:val="false"/>
          <w:color w:val="000000"/>
          <w:sz w:val="28"/>
        </w:rPr>
        <w:t xml:space="preserve">
      - развитие собственных производств телевизионной, компьютерной, вычислительной аппаратуры и инструментов для народного хозяйства.  </w:t>
      </w:r>
      <w:r>
        <w:br/>
      </w:r>
      <w:r>
        <w:rPr>
          <w:rFonts w:ascii="Times New Roman"/>
          <w:b w:val="false"/>
          <w:i w:val="false"/>
          <w:color w:val="000000"/>
          <w:sz w:val="28"/>
        </w:rPr>
        <w:t xml:space="preserve">
      Машиностроительный комплекс города в основном сохранит свою специализацию. Основной целью в развитии машиностроительной промышленности является расширение внутреннего производства и переход преимущественно на выпуск конкурентоспособной продукции производственно-технического назначения для максимально возможного обеспечения экономики страны необходимыми машинами, оборудованием и запасными частями с гарантийным и послегарантийным сервисным обслуживанием с последующим выходом на внешний рынок. Как показывает анализ, современное состояние машиностроительного комплекса, располагающего значительными резервами производственных мощностей и неиспользуемых площадей, позволит развивать отрасль преимущественно за счет реконструкции и технического перевооружения действующих предприятий.  </w:t>
      </w:r>
      <w:r>
        <w:br/>
      </w:r>
      <w:r>
        <w:rPr>
          <w:rFonts w:ascii="Times New Roman"/>
          <w:b w:val="false"/>
          <w:i w:val="false"/>
          <w:color w:val="000000"/>
          <w:sz w:val="28"/>
        </w:rPr>
        <w:t xml:space="preserve">
      Предприятие АО "Алатау" относится к оборонному комплексу, поэтому целесообразно включить его в государственную программу развития и конверсии оборонной промышленности республики отдельной строкой (I этап: 2002 год).  </w:t>
      </w:r>
      <w:r>
        <w:br/>
      </w:r>
      <w:r>
        <w:rPr>
          <w:rFonts w:ascii="Times New Roman"/>
          <w:b w:val="false"/>
          <w:i w:val="false"/>
          <w:color w:val="000000"/>
          <w:sz w:val="28"/>
        </w:rPr>
        <w:t xml:space="preserve">
      На СП "Белкамит" планируется увеличить объемы производства специальных емкостей для нефтегазодобывающих отраслей республики и обеспечить рост объемов производства не менее чем на 50% (I и II этапы: 2002-2010гг.). </w:t>
      </w:r>
      <w:r>
        <w:br/>
      </w:r>
      <w:r>
        <w:rPr>
          <w:rFonts w:ascii="Times New Roman"/>
          <w:b w:val="false"/>
          <w:i w:val="false"/>
          <w:color w:val="000000"/>
          <w:sz w:val="28"/>
        </w:rPr>
        <w:t xml:space="preserve">
      АО "АЗТМ" планируется расширить производство нефтекачалок и другого оборудования для нефтегазового комплекса республики (I этап: 2002-2005гг.). </w:t>
      </w:r>
      <w:r>
        <w:br/>
      </w:r>
      <w:r>
        <w:rPr>
          <w:rFonts w:ascii="Times New Roman"/>
          <w:b w:val="false"/>
          <w:i w:val="false"/>
          <w:color w:val="000000"/>
          <w:sz w:val="28"/>
        </w:rPr>
        <w:t xml:space="preserve">
      АО "Машзавод" будет освоено производство новой бытовой техники, паровых и водогрейных котлов на жидком топливе мощностью от 100 до 1000 квт. Планируется производство запчастей по спецзаказу для железнодорожного оборудования, авто- и троллейбусных хозяйств (I этап: 2002-2005гг.). </w:t>
      </w:r>
      <w:r>
        <w:br/>
      </w:r>
      <w:r>
        <w:rPr>
          <w:rFonts w:ascii="Times New Roman"/>
          <w:b w:val="false"/>
          <w:i w:val="false"/>
          <w:color w:val="000000"/>
          <w:sz w:val="28"/>
        </w:rPr>
        <w:t xml:space="preserve">
      АО "Машзавод" относится к оборонному комплексу и производит 90% продукции специального назначения. Необходимо на государственном уровне принять меры по использованию имеющихся на предприятии возможностей по организации, проектированию изготовлению и внедрению перспективных оборонных технологий (I этап: 2002 год).  </w:t>
      </w:r>
      <w:r>
        <w:br/>
      </w:r>
      <w:r>
        <w:rPr>
          <w:rFonts w:ascii="Times New Roman"/>
          <w:b w:val="false"/>
          <w:i w:val="false"/>
          <w:color w:val="000000"/>
          <w:sz w:val="28"/>
        </w:rPr>
        <w:t xml:space="preserve">
      Подъем производства на ОАО "Электромаш" сопряжен с приоритетностью развития для экономик разных стран экологически чистых видов транспорта. Поэтому планируется в достаточно короткие сроки наладить собственный выпуск троллейбусов казахстанской модели, а также увеличить объемы капитального ремонта троллейбусов. Кроме того, возрастет выпуск запасных частей для электротранспорта (I этап: 2002-2005гг.). В последствии на предприятии может быть освоен выпуск оборудования и различных технических средств для метрополитена города (II этап: 2006-2010гг.). </w:t>
      </w:r>
      <w:r>
        <w:br/>
      </w:r>
      <w:r>
        <w:rPr>
          <w:rFonts w:ascii="Times New Roman"/>
          <w:b w:val="false"/>
          <w:i w:val="false"/>
          <w:color w:val="000000"/>
          <w:sz w:val="28"/>
        </w:rPr>
        <w:t xml:space="preserve">
      На Автобусосборочном заводе намечено освоить производство прицепов и 30 тонных полуприцепов, востребованных не только на внутреннем, но и внешних рынках (I этап: 2002-2005гг.). </w:t>
      </w:r>
      <w:r>
        <w:br/>
      </w:r>
      <w:r>
        <w:rPr>
          <w:rFonts w:ascii="Times New Roman"/>
          <w:b w:val="false"/>
          <w:i w:val="false"/>
          <w:color w:val="000000"/>
          <w:sz w:val="28"/>
        </w:rPr>
        <w:t xml:space="preserve">
      АО "АТЦ-405" планируется увеличить объемы производства на 54 % за счет реализации контракта с Минобороны РК на ремонт и модернизацию вертолетов. Предприятие способно почти полностью обеспечить потребности республики и выйти на внешние рынки сбыта (I и II этапы: 2002-2010гг.). </w:t>
      </w:r>
      <w:r>
        <w:br/>
      </w:r>
      <w:r>
        <w:rPr>
          <w:rFonts w:ascii="Times New Roman"/>
          <w:b w:val="false"/>
          <w:i w:val="false"/>
          <w:color w:val="000000"/>
          <w:sz w:val="28"/>
        </w:rPr>
        <w:t xml:space="preserve">
      На ОАО "ИскерГаз" предусматривается освоить и увеличить производство мини-автобусов в два раза, автомобилей специального назначения - в 3 раза (II этап: 2006-2010гг.). </w:t>
      </w:r>
      <w:r>
        <w:br/>
      </w:r>
      <w:r>
        <w:rPr>
          <w:rFonts w:ascii="Times New Roman"/>
          <w:b w:val="false"/>
          <w:i w:val="false"/>
          <w:color w:val="000000"/>
          <w:sz w:val="28"/>
        </w:rPr>
        <w:t xml:space="preserve">
      АО "Искер" планируется в полтора раза увеличить выпуск продукции за счет массового производства автомобилей КАМАЗ и расширения производства запасных частей для железнодорожного хозяйства в рамках заключаемых договоров (I этап: 2002-2005гг.). </w:t>
      </w:r>
      <w:r>
        <w:br/>
      </w:r>
      <w:r>
        <w:rPr>
          <w:rFonts w:ascii="Times New Roman"/>
          <w:b w:val="false"/>
          <w:i w:val="false"/>
          <w:color w:val="000000"/>
          <w:sz w:val="28"/>
        </w:rPr>
        <w:t xml:space="preserve">
      Посредством реализации программы поддержки предпринимательства предусматривается улучшение условий комплектации производств путем стимулирования создания при машиностроительных предприятиях малых форм хозяйствования, ориентированных на выпуск комплектующих для нужд головного предприятия (I этап: 2002-2005гг.).  </w:t>
      </w:r>
      <w:r>
        <w:br/>
      </w:r>
      <w:r>
        <w:rPr>
          <w:rFonts w:ascii="Times New Roman"/>
          <w:b w:val="false"/>
          <w:i w:val="false"/>
          <w:color w:val="000000"/>
          <w:sz w:val="28"/>
        </w:rPr>
        <w:t xml:space="preserve">
      б) Промышленность строительных материалов. </w:t>
      </w:r>
      <w:r>
        <w:br/>
      </w:r>
      <w:r>
        <w:rPr>
          <w:rFonts w:ascii="Times New Roman"/>
          <w:b w:val="false"/>
          <w:i w:val="false"/>
          <w:color w:val="000000"/>
          <w:sz w:val="28"/>
        </w:rPr>
        <w:t xml:space="preserve">
      В перспективе рост на предприятиях этой отрасли будет достигнут за счет освоения новых видов продукции, востребованных на внутреннем рынке в связи с развитием благоприятного инвестиционного климата и инвестиционной активностью. Уже в ближайшие 3-4 года на предприятиях отрасли будет освоено много новой продукции: цементно-песчанной черепицы, теплоизоляционных материалов улучшенного качества, намечено ввести новые мощности по выпуску тротуарной плитки, будет запущены мощности по производству высококачественных сухих строительных смесей. </w:t>
      </w:r>
      <w:r>
        <w:br/>
      </w:r>
      <w:r>
        <w:rPr>
          <w:rFonts w:ascii="Times New Roman"/>
          <w:b w:val="false"/>
          <w:i w:val="false"/>
          <w:color w:val="000000"/>
          <w:sz w:val="28"/>
        </w:rPr>
        <w:t xml:space="preserve">
  </w:t>
      </w:r>
      <w:r>
        <w:br/>
      </w:r>
      <w:r>
        <w:rPr>
          <w:rFonts w:ascii="Times New Roman"/>
          <w:b w:val="false"/>
          <w:i w:val="false"/>
          <w:color w:val="000000"/>
          <w:sz w:val="28"/>
        </w:rPr>
        <w:t xml:space="preserve">
      3. Низкоконкурентный блок </w:t>
      </w:r>
    </w:p>
    <w:p>
      <w:pPr>
        <w:spacing w:after="0"/>
        <w:ind w:left="0"/>
        <w:jc w:val="both"/>
      </w:pPr>
      <w:r>
        <w:rPr>
          <w:rFonts w:ascii="Times New Roman"/>
          <w:b w:val="false"/>
          <w:i w:val="false"/>
          <w:color w:val="000000"/>
          <w:sz w:val="28"/>
        </w:rPr>
        <w:t xml:space="preserve">      К этому блоку относятся легкая промышленность. В легкой промышленности ситуация сложная, хотя и здесь имеются неплохие перспективы. Некоторые предприятия получили антидемпинговую поддержку, кредиты на льготных условиях и сейчас достаточно прочно "стоят на ногах". </w:t>
      </w:r>
      <w:r>
        <w:br/>
      </w:r>
      <w:r>
        <w:rPr>
          <w:rFonts w:ascii="Times New Roman"/>
          <w:b w:val="false"/>
          <w:i w:val="false"/>
          <w:color w:val="000000"/>
          <w:sz w:val="28"/>
        </w:rPr>
        <w:t xml:space="preserve">
      На АО "Жетысу", например, с начала года создано почти 400 рабочих мест. Однако для серьезного завоевания рынка будет нарабатываться индивидуальный почерк, традиции, создаваться собственная марка. Действия акимата города будут направлены на создание условий для развития этих предприятий. </w:t>
      </w:r>
      <w:r>
        <w:br/>
      </w:r>
      <w:r>
        <w:rPr>
          <w:rFonts w:ascii="Times New Roman"/>
          <w:b w:val="false"/>
          <w:i w:val="false"/>
          <w:color w:val="000000"/>
          <w:sz w:val="28"/>
        </w:rPr>
        <w:t xml:space="preserve">
      Планируется увеличить объемы оборотных средств за счет полученного кредита, расширить ассортимент выпускаемой продукции, производство обуви увеличится в 2 -3 раза (II этап: 2006-2010гг.). </w:t>
      </w:r>
      <w:r>
        <w:br/>
      </w:r>
      <w:r>
        <w:rPr>
          <w:rFonts w:ascii="Times New Roman"/>
          <w:b w:val="false"/>
          <w:i w:val="false"/>
          <w:color w:val="000000"/>
          <w:sz w:val="28"/>
        </w:rPr>
        <w:t xml:space="preserve">
      Акционерным обществом "Бирлесу" совместно с российскими учеными прорабатывается возможность использования новейших технологий переработки вторичного сырья для изготовления товаров народного потребления. Объем производства планируется увеличить в 2-3 раза (II этап: 2006-2010гг.). </w:t>
      </w:r>
      <w:r>
        <w:br/>
      </w:r>
      <w:r>
        <w:rPr>
          <w:rFonts w:ascii="Times New Roman"/>
          <w:b w:val="false"/>
          <w:i w:val="false"/>
          <w:color w:val="000000"/>
          <w:sz w:val="28"/>
        </w:rPr>
        <w:t xml:space="preserve">
      Основными задачами предприятий отрасли являются насыщение внутреннего рынка товарами легкой промышленности с учетом спроса населения, наращивание экспорта готовой продукции, постепенный выход на внешний рынок и сокращение числа убыточных предприятий. </w:t>
      </w:r>
      <w:r>
        <w:br/>
      </w:r>
      <w:r>
        <w:rPr>
          <w:rFonts w:ascii="Times New Roman"/>
          <w:b w:val="false"/>
          <w:i w:val="false"/>
          <w:color w:val="000000"/>
          <w:sz w:val="28"/>
        </w:rPr>
        <w:t xml:space="preserve">
  </w:t>
      </w:r>
      <w:r>
        <w:br/>
      </w:r>
      <w:r>
        <w:rPr>
          <w:rFonts w:ascii="Times New Roman"/>
          <w:b w:val="false"/>
          <w:i w:val="false"/>
          <w:color w:val="000000"/>
          <w:sz w:val="28"/>
        </w:rPr>
        <w:t xml:space="preserve">
      4.3. Группа отраслей и производств высоких технологий, способных к относительно быстрой коммерциализации. </w:t>
      </w:r>
      <w:r>
        <w:br/>
      </w:r>
      <w:r>
        <w:rPr>
          <w:rFonts w:ascii="Times New Roman"/>
          <w:b w:val="false"/>
          <w:i w:val="false"/>
          <w:color w:val="000000"/>
          <w:sz w:val="28"/>
        </w:rPr>
        <w:t xml:space="preserve">
  </w:t>
      </w:r>
      <w:r>
        <w:br/>
      </w:r>
      <w:r>
        <w:rPr>
          <w:rFonts w:ascii="Times New Roman"/>
          <w:b w:val="false"/>
          <w:i w:val="false"/>
          <w:color w:val="000000"/>
          <w:sz w:val="28"/>
        </w:rPr>
        <w:t xml:space="preserve">
      К данной группе отраслей относятся все направления в области информационных технологий. </w:t>
      </w:r>
      <w:r>
        <w:br/>
      </w:r>
      <w:r>
        <w:rPr>
          <w:rFonts w:ascii="Times New Roman"/>
          <w:b w:val="false"/>
          <w:i w:val="false"/>
          <w:color w:val="000000"/>
          <w:sz w:val="28"/>
        </w:rPr>
        <w:t xml:space="preserve">
      Кроме того, химическая промышленность, способная в достаточно короткий срок обеспечить рынок высококачественными отечественными товарами, развить объемы производства необходимых биологических препаратов для сельского хозяйства. </w:t>
      </w:r>
      <w:r>
        <w:br/>
      </w:r>
      <w:r>
        <w:rPr>
          <w:rFonts w:ascii="Times New Roman"/>
          <w:b w:val="false"/>
          <w:i w:val="false"/>
          <w:color w:val="000000"/>
          <w:sz w:val="28"/>
        </w:rPr>
        <w:t xml:space="preserve">
      На втором этапе развития (2006-2010 гг.) к этой группе предприятий примкнут предприятия машиностроительного комплекса и занятые производством транспортного оборудования для железных и автомобильных дорог, наукоемкой продукции и инновационных технологий, тиражируемых с участием технопарков города Алматы. </w:t>
      </w:r>
      <w:r>
        <w:br/>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i w:val="false"/>
          <w:color w:val="000000"/>
          <w:sz w:val="28"/>
        </w:rPr>
        <w:t xml:space="preserve">5. УСТОЙЧИВЫЙ ПРОГНОЗ ПО ИМПОРТУ И ЭКСПОРТУ </w:t>
      </w:r>
      <w:r>
        <w:br/>
      </w:r>
      <w:r>
        <w:rPr>
          <w:rFonts w:ascii="Times New Roman"/>
          <w:b w:val="false"/>
          <w:i w:val="false"/>
          <w:color w:val="000000"/>
          <w:sz w:val="28"/>
        </w:rPr>
        <w:t xml:space="preserve">
  </w:t>
      </w:r>
      <w:r>
        <w:br/>
      </w:r>
      <w:r>
        <w:rPr>
          <w:rFonts w:ascii="Times New Roman"/>
          <w:b w:val="false"/>
          <w:i w:val="false"/>
          <w:color w:val="000000"/>
          <w:sz w:val="28"/>
        </w:rPr>
        <w:t xml:space="preserve">
      Реализация мероприятий по поддержке внешнеэкономической деятельности городских товаропроизводителей, включая создание необходимых условий для привлечения инвестиций в развитие предпринимательства, организацию деловых контактов предпринимателей с иностранными партнерами и применение защитных мер для городских производителей будут и в дальнейшем способствовать позитивным структурным изменениям во внешней торговле города. В частности будут наращиваться объемы вывоза готовой продукции и ввоза необходимых технологий. Данные меры будут способствовать увеличению объема экспорта, по сравнению с ожидаемым в 2001 году, в 2005 году - на 43,6%, а в 2010 году - на 72%. Темп роста импорта продукции будет заметно ниже и составит в 2005 году - 10%, в 2010 году - 15%. </w:t>
      </w:r>
      <w:r>
        <w:br/>
      </w:r>
      <w:r>
        <w:rPr>
          <w:rFonts w:ascii="Times New Roman"/>
          <w:b w:val="false"/>
          <w:i w:val="false"/>
          <w:color w:val="000000"/>
          <w:sz w:val="28"/>
        </w:rPr>
        <w:t xml:space="preserve">
  </w:t>
      </w:r>
      <w:r>
        <w:br/>
      </w:r>
      <w:r>
        <w:rPr>
          <w:rFonts w:ascii="Times New Roman"/>
          <w:b w:val="false"/>
          <w:i w:val="false"/>
          <w:color w:val="000000"/>
          <w:sz w:val="28"/>
        </w:rPr>
        <w:t xml:space="preserve">
      4. МОНИТОРИНГ УСТОЙЧИВОСТИ ПОТЕНЦИАЛЬНЫХ РЫНКОВ СБЫТА (ВНУТРЕННЕГО И ВНЕШНЕГО) С 2002 ПО 2005 ГОДЫ 2006 ПО 2010 ГОДЫ </w:t>
      </w:r>
      <w:r>
        <w:br/>
      </w:r>
      <w:r>
        <w:rPr>
          <w:rFonts w:ascii="Times New Roman"/>
          <w:b w:val="false"/>
          <w:i w:val="false"/>
          <w:color w:val="000000"/>
          <w:sz w:val="28"/>
        </w:rPr>
        <w:t xml:space="preserve">
  </w:t>
      </w:r>
      <w:r>
        <w:br/>
      </w:r>
      <w:r>
        <w:rPr>
          <w:rFonts w:ascii="Times New Roman"/>
          <w:b w:val="false"/>
          <w:i w:val="false"/>
          <w:color w:val="000000"/>
          <w:sz w:val="28"/>
        </w:rPr>
        <w:t xml:space="preserve">
      Проведение эффективной промышленной политики в г.Алматы позволяет прогнозировать географию рынков сбыта, как внутри республики, так и за ее пределами. </w:t>
      </w:r>
      <w:r>
        <w:br/>
      </w:r>
      <w:r>
        <w:rPr>
          <w:rFonts w:ascii="Times New Roman"/>
          <w:b w:val="false"/>
          <w:i w:val="false"/>
          <w:color w:val="000000"/>
          <w:sz w:val="28"/>
        </w:rPr>
        <w:t xml:space="preserve">
      Потенциальными покупателями автобусов и автомобильных прицепов, выпускаемых ТОО "Алматинский автобусосборочный завод" и ТОО "Алматинское авторемонтное объединение № 2", помимо других регионов Казахстана могут стать Узбекистан, Киргизия, Туркмения, Таджикистан, а также КНР (II этап: 2006-2010гг.) </w:t>
      </w:r>
      <w:r>
        <w:br/>
      </w:r>
      <w:r>
        <w:rPr>
          <w:rFonts w:ascii="Times New Roman"/>
          <w:b w:val="false"/>
          <w:i w:val="false"/>
          <w:color w:val="000000"/>
          <w:sz w:val="28"/>
        </w:rPr>
        <w:t xml:space="preserve">
      Возобновление серийной сборки троллейбусов СП ОАО "Электромаш" позволит полностью обновить парк электротранспорта республики, учитывая, тот факт, что высокая конкурентоспособность продукции уже обеспечивает долю рынка республики равную 80%. Это даст возможность практически полностью исключить импорт аналогичной продукции (II этап: 2006-2010гг.). </w:t>
      </w:r>
      <w:r>
        <w:br/>
      </w:r>
      <w:r>
        <w:rPr>
          <w:rFonts w:ascii="Times New Roman"/>
          <w:b w:val="false"/>
          <w:i w:val="false"/>
          <w:color w:val="000000"/>
          <w:sz w:val="28"/>
        </w:rPr>
        <w:t xml:space="preserve">
      Серийный выпуск буровых установок с подвижным вращателем УБГ - 800 "Казахстан" даст возможность АЗОТ "Компания Жайлау" обеспечить полную независимость Казахстана от поставок извне, а также экспортировать их в страны СНГ с дальнейшим выходом на мировой рынок (II этап: 2006-2010гг.). </w:t>
      </w:r>
      <w:r>
        <w:br/>
      </w:r>
      <w:r>
        <w:rPr>
          <w:rFonts w:ascii="Times New Roman"/>
          <w:b w:val="false"/>
          <w:i w:val="false"/>
          <w:color w:val="000000"/>
          <w:sz w:val="28"/>
        </w:rPr>
        <w:t xml:space="preserve">
      По мере расширения работ в минерально-сырьевом комплексе будет расти потребность в алмазных буровых инструментах, которые в настоящее время полностью завозятся из других стран. При этом аналогов данного производства нет и в республиках Центральной Азии. Таким образом, продукция будет полностью востребована на мировом рынке (I этап: 2002-2005гг.). </w:t>
      </w:r>
      <w:r>
        <w:br/>
      </w:r>
      <w:r>
        <w:rPr>
          <w:rFonts w:ascii="Times New Roman"/>
          <w:b w:val="false"/>
          <w:i w:val="false"/>
          <w:color w:val="000000"/>
          <w:sz w:val="28"/>
        </w:rPr>
        <w:t xml:space="preserve">
      ОАО "ЫРЫСТЫ - АЭВРЗ" является единственным на всей территории Казахстана, выполняющим заказы по ремонту пассажирских вагонов для железных дорог, в связи с чем, в перспективе имеет неограниченный внутренний рынок сбыта собственной продукции (I этап: 2002-2005гг.). </w:t>
      </w:r>
      <w:r>
        <w:br/>
      </w:r>
      <w:r>
        <w:rPr>
          <w:rFonts w:ascii="Times New Roman"/>
          <w:b w:val="false"/>
          <w:i w:val="false"/>
          <w:color w:val="000000"/>
          <w:sz w:val="28"/>
        </w:rPr>
        <w:t xml:space="preserve">
      АО "Алатау" в кратчайшие сроки может освоить массовый выпуск сварочного газогенератора ГСА -1. На рынке сбыта аналогов нет, поэтому потенциальными партнерами могут быть как отечественные предприятия, так и страны дальнего и ближнего зарубежья (I этап: 2002-2005гг.). </w:t>
      </w:r>
      <w:r>
        <w:br/>
      </w:r>
      <w:r>
        <w:rPr>
          <w:rFonts w:ascii="Times New Roman"/>
          <w:b w:val="false"/>
          <w:i w:val="false"/>
          <w:color w:val="000000"/>
          <w:sz w:val="28"/>
        </w:rPr>
        <w:t xml:space="preserve">
      Продукция, производимая ОАО "АХБК - ОЗАТ", экспортируется в страны ближнего и дальнего зарубежья. Компания имеет возможность выпускать в год 100 млн. метров натуральных тканей высокого качества (ситец, бязь, твид, сатин, фланель) практически востребованную во всех странах мира и, в первую очередь, в США, Италии, Испании, Канаде, Эстонии, России, Корее, Германии, Украине (I и II этапы: 2002-2010гг.). </w:t>
      </w:r>
      <w:r>
        <w:br/>
      </w:r>
      <w:r>
        <w:rPr>
          <w:rFonts w:ascii="Times New Roman"/>
          <w:b w:val="false"/>
          <w:i w:val="false"/>
          <w:color w:val="000000"/>
          <w:sz w:val="28"/>
        </w:rPr>
        <w:t xml:space="preserve">
      ОАО "Алматы-Клем" является единственным предприятием в республике по выпуску ковровых изделий и одним из немногих предприятий в СНГ выпускающим ковры 4-х метровой ширины. Поэтому потенциальными рынками сбыта могут быть все страны ближнего и дальнего зарубежья, такие как Канада, США, Чехия, Польша, КНР, Монголия, Украина, Киргизия и др. (II этап: 2006-2010гг.). </w:t>
      </w:r>
      <w:r>
        <w:br/>
      </w:r>
      <w:r>
        <w:rPr>
          <w:rFonts w:ascii="Times New Roman"/>
          <w:b w:val="false"/>
          <w:i w:val="false"/>
          <w:color w:val="000000"/>
          <w:sz w:val="28"/>
        </w:rPr>
        <w:t xml:space="preserve">
  </w:t>
      </w:r>
      <w:r>
        <w:br/>
      </w:r>
      <w:r>
        <w:rPr>
          <w:rFonts w:ascii="Times New Roman"/>
          <w:b w:val="false"/>
          <w:i w:val="false"/>
          <w:color w:val="000000"/>
          <w:sz w:val="28"/>
        </w:rPr>
        <w:t xml:space="preserve">
      4. ОЖИДАЕМЫЕ РЕЗУЛЬТАТЫ </w:t>
      </w:r>
      <w:r>
        <w:br/>
      </w:r>
      <w:r>
        <w:rPr>
          <w:rFonts w:ascii="Times New Roman"/>
          <w:b w:val="false"/>
          <w:i w:val="false"/>
          <w:color w:val="000000"/>
          <w:sz w:val="28"/>
        </w:rPr>
        <w:t xml:space="preserve">
  </w:t>
      </w:r>
      <w:r>
        <w:br/>
      </w:r>
      <w:r>
        <w:rPr>
          <w:rFonts w:ascii="Times New Roman"/>
          <w:b w:val="false"/>
          <w:i w:val="false"/>
          <w:color w:val="000000"/>
          <w:sz w:val="28"/>
        </w:rPr>
        <w:t xml:space="preserve">
      С учетом принимаемых мер по развитию промышленности, малого бизнеса, внедрению новых технологий во все сферы экономической деятельности, приоритетного развития инновационной деятельности, объем промышленного производства к исходу десятилетия возрастет на 54 %. </w:t>
      </w:r>
      <w:r>
        <w:br/>
      </w:r>
      <w:r>
        <w:rPr>
          <w:rFonts w:ascii="Times New Roman"/>
          <w:b w:val="false"/>
          <w:i w:val="false"/>
          <w:color w:val="000000"/>
          <w:sz w:val="28"/>
        </w:rPr>
        <w:t xml:space="preserve">
      За этот период измениться структура промышленного производства, в которой на долю малых предприятий будет приходиться 30-35 % всей выпускаемой в городе продукции. Приоритетное развитие получат высокотехнологичные производства, а также производства в сфере информационных технологий (производство оборудования, запчастей для химических, нефтяных, горнометаллургических предприятий, производство высококачественных препаратов, электроника, автомобилестроение). РАЗДЕЛ III ТРАНСПОРТНАЯ ИНФРАСТРУКТУРА I. ЦЕЛЬ Обеспечение потребности народнохозяйственного комплекса и населения качественными услугами. </w:t>
      </w:r>
      <w:r>
        <w:br/>
      </w:r>
      <w:r>
        <w:rPr>
          <w:rFonts w:ascii="Times New Roman"/>
          <w:b w:val="false"/>
          <w:i w:val="false"/>
          <w:color w:val="000000"/>
          <w:sz w:val="28"/>
        </w:rPr>
        <w:t xml:space="preserve">
      2002-2005 годы. Создание эффективного и технологически обновленного транспортного и телекоммуникационного комплекса на основе привлечения инвестиций, развития предприятий, удовлетворяющих потребности в ремонтно-восстановительных работах. </w:t>
      </w:r>
      <w:r>
        <w:br/>
      </w:r>
      <w:r>
        <w:rPr>
          <w:rFonts w:ascii="Times New Roman"/>
          <w:b w:val="false"/>
          <w:i w:val="false"/>
          <w:color w:val="000000"/>
          <w:sz w:val="28"/>
        </w:rPr>
        <w:t xml:space="preserve">
      2006-2010 годы. Проведение эффективной транзитной политики, способствующей экономическому росту и развитию внешнеэкономических связей. Достижение качества транспортных и телекоммуникационных услуг, соответствующего мировым стандартам. </w:t>
      </w:r>
      <w:r>
        <w:br/>
      </w:r>
      <w:r>
        <w:rPr>
          <w:rFonts w:ascii="Times New Roman"/>
          <w:b w:val="false"/>
          <w:i w:val="false"/>
          <w:color w:val="000000"/>
          <w:sz w:val="28"/>
        </w:rPr>
        <w:t xml:space="preserve">
  </w:t>
      </w:r>
      <w:r>
        <w:br/>
      </w:r>
      <w:r>
        <w:rPr>
          <w:rFonts w:ascii="Times New Roman"/>
          <w:b w:val="false"/>
          <w:i w:val="false"/>
          <w:color w:val="000000"/>
          <w:sz w:val="28"/>
        </w:rPr>
        <w:t xml:space="preserve">
      2. АНАЛИЗ СИТУАЦИИ </w:t>
      </w:r>
      <w:r>
        <w:br/>
      </w:r>
      <w:r>
        <w:rPr>
          <w:rFonts w:ascii="Times New Roman"/>
          <w:b w:val="false"/>
          <w:i w:val="false"/>
          <w:color w:val="000000"/>
          <w:sz w:val="28"/>
        </w:rPr>
        <w:t xml:space="preserve">
  </w:t>
      </w:r>
      <w:r>
        <w:br/>
      </w:r>
      <w:r>
        <w:rPr>
          <w:rFonts w:ascii="Times New Roman"/>
          <w:b w:val="false"/>
          <w:i w:val="false"/>
          <w:color w:val="000000"/>
          <w:sz w:val="28"/>
        </w:rPr>
        <w:t xml:space="preserve">
      Алматы - крупный узел автомобильного, железнодорожного и авиационного сообщения, в нем расположены 2 железнодорожных вокзала, аэропорт, два крупных автовокзала. Город Алматы выполняет роль крупного транспортного и авиационного перекрестка в Центрально-азиатском регионе, является центром пересечения туристических маршрутов Великого Шелкового пути.  </w:t>
      </w:r>
      <w:r>
        <w:br/>
      </w:r>
      <w:r>
        <w:rPr>
          <w:rFonts w:ascii="Times New Roman"/>
          <w:b w:val="false"/>
          <w:i w:val="false"/>
          <w:color w:val="000000"/>
          <w:sz w:val="28"/>
        </w:rPr>
        <w:t xml:space="preserve">
      На транспортные артерии города приходится около пятой части всех автомобильных и третьей части воздушных перевозок республики. </w:t>
      </w:r>
      <w:r>
        <w:br/>
      </w:r>
      <w:r>
        <w:rPr>
          <w:rFonts w:ascii="Times New Roman"/>
          <w:b w:val="false"/>
          <w:i w:val="false"/>
          <w:color w:val="000000"/>
          <w:sz w:val="28"/>
        </w:rPr>
        <w:t xml:space="preserve">
      Через город Алматы проходит большое количество транзитных маршрутов соединяющих между собой северную и южную, восточную и западную части азиатского континента. </w:t>
      </w:r>
      <w:r>
        <w:br/>
      </w:r>
      <w:r>
        <w:rPr>
          <w:rFonts w:ascii="Times New Roman"/>
          <w:b w:val="false"/>
          <w:i w:val="false"/>
          <w:color w:val="000000"/>
          <w:sz w:val="28"/>
        </w:rPr>
        <w:t xml:space="preserve">
      По данным статистики, например, городом в год экспортируется продукции на 700-750 млн. долларов США , из которых примерно 10-15 % приходится на продукцию, произведенную в городе. Остальной объем составляет продукция, следующая транзитом в другие регионы континента.  </w:t>
      </w:r>
      <w:r>
        <w:br/>
      </w:r>
      <w:r>
        <w:rPr>
          <w:rFonts w:ascii="Times New Roman"/>
          <w:b w:val="false"/>
          <w:i w:val="false"/>
          <w:color w:val="000000"/>
          <w:sz w:val="28"/>
        </w:rPr>
        <w:t xml:space="preserve">
      Внутренняя транспортная инфраструктура города состоит из 525 автотранспортных улиц с твердым покрытием протяженностью 1500 км. На сети автодорог находятся 93 автодорожных и 73 пешеходных мостов, 5 путепроводов и 20 подземных переходов.  </w:t>
      </w:r>
      <w:r>
        <w:br/>
      </w:r>
      <w:r>
        <w:rPr>
          <w:rFonts w:ascii="Times New Roman"/>
          <w:b w:val="false"/>
          <w:i w:val="false"/>
          <w:color w:val="000000"/>
          <w:sz w:val="28"/>
        </w:rPr>
        <w:t xml:space="preserve">
      Проведенные на транспорте процессы приватизации и акционирования обусловили появление на транспортном рынке конкурирующих хозяйствующих субъектов.  </w:t>
      </w:r>
      <w:r>
        <w:br/>
      </w:r>
      <w:r>
        <w:rPr>
          <w:rFonts w:ascii="Times New Roman"/>
          <w:b w:val="false"/>
          <w:i w:val="false"/>
          <w:color w:val="000000"/>
          <w:sz w:val="28"/>
        </w:rPr>
        <w:t xml:space="preserve">
      Благодаря постоянному совершенствованию тендерных процедур к перевозкам привлекаются многие частные компании, обеспечивающие достаточно высокий уровень услуг.  </w:t>
      </w:r>
      <w:r>
        <w:br/>
      </w:r>
      <w:r>
        <w:rPr>
          <w:rFonts w:ascii="Times New Roman"/>
          <w:b w:val="false"/>
          <w:i w:val="false"/>
          <w:color w:val="000000"/>
          <w:sz w:val="28"/>
        </w:rPr>
        <w:t xml:space="preserve">
      Сегодня в городе функционирует более 70 транспортных предприятий. Из 8-ми автопарков города 2 (№№ 1 и 6) являются частной собственностью, у 2-х автопарков (№№ 2, 4, 5,7) в коммунальной собственности находится 49-51 % акций ( 2 из них выставлены на продажу) и в доверительном управлении находятся госпакеты акций автопарков №№ 3 и 8. </w:t>
      </w:r>
      <w:r>
        <w:br/>
      </w:r>
      <w:r>
        <w:rPr>
          <w:rFonts w:ascii="Times New Roman"/>
          <w:b w:val="false"/>
          <w:i w:val="false"/>
          <w:color w:val="000000"/>
          <w:sz w:val="28"/>
        </w:rPr>
        <w:t xml:space="preserve">
      На 30 городских маршрутах работает 400 автобусов частных транспортных компаний, что составляет 16 % всего парка городских автобусов. </w:t>
      </w:r>
      <w:r>
        <w:br/>
      </w:r>
      <w:r>
        <w:rPr>
          <w:rFonts w:ascii="Times New Roman"/>
          <w:b w:val="false"/>
          <w:i w:val="false"/>
          <w:color w:val="000000"/>
          <w:sz w:val="28"/>
        </w:rPr>
        <w:t xml:space="preserve">
      Кроме того, услуги по перевозке пассажиров оказывают 12 частных таксопарков, 3 троллейбусных парка и 1 трамвайное депо.  </w:t>
      </w:r>
      <w:r>
        <w:br/>
      </w:r>
      <w:r>
        <w:rPr>
          <w:rFonts w:ascii="Times New Roman"/>
          <w:b w:val="false"/>
          <w:i w:val="false"/>
          <w:color w:val="000000"/>
          <w:sz w:val="28"/>
        </w:rPr>
        <w:t xml:space="preserve">
      Большое внимание уделяется оптимизации транспортной сети. Результатом ее проведения является открытие новых маршрутов, соединяющие центральную часть города с вновь строящимися микрорайонами, разуплотнение наиболее загруженных пассажиропотоками участков дорог. </w:t>
      </w:r>
      <w:r>
        <w:br/>
      </w:r>
      <w:r>
        <w:rPr>
          <w:rFonts w:ascii="Times New Roman"/>
          <w:b w:val="false"/>
          <w:i w:val="false"/>
          <w:color w:val="000000"/>
          <w:sz w:val="28"/>
        </w:rPr>
        <w:t xml:space="preserve">
      В результате ужесточения условий конкурсов маршруты обновлены более компетентными и способными улучшить культуру обслуживания заказчиками. Принимаемые меры позволяют снижать убытки от перевозки пассажиров. </w:t>
      </w:r>
      <w:r>
        <w:br/>
      </w:r>
      <w:r>
        <w:rPr>
          <w:rFonts w:ascii="Times New Roman"/>
          <w:b w:val="false"/>
          <w:i w:val="false"/>
          <w:color w:val="000000"/>
          <w:sz w:val="28"/>
        </w:rPr>
        <w:t xml:space="preserve">
      Однако финансовая деятельность транспорта остается убыточной. Только 40% транспортных организаций имеют положительные результаты работы. </w:t>
      </w:r>
      <w:r>
        <w:br/>
      </w:r>
      <w:r>
        <w:rPr>
          <w:rFonts w:ascii="Times New Roman"/>
          <w:b w:val="false"/>
          <w:i w:val="false"/>
          <w:color w:val="000000"/>
          <w:sz w:val="28"/>
        </w:rPr>
        <w:t xml:space="preserve">
      За последние несколько лет парк городского пассажирского транспорта обновлен примерно на 10-15 %. В прошлом году выпущен первый троллейбус казахстанского производства. </w:t>
      </w:r>
      <w:r>
        <w:br/>
      </w:r>
      <w:r>
        <w:rPr>
          <w:rFonts w:ascii="Times New Roman"/>
          <w:b w:val="false"/>
          <w:i w:val="false"/>
          <w:color w:val="000000"/>
          <w:sz w:val="28"/>
        </w:rPr>
        <w:t xml:space="preserve">
      Однако износ парка по-прежнему остается одной из серьезных проблем в транспортном обслуживании населения.  </w:t>
      </w:r>
      <w:r>
        <w:br/>
      </w:r>
      <w:r>
        <w:rPr>
          <w:rFonts w:ascii="Times New Roman"/>
          <w:b w:val="false"/>
          <w:i w:val="false"/>
          <w:color w:val="000000"/>
          <w:sz w:val="28"/>
        </w:rPr>
        <w:t xml:space="preserve">
      Значительно активизирована работа по строительству и ремонту дорог. Только за прошлый год с применением новой техники и технологии отремонтировано 52 км дорог, что почти в 2 раза больше чем в 2000 году. </w:t>
      </w:r>
      <w:r>
        <w:br/>
      </w:r>
      <w:r>
        <w:rPr>
          <w:rFonts w:ascii="Times New Roman"/>
          <w:b w:val="false"/>
          <w:i w:val="false"/>
          <w:color w:val="000000"/>
          <w:sz w:val="28"/>
        </w:rPr>
        <w:t xml:space="preserve">
      За 2000-2001 годы сданы в эксплуатацию бульвар Мендикулова, улица Жолдасбекова, дорога в микрорайоне Думан-1, реконструирован выезд по ул. Жарокова до пр.Аль-Фараби, дорога на территории кладбища "Кенсай". Расширены улицы Брусиловского, Шаляпина, Джандосова, пр.Абая и Достык, осуществлен капремонт улиц Муратбаева, Муканова, построены дублер Саина, проезды в микрорайонах Мамыр и Жетысу. </w:t>
      </w:r>
      <w:r>
        <w:br/>
      </w:r>
      <w:r>
        <w:rPr>
          <w:rFonts w:ascii="Times New Roman"/>
          <w:b w:val="false"/>
          <w:i w:val="false"/>
          <w:color w:val="000000"/>
          <w:sz w:val="28"/>
        </w:rPr>
        <w:t xml:space="preserve">
      Построена транспортная развязка по ул Майлина-Бекмаханова, 12 км гравийных дорог.  </w:t>
      </w:r>
      <w:r>
        <w:br/>
      </w:r>
      <w:r>
        <w:rPr>
          <w:rFonts w:ascii="Times New Roman"/>
          <w:b w:val="false"/>
          <w:i w:val="false"/>
          <w:color w:val="000000"/>
          <w:sz w:val="28"/>
        </w:rPr>
        <w:t xml:space="preserve">
      Экологическая ситуация в г. Алматы ухудшается с каждым годом, вследствие чрезмерной загрузки и перенасыщенностью автомобильным транспортом городских дорог и улиц. 80-90% всех выбросов в атмосферу приходится на автомобильный транспорт. Наблюдается рост онкологических и других заболеваний среди населения, связанных с ухудшением воздушного бассейна города. </w:t>
      </w:r>
      <w:r>
        <w:br/>
      </w:r>
      <w:r>
        <w:rPr>
          <w:rFonts w:ascii="Times New Roman"/>
          <w:b w:val="false"/>
          <w:i w:val="false"/>
          <w:color w:val="000000"/>
          <w:sz w:val="28"/>
        </w:rPr>
        <w:t xml:space="preserve">
      Одним из наиболее эффективных путей решения данной проблемы является строительство транспортных развязок, так как специфика застройки города Алматы не дает возможности расширения автодорог вширь.  </w:t>
      </w:r>
      <w:r>
        <w:br/>
      </w:r>
      <w:r>
        <w:rPr>
          <w:rFonts w:ascii="Times New Roman"/>
          <w:b w:val="false"/>
          <w:i w:val="false"/>
          <w:color w:val="000000"/>
          <w:sz w:val="28"/>
        </w:rPr>
        <w:t xml:space="preserve">
      Учитывая безотлагательность решения экологических проблем города, необходимо предусматривать ассигнования на строительство транспортных развязок.  </w:t>
      </w:r>
      <w:r>
        <w:br/>
      </w:r>
      <w:r>
        <w:rPr>
          <w:rFonts w:ascii="Times New Roman"/>
          <w:b w:val="false"/>
          <w:i w:val="false"/>
          <w:color w:val="000000"/>
          <w:sz w:val="28"/>
        </w:rPr>
        <w:t xml:space="preserve">
      Требует решения также вопрос погашения кредита на развитие пассажирского транспорта г.Алматы. Постановлением Кабмина 1994 года о реализации соглашения о займе между Казахстаном и МБРР предполагалось выделение городу безвозвратного кредита на развитие транспорта. В 1997 году подписано кредитное соглашение между Минфином и акимом г.Алматы по возврату кредита за счет средств, компенсирующих автопаркам бесплатную перевозку льготников. Однако, законом об отмене льгот исключена возможность погашения кредита за счет вышеназванного источника. Минфину РК необходимо рассмотреть возможность погашения кредита по займу в сумме 22,7 млн. долларов США из средств республиканского бюджета.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Динамика основных показателей развития </w:t>
      </w:r>
      <w:r>
        <w:br/>
      </w:r>
      <w:r>
        <w:rPr>
          <w:rFonts w:ascii="Times New Roman"/>
          <w:b w:val="false"/>
          <w:i w:val="false"/>
          <w:color w:val="000000"/>
          <w:sz w:val="28"/>
        </w:rPr>
        <w:t xml:space="preserve">
транспорта с 1998 года </w:t>
      </w:r>
    </w:p>
    <w:p>
      <w:pPr>
        <w:spacing w:after="0"/>
        <w:ind w:left="0"/>
        <w:jc w:val="both"/>
      </w:pP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3"/>
        <w:gridCol w:w="1573"/>
        <w:gridCol w:w="1513"/>
        <w:gridCol w:w="1433"/>
        <w:gridCol w:w="1433"/>
      </w:tblGrid>
      <w:tr>
        <w:trPr>
          <w:trHeight w:val="30" w:hRule="atLeast"/>
        </w:trPr>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Показатели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1998г.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1999г.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2000г.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2001г. </w:t>
            </w:r>
          </w:p>
        </w:tc>
      </w:tr>
      <w:tr>
        <w:trPr>
          <w:trHeight w:val="30" w:hRule="atLeast"/>
        </w:trPr>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перевозка грузов,тыс. тонн, всего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1530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885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1530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1978 </w:t>
            </w:r>
          </w:p>
        </w:tc>
      </w:tr>
      <w:tr>
        <w:trPr>
          <w:trHeight w:val="30" w:hRule="atLeast"/>
        </w:trPr>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авиация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8.4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3.4 </w:t>
            </w:r>
          </w:p>
        </w:tc>
      </w:tr>
      <w:tr>
        <w:trPr>
          <w:trHeight w:val="30" w:hRule="atLeast"/>
        </w:trPr>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автотранспорт общего пользования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1524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875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1521,6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1974,6 </w:t>
            </w:r>
          </w:p>
        </w:tc>
      </w:tr>
      <w:tr>
        <w:trPr>
          <w:trHeight w:val="30" w:hRule="atLeast"/>
        </w:trPr>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грузооборот, млн. ткм. Всего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207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241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285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175 </w:t>
            </w:r>
          </w:p>
        </w:tc>
      </w:tr>
      <w:tr>
        <w:trPr>
          <w:trHeight w:val="30" w:hRule="atLeast"/>
        </w:trPr>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авиация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28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37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91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23 </w:t>
            </w:r>
          </w:p>
        </w:tc>
      </w:tr>
      <w:tr>
        <w:trPr>
          <w:trHeight w:val="30" w:hRule="atLeast"/>
        </w:trPr>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автотранспорт общего пользования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179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204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194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152 </w:t>
            </w:r>
          </w:p>
        </w:tc>
      </w:tr>
      <w:tr>
        <w:trPr>
          <w:trHeight w:val="30" w:hRule="atLeast"/>
        </w:trPr>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перевезено пассажиров млн.чел. всего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390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287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217,03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221,06 </w:t>
            </w:r>
          </w:p>
        </w:tc>
      </w:tr>
      <w:tr>
        <w:trPr>
          <w:trHeight w:val="30" w:hRule="atLeast"/>
        </w:trPr>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авиация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0,04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0,03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0,06 </w:t>
            </w:r>
          </w:p>
        </w:tc>
      </w:tr>
      <w:tr>
        <w:trPr>
          <w:trHeight w:val="30" w:hRule="atLeast"/>
        </w:trPr>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автотранспорт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389,8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286,5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217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221 </w:t>
            </w:r>
          </w:p>
        </w:tc>
      </w:tr>
      <w:tr>
        <w:trPr>
          <w:trHeight w:val="30" w:hRule="atLeast"/>
        </w:trPr>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пассажирооборот, млн.пкм всего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2435,9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1910,1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1405,0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1410,8 </w:t>
            </w:r>
          </w:p>
        </w:tc>
      </w:tr>
      <w:tr>
        <w:trPr>
          <w:trHeight w:val="30" w:hRule="atLeast"/>
        </w:trPr>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авиация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243,2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328,9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152,4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175,7 </w:t>
            </w:r>
          </w:p>
        </w:tc>
      </w:tr>
      <w:tr>
        <w:trPr>
          <w:trHeight w:val="30" w:hRule="atLeast"/>
        </w:trPr>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автотранспорт общего пользования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2192,7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1581,2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1252,6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1235,1 </w:t>
            </w:r>
          </w:p>
        </w:tc>
      </w:tr>
    </w:tbl>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Город Алматы относится к числу городов с наиболее развитой системой телекоммуникаций и достаточно высоким уровнем сервисных услуг в этой сфере. </w:t>
      </w:r>
      <w:r>
        <w:br/>
      </w:r>
      <w:r>
        <w:rPr>
          <w:rFonts w:ascii="Times New Roman"/>
          <w:b w:val="false"/>
          <w:i w:val="false"/>
          <w:color w:val="000000"/>
          <w:sz w:val="28"/>
        </w:rPr>
        <w:t xml:space="preserve">
      Последние несколько лет осуществляется интенсивное обновление устаревших АТС на электронные и телефонизация участков города с малой плотностью телефонных номеров. В составе ГЦТ "Алматытелеком" создан Центр корпоративного сервиса, оказывающий предприятиям услуги в соответствии с их запросами. </w:t>
      </w:r>
      <w:r>
        <w:br/>
      </w:r>
      <w:r>
        <w:rPr>
          <w:rFonts w:ascii="Times New Roman"/>
          <w:b w:val="false"/>
          <w:i w:val="false"/>
          <w:color w:val="000000"/>
          <w:sz w:val="28"/>
        </w:rPr>
        <w:t xml:space="preserve">
      В настоящее время в городе функционирует свыше 90 АТС с общей монтированной емкостью около 450 тыс. номеров. Только за прошлый год дополнительно установлено около 14 тыс. телефонов. Во всех районах города в соответствии с потребностью населения устанавливаются таксофоны. Общее их число сегодня достигло 1266 единиц. </w:t>
      </w:r>
      <w:r>
        <w:br/>
      </w:r>
      <w:r>
        <w:rPr>
          <w:rFonts w:ascii="Times New Roman"/>
          <w:b w:val="false"/>
          <w:i w:val="false"/>
          <w:color w:val="000000"/>
          <w:sz w:val="28"/>
        </w:rPr>
        <w:t xml:space="preserve">
  </w:t>
      </w:r>
      <w:r>
        <w:br/>
      </w:r>
      <w:r>
        <w:rPr>
          <w:rFonts w:ascii="Times New Roman"/>
          <w:b w:val="false"/>
          <w:i w:val="false"/>
          <w:color w:val="000000"/>
          <w:sz w:val="28"/>
        </w:rPr>
        <w:t xml:space="preserve">
      2.1. СИЛЬНЫЕ СТОРОНЫ </w:t>
      </w:r>
      <w:r>
        <w:br/>
      </w:r>
      <w:r>
        <w:rPr>
          <w:rFonts w:ascii="Times New Roman"/>
          <w:b w:val="false"/>
          <w:i w:val="false"/>
          <w:color w:val="000000"/>
          <w:sz w:val="28"/>
        </w:rPr>
        <w:t xml:space="preserve">
  </w:t>
      </w:r>
      <w:r>
        <w:br/>
      </w:r>
      <w:r>
        <w:rPr>
          <w:rFonts w:ascii="Times New Roman"/>
          <w:b w:val="false"/>
          <w:i w:val="false"/>
          <w:color w:val="000000"/>
          <w:sz w:val="28"/>
        </w:rPr>
        <w:t xml:space="preserve">
      Выгодное транзитное расположение города. </w:t>
      </w:r>
      <w:r>
        <w:br/>
      </w:r>
      <w:r>
        <w:rPr>
          <w:rFonts w:ascii="Times New Roman"/>
          <w:b w:val="false"/>
          <w:i w:val="false"/>
          <w:color w:val="000000"/>
          <w:sz w:val="28"/>
        </w:rPr>
        <w:t xml:space="preserve">
      Алматы - крупный узел железнодорожного, автомобильного и авиационного транспорта, деловой и культурный центр. </w:t>
      </w:r>
      <w:r>
        <w:br/>
      </w:r>
      <w:r>
        <w:rPr>
          <w:rFonts w:ascii="Times New Roman"/>
          <w:b w:val="false"/>
          <w:i w:val="false"/>
          <w:color w:val="000000"/>
          <w:sz w:val="28"/>
        </w:rPr>
        <w:t xml:space="preserve">
      Расположение на трассе Великого Шелкового пути. </w:t>
      </w:r>
      <w:r>
        <w:br/>
      </w:r>
      <w:r>
        <w:rPr>
          <w:rFonts w:ascii="Times New Roman"/>
          <w:b w:val="false"/>
          <w:i w:val="false"/>
          <w:color w:val="000000"/>
          <w:sz w:val="28"/>
        </w:rPr>
        <w:t xml:space="preserve">
      Достаточно развитая инфраструктура транспорта, связи и телекоммуникаций. Развитие средств связи и телекоммуникаций в целом соответ-ствует высокому технологическому уровню. </w:t>
      </w:r>
      <w:r>
        <w:br/>
      </w:r>
      <w:r>
        <w:rPr>
          <w:rFonts w:ascii="Times New Roman"/>
          <w:b w:val="false"/>
          <w:i w:val="false"/>
          <w:color w:val="000000"/>
          <w:sz w:val="28"/>
        </w:rPr>
        <w:t xml:space="preserve">
      Наличие подготовленного технического персонала. </w:t>
      </w:r>
      <w:r>
        <w:br/>
      </w:r>
      <w:r>
        <w:rPr>
          <w:rFonts w:ascii="Times New Roman"/>
          <w:b w:val="false"/>
          <w:i w:val="false"/>
          <w:color w:val="000000"/>
          <w:sz w:val="28"/>
        </w:rPr>
        <w:t xml:space="preserve">
      Транспортные предприятия осуществляют прямые договорные поставки транспортных средств. </w:t>
      </w:r>
      <w:r>
        <w:br/>
      </w:r>
      <w:r>
        <w:rPr>
          <w:rFonts w:ascii="Times New Roman"/>
          <w:b w:val="false"/>
          <w:i w:val="false"/>
          <w:color w:val="000000"/>
          <w:sz w:val="28"/>
        </w:rPr>
        <w:t xml:space="preserve">
  </w:t>
      </w:r>
      <w:r>
        <w:br/>
      </w:r>
      <w:r>
        <w:rPr>
          <w:rFonts w:ascii="Times New Roman"/>
          <w:b w:val="false"/>
          <w:i w:val="false"/>
          <w:color w:val="000000"/>
          <w:sz w:val="28"/>
        </w:rPr>
        <w:t xml:space="preserve">
      2.2. СЛАБЫЕ СТОРОНЫ </w:t>
      </w:r>
      <w:r>
        <w:br/>
      </w:r>
      <w:r>
        <w:rPr>
          <w:rFonts w:ascii="Times New Roman"/>
          <w:b w:val="false"/>
          <w:i w:val="false"/>
          <w:color w:val="000000"/>
          <w:sz w:val="28"/>
        </w:rPr>
        <w:t xml:space="preserve">
  </w:t>
      </w:r>
      <w:r>
        <w:br/>
      </w:r>
      <w:r>
        <w:rPr>
          <w:rFonts w:ascii="Times New Roman"/>
          <w:b w:val="false"/>
          <w:i w:val="false"/>
          <w:color w:val="000000"/>
          <w:sz w:val="28"/>
        </w:rPr>
        <w:t xml:space="preserve">
      Высокая доля морально и физически изношенных телекоммуникационных, транспортных средств, сокращение подвижного состава электротранспорта, изношенность контактно-кабельной сети. </w:t>
      </w:r>
      <w:r>
        <w:br/>
      </w:r>
      <w:r>
        <w:rPr>
          <w:rFonts w:ascii="Times New Roman"/>
          <w:b w:val="false"/>
          <w:i w:val="false"/>
          <w:color w:val="000000"/>
          <w:sz w:val="28"/>
        </w:rPr>
        <w:t xml:space="preserve">
      Дефицит финансовых ресурсов на обновление подвижного состава пассажирского автотранспорта. </w:t>
      </w:r>
      <w:r>
        <w:br/>
      </w:r>
      <w:r>
        <w:rPr>
          <w:rFonts w:ascii="Times New Roman"/>
          <w:b w:val="false"/>
          <w:i w:val="false"/>
          <w:color w:val="000000"/>
          <w:sz w:val="28"/>
        </w:rPr>
        <w:t xml:space="preserve">
      Убыточность предприятий пассажирского транспорта. </w:t>
      </w:r>
      <w:r>
        <w:br/>
      </w:r>
      <w:r>
        <w:rPr>
          <w:rFonts w:ascii="Times New Roman"/>
          <w:b w:val="false"/>
          <w:i w:val="false"/>
          <w:color w:val="000000"/>
          <w:sz w:val="28"/>
        </w:rPr>
        <w:t xml:space="preserve">
      Отсутствие в республике базы выпуска телекоммуникационного оборудования, новых пассажирских автотранспортных средств и их капитального ремонта. Наличие задолженности по кредиту МБРР за полученные автобусы МАН в размере около 5,0 млрд. тенге. Отсутствие стабильной и надежной финансовой системы эффективного функционирования дорог. Несовершенство условий перевозок по маршрутам, обеспечивающим международные связи.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2.3. ВОЗМОЖНОСТИ </w:t>
      </w:r>
    </w:p>
    <w:p>
      <w:pPr>
        <w:spacing w:after="0"/>
        <w:ind w:left="0"/>
        <w:jc w:val="both"/>
      </w:pPr>
      <w:r>
        <w:rPr>
          <w:rFonts w:ascii="Times New Roman"/>
          <w:b w:val="false"/>
          <w:i w:val="false"/>
          <w:color w:val="000000"/>
          <w:sz w:val="28"/>
        </w:rPr>
        <w:t xml:space="preserve">      Развитие транспортно-коммуникационного обслуживания в связи с прогнозированием экономического роста в базовых секторах экономики, развитием внешнеэкономических и межрегиональных связей. Использование транзитного потенциала города. Развитие собственной производственно-ремонтной базы. Использование имеющихся НИИ и научного потенциала в целях выхода на новые технологии. Приоритетное развитие электротранспорта, введение метрополитена. 2.4. УГРОЗЫ Рост тарифов на электроэнергию. </w:t>
      </w:r>
      <w:r>
        <w:br/>
      </w:r>
      <w:r>
        <w:rPr>
          <w:rFonts w:ascii="Times New Roman"/>
          <w:b w:val="false"/>
          <w:i w:val="false"/>
          <w:color w:val="000000"/>
          <w:sz w:val="28"/>
        </w:rPr>
        <w:t xml:space="preserve">
      Слабая реализация инвестиционных проектов в сфере развития транспорта из-за их инвестиционной непривлекательности, "замораживание" на неопределенное время строительство метрополитена. </w:t>
      </w:r>
      <w:r>
        <w:br/>
      </w:r>
      <w:r>
        <w:rPr>
          <w:rFonts w:ascii="Times New Roman"/>
          <w:b w:val="false"/>
          <w:i w:val="false"/>
          <w:color w:val="000000"/>
          <w:sz w:val="28"/>
        </w:rPr>
        <w:t xml:space="preserve">
      Недостаточная развитость электротранспорта, соответствующего международным экологическим стандартам. </w:t>
      </w:r>
      <w:r>
        <w:br/>
      </w:r>
      <w:r>
        <w:rPr>
          <w:rFonts w:ascii="Times New Roman"/>
          <w:b w:val="false"/>
          <w:i w:val="false"/>
          <w:color w:val="000000"/>
          <w:sz w:val="28"/>
        </w:rPr>
        <w:t xml:space="preserve">
  </w:t>
      </w:r>
      <w:r>
        <w:br/>
      </w:r>
      <w:r>
        <w:rPr>
          <w:rFonts w:ascii="Times New Roman"/>
          <w:b w:val="false"/>
          <w:i w:val="false"/>
          <w:color w:val="000000"/>
          <w:sz w:val="28"/>
        </w:rPr>
        <w:t xml:space="preserve">
      3. СТРАТЕГИЧЕСКИЕ ЗАДАЧИ </w:t>
      </w:r>
      <w:r>
        <w:br/>
      </w:r>
      <w:r>
        <w:rPr>
          <w:rFonts w:ascii="Times New Roman"/>
          <w:b w:val="false"/>
          <w:i w:val="false"/>
          <w:color w:val="000000"/>
          <w:sz w:val="28"/>
        </w:rPr>
        <w:t xml:space="preserve">
  </w:t>
      </w:r>
      <w:r>
        <w:br/>
      </w:r>
      <w:r>
        <w:rPr>
          <w:rFonts w:ascii="Times New Roman"/>
          <w:b w:val="false"/>
          <w:i w:val="false"/>
          <w:color w:val="000000"/>
          <w:sz w:val="28"/>
        </w:rPr>
        <w:t xml:space="preserve">
      На первом этапе (2002-2005 годы) ставится задача приоритетного удовлетворения внутренних потребностей на основе эффективного использования транспорта и телекоммуникаций, обновления фондов за счет развития собственной базы и закупа необходимого оборудования и транспортных средств, совершенствования дорожной инфраструктуры, внедрения новых прогрессивных технологий, финансового оздоровления предприятий транспорта. Будут приняты меры по: </w:t>
      </w:r>
      <w:r>
        <w:br/>
      </w:r>
      <w:r>
        <w:rPr>
          <w:rFonts w:ascii="Times New Roman"/>
          <w:b w:val="false"/>
          <w:i w:val="false"/>
          <w:color w:val="000000"/>
          <w:sz w:val="28"/>
        </w:rPr>
        <w:t xml:space="preserve">
      - сохранению и расширению дорог; </w:t>
      </w:r>
      <w:r>
        <w:br/>
      </w:r>
      <w:r>
        <w:rPr>
          <w:rFonts w:ascii="Times New Roman"/>
          <w:b w:val="false"/>
          <w:i w:val="false"/>
          <w:color w:val="000000"/>
          <w:sz w:val="28"/>
        </w:rPr>
        <w:t xml:space="preserve">
      - ежегодному обновлению парка пассажирских транспортных средств; </w:t>
      </w:r>
      <w:r>
        <w:br/>
      </w:r>
      <w:r>
        <w:rPr>
          <w:rFonts w:ascii="Times New Roman"/>
          <w:b w:val="false"/>
          <w:i w:val="false"/>
          <w:color w:val="000000"/>
          <w:sz w:val="28"/>
        </w:rPr>
        <w:t xml:space="preserve">
      - развитию собственного производства транспортных средств; </w:t>
      </w:r>
      <w:r>
        <w:br/>
      </w:r>
      <w:r>
        <w:rPr>
          <w:rFonts w:ascii="Times New Roman"/>
          <w:b w:val="false"/>
          <w:i w:val="false"/>
          <w:color w:val="000000"/>
          <w:sz w:val="28"/>
        </w:rPr>
        <w:t xml:space="preserve">
      - усилению экологического контроля за автотранспортом, обеспечению безопасности движения; </w:t>
      </w:r>
      <w:r>
        <w:br/>
      </w:r>
      <w:r>
        <w:rPr>
          <w:rFonts w:ascii="Times New Roman"/>
          <w:b w:val="false"/>
          <w:i w:val="false"/>
          <w:color w:val="000000"/>
          <w:sz w:val="28"/>
        </w:rPr>
        <w:t xml:space="preserve">
      - развитию конкуренции и малого предпринимательства; </w:t>
      </w:r>
      <w:r>
        <w:br/>
      </w:r>
      <w:r>
        <w:rPr>
          <w:rFonts w:ascii="Times New Roman"/>
          <w:b w:val="false"/>
          <w:i w:val="false"/>
          <w:color w:val="000000"/>
          <w:sz w:val="28"/>
        </w:rPr>
        <w:t xml:space="preserve">
      - обеспечению доступности инженерно-транспортных коммуникаций в новых районах жилого массива.  </w:t>
      </w:r>
      <w:r>
        <w:br/>
      </w:r>
      <w:r>
        <w:rPr>
          <w:rFonts w:ascii="Times New Roman"/>
          <w:b w:val="false"/>
          <w:i w:val="false"/>
          <w:color w:val="000000"/>
          <w:sz w:val="28"/>
        </w:rPr>
        <w:t xml:space="preserve">
      На втором этапе (2006-2010 годы) будут приняты меры по: </w:t>
      </w:r>
      <w:r>
        <w:br/>
      </w:r>
      <w:r>
        <w:rPr>
          <w:rFonts w:ascii="Times New Roman"/>
          <w:b w:val="false"/>
          <w:i w:val="false"/>
          <w:color w:val="000000"/>
          <w:sz w:val="28"/>
        </w:rPr>
        <w:t xml:space="preserve">
      - развитию и использованию в интересах города и республики транзитных возможностей города, росту доходов от транзитных перевозок; </w:t>
      </w:r>
      <w:r>
        <w:br/>
      </w:r>
      <w:r>
        <w:rPr>
          <w:rFonts w:ascii="Times New Roman"/>
          <w:b w:val="false"/>
          <w:i w:val="false"/>
          <w:color w:val="000000"/>
          <w:sz w:val="28"/>
        </w:rPr>
        <w:t xml:space="preserve">
      - приоритетному развитию экологически чистых видов транспорта; </w:t>
      </w:r>
      <w:r>
        <w:br/>
      </w:r>
      <w:r>
        <w:rPr>
          <w:rFonts w:ascii="Times New Roman"/>
          <w:b w:val="false"/>
          <w:i w:val="false"/>
          <w:color w:val="000000"/>
          <w:sz w:val="28"/>
        </w:rPr>
        <w:t xml:space="preserve">
      - расширению сети автомобильных дорог, в первую очередь за счет строительства транспортных развязок и объездных магистралей, приближение их технико-эксплуатационного уровня к мировым стандартам; </w:t>
      </w:r>
      <w:r>
        <w:br/>
      </w:r>
      <w:r>
        <w:rPr>
          <w:rFonts w:ascii="Times New Roman"/>
          <w:b w:val="false"/>
          <w:i w:val="false"/>
          <w:color w:val="000000"/>
          <w:sz w:val="28"/>
        </w:rPr>
        <w:t xml:space="preserve">
      - использованию современных научных достижений и информационных технологий в развитии транспорта и связи. </w:t>
      </w:r>
      <w:r>
        <w:br/>
      </w:r>
      <w:r>
        <w:rPr>
          <w:rFonts w:ascii="Times New Roman"/>
          <w:b w:val="false"/>
          <w:i w:val="false"/>
          <w:color w:val="000000"/>
          <w:sz w:val="28"/>
        </w:rPr>
        <w:t xml:space="preserve">
  </w:t>
      </w:r>
      <w:r>
        <w:br/>
      </w:r>
      <w:r>
        <w:rPr>
          <w:rFonts w:ascii="Times New Roman"/>
          <w:b w:val="false"/>
          <w:i w:val="false"/>
          <w:color w:val="000000"/>
          <w:sz w:val="28"/>
        </w:rPr>
        <w:t xml:space="preserve">
      4. СТРАТЕГИИ ДЕЙСТВИЙ </w:t>
      </w:r>
      <w:r>
        <w:br/>
      </w:r>
      <w:r>
        <w:rPr>
          <w:rFonts w:ascii="Times New Roman"/>
          <w:b w:val="false"/>
          <w:i w:val="false"/>
          <w:color w:val="000000"/>
          <w:sz w:val="28"/>
        </w:rPr>
        <w:t xml:space="preserve">
  </w:t>
      </w:r>
      <w:r>
        <w:br/>
      </w:r>
      <w:r>
        <w:rPr>
          <w:rFonts w:ascii="Times New Roman"/>
          <w:b w:val="false"/>
          <w:i w:val="false"/>
          <w:color w:val="000000"/>
          <w:sz w:val="28"/>
        </w:rPr>
        <w:t xml:space="preserve">
      I этап: 2002-2005 годы </w:t>
      </w:r>
      <w:r>
        <w:br/>
      </w:r>
      <w:r>
        <w:rPr>
          <w:rFonts w:ascii="Times New Roman"/>
          <w:b w:val="false"/>
          <w:i w:val="false"/>
          <w:color w:val="000000"/>
          <w:sz w:val="28"/>
        </w:rPr>
        <w:t xml:space="preserve">
      Поддержание существующей сети транспортных коммуникаций на хорошем техническом уровне, развитие предприятий, обеспечивающих полное удовлетворение потребностей в ремонтно-восстановительных работах и пополнении и обновлении парка транспортных средств. Привлечение инвестиций в строительство метрополитена. Формирование транзитной политики, инфраструктуры сопутствующего сервиса. </w:t>
      </w:r>
      <w:r>
        <w:br/>
      </w:r>
      <w:r>
        <w:rPr>
          <w:rFonts w:ascii="Times New Roman"/>
          <w:b w:val="false"/>
          <w:i w:val="false"/>
          <w:color w:val="000000"/>
          <w:sz w:val="28"/>
        </w:rPr>
        <w:t xml:space="preserve">
  </w:t>
      </w:r>
      <w:r>
        <w:br/>
      </w:r>
      <w:r>
        <w:rPr>
          <w:rFonts w:ascii="Times New Roman"/>
          <w:b w:val="false"/>
          <w:i w:val="false"/>
          <w:color w:val="000000"/>
          <w:sz w:val="28"/>
        </w:rPr>
        <w:t xml:space="preserve">
      II этап: 2006-2010 годы </w:t>
      </w:r>
      <w:r>
        <w:br/>
      </w:r>
      <w:r>
        <w:rPr>
          <w:rFonts w:ascii="Times New Roman"/>
          <w:b w:val="false"/>
          <w:i w:val="false"/>
          <w:color w:val="000000"/>
          <w:sz w:val="28"/>
        </w:rPr>
        <w:t xml:space="preserve">
      Обеспечение приоритетности развития электротранспорта города с учетом необходимости решения экологических проблем. Удовлетворение потребности граждан в транспортных услугах, соответствующих по качеству мировому уровню и полностью ориентированных на нужды потребителей. Повышение рентабельности отрасли, рост доходов, в том числе от транзита.  </w:t>
      </w:r>
      <w:r>
        <w:br/>
      </w:r>
      <w:r>
        <w:rPr>
          <w:rFonts w:ascii="Times New Roman"/>
          <w:b w:val="false"/>
          <w:i w:val="false"/>
          <w:color w:val="000000"/>
          <w:sz w:val="28"/>
        </w:rPr>
        <w:t xml:space="preserve">
      Транспортные проблемы города Алматы на период до 2010 года будут решаться не только в административно-юридических границах, но и обязательно в системе близлежащих поселков, населенных пунктов, с учетом минимального воздействия на окружающую среду и повышением безопасности движения. Подходы к функционированию транспорта и к его дальнейшему развитию будут одновременно рассматриваться как мероприятия по повышению возможностей его функционирования в условиях чрезвычайных ситуаций, учитывая высокую сейсмичность Алматинской пригородной зоны и высокую селевую опасность в горных районах зоны.  </w:t>
      </w:r>
      <w:r>
        <w:br/>
      </w:r>
      <w:r>
        <w:rPr>
          <w:rFonts w:ascii="Times New Roman"/>
          <w:b w:val="false"/>
          <w:i w:val="false"/>
          <w:color w:val="000000"/>
          <w:sz w:val="28"/>
        </w:rPr>
        <w:t xml:space="preserve">
      В числе первоочередных мер в среднесрочной перспективе планируется улучшить техническое состояние дорог, обеспечить обновление парка пассажирского транспорта, привлечь инвестиции на строительство метрополитена. </w:t>
      </w:r>
      <w:r>
        <w:br/>
      </w:r>
      <w:r>
        <w:rPr>
          <w:rFonts w:ascii="Times New Roman"/>
          <w:b w:val="false"/>
          <w:i w:val="false"/>
          <w:color w:val="000000"/>
          <w:sz w:val="28"/>
        </w:rPr>
        <w:t xml:space="preserve">
      В соответствии с городскими программами развития транспорта и благоустройства города планируется ежегодно ремонтировать не менее 120 км. дорог с использованием современных надежных технологий и техники. Кроме того планируется ежегодно осуществлять строительство автомобильных дорог с гравийным покрытием в районах массовой индивидуальной застройки "Думан" "Шанырак", "Улжан" и т.д.  </w:t>
      </w:r>
      <w:r>
        <w:br/>
      </w:r>
      <w:r>
        <w:rPr>
          <w:rFonts w:ascii="Times New Roman"/>
          <w:b w:val="false"/>
          <w:i w:val="false"/>
          <w:color w:val="000000"/>
          <w:sz w:val="28"/>
        </w:rPr>
        <w:t xml:space="preserve">
      Обновление парка пассажирского транспорта будет осуществляться, в основном, за счет собственных средств транспортных предприятий, развития лизинга, привлечения кредитных ресурсов банков второго уровня и других внебюджетных источников. Предпочтение при этом будет отдано большим комфортабельным автобусам. </w:t>
      </w:r>
      <w:r>
        <w:br/>
      </w:r>
      <w:r>
        <w:rPr>
          <w:rFonts w:ascii="Times New Roman"/>
          <w:b w:val="false"/>
          <w:i w:val="false"/>
          <w:color w:val="000000"/>
          <w:sz w:val="28"/>
        </w:rPr>
        <w:t xml:space="preserve">
      Необходимо за счет республиканского бюджета погасить задолжен-ность за приобретенные ранее автобусы "МАН", ежегодно потребуется порядка 560,0 млн.тенге.  </w:t>
      </w:r>
      <w:r>
        <w:br/>
      </w:r>
      <w:r>
        <w:rPr>
          <w:rFonts w:ascii="Times New Roman"/>
          <w:b w:val="false"/>
          <w:i w:val="false"/>
          <w:color w:val="000000"/>
          <w:sz w:val="28"/>
        </w:rPr>
        <w:t xml:space="preserve">
      Для эффективного обновления подвижного состава и повышения рентабельности транспортных предприятий получит развитие собственное производство транспортных средств. Подъем производства на ОАО "Электромаш" будет сопряжен с освоением и развитием сборки троллейбусов казахстанской модели, а также увеличением объемов капитального ремонта троллейбусов. Кроме того, возрастет производство запасных частей для электротранспорта. На автобусосборочном заводе намечено освоить производство прицепов и 30-ти тонных полуприцепов. На ОАО "ИскерГаз" планируется в несколько раз увеличить производство мини-автобусов и автомобилей специального назначения, на АО "Искер" - освоить массовое производство автомобилей "Камаз". В первой пятилетке необходимо обеспечивать их государственную закупку, что улучшит положение дел и на эксплуатационных предприятиях.  </w:t>
      </w:r>
      <w:r>
        <w:br/>
      </w:r>
      <w:r>
        <w:rPr>
          <w:rFonts w:ascii="Times New Roman"/>
          <w:b w:val="false"/>
          <w:i w:val="false"/>
          <w:color w:val="000000"/>
          <w:sz w:val="28"/>
        </w:rPr>
        <w:t xml:space="preserve">
      Предусматривается осуществлять управление транспортными потоками города с использованием автоматизированной системы "Город". Централизованное управление с применением новой технологии средств связи и телекоммуникаций даст возможность улучшить качество обслуживания пассажиров города и обеспечить безопасность движения на дорогах города.  </w:t>
      </w:r>
      <w:r>
        <w:br/>
      </w:r>
      <w:r>
        <w:rPr>
          <w:rFonts w:ascii="Times New Roman"/>
          <w:b w:val="false"/>
          <w:i w:val="false"/>
          <w:color w:val="000000"/>
          <w:sz w:val="28"/>
        </w:rPr>
        <w:t xml:space="preserve">
      В целях сокращения негативного влияния автотранспорта на экологическую обстановку предусматривается планомерный перевод автобусов на использование сжиженного и сжатого газа. </w:t>
      </w:r>
      <w:r>
        <w:br/>
      </w:r>
      <w:r>
        <w:rPr>
          <w:rFonts w:ascii="Times New Roman"/>
          <w:b w:val="false"/>
          <w:i w:val="false"/>
          <w:color w:val="000000"/>
          <w:sz w:val="28"/>
        </w:rPr>
        <w:t xml:space="preserve">
      Будет создана оптимальная сеть стационарных автозаправочных станций, соответствующих экологическим требованиям и обеспечивающих качественное обслуживание.  </w:t>
      </w:r>
      <w:r>
        <w:br/>
      </w:r>
      <w:r>
        <w:rPr>
          <w:rFonts w:ascii="Times New Roman"/>
          <w:b w:val="false"/>
          <w:i w:val="false"/>
          <w:color w:val="000000"/>
          <w:sz w:val="28"/>
        </w:rPr>
        <w:t xml:space="preserve">
      Создание здоровой конкуренции на рынке транспортных услуг позволит повысить эффективность использования подвижного состава и рентабельность маршрутов. Продолжится передача автопарков в доверительное управление частным компаниям, с последующей продажей акций.  </w:t>
      </w:r>
      <w:r>
        <w:br/>
      </w:r>
      <w:r>
        <w:rPr>
          <w:rFonts w:ascii="Times New Roman"/>
          <w:b w:val="false"/>
          <w:i w:val="false"/>
          <w:color w:val="000000"/>
          <w:sz w:val="28"/>
        </w:rPr>
        <w:t xml:space="preserve">
      Обслуживание маршрутов, поставка подвижного состава и оборудо-вания, строительство и ремонт дорог будет осуществляться на конкурсной основе. Главным условием при этом остается качество услуг и рациональное использование средств.  </w:t>
      </w:r>
      <w:r>
        <w:br/>
      </w:r>
      <w:r>
        <w:rPr>
          <w:rFonts w:ascii="Times New Roman"/>
          <w:b w:val="false"/>
          <w:i w:val="false"/>
          <w:color w:val="000000"/>
          <w:sz w:val="28"/>
        </w:rPr>
        <w:t xml:space="preserve">
      Будет дан импульс развитию кооперации перевозчиков с другими секторами экономики, развитию сети предприятий, обеспечивающих полное удовлетворение потребностей в ремонтно-восстановительных работах.  </w:t>
      </w:r>
      <w:r>
        <w:br/>
      </w:r>
      <w:r>
        <w:rPr>
          <w:rFonts w:ascii="Times New Roman"/>
          <w:b w:val="false"/>
          <w:i w:val="false"/>
          <w:color w:val="000000"/>
          <w:sz w:val="28"/>
        </w:rPr>
        <w:t xml:space="preserve">
      Реализация схемы маршрутной сети и связи города осуществится с учетом развития новых районов жилого массива "Шанырак", "Думан", "Таугуль" и др. В целях развития инженерно-коммуникационных и дорожных сетей в этих районах ежегодно необходимо предусматривать ассигнования, в объеме не менее 9,0 млрд.тенге.  </w:t>
      </w:r>
      <w:r>
        <w:br/>
      </w:r>
      <w:r>
        <w:rPr>
          <w:rFonts w:ascii="Times New Roman"/>
          <w:b w:val="false"/>
          <w:i w:val="false"/>
          <w:color w:val="000000"/>
          <w:sz w:val="28"/>
        </w:rPr>
        <w:t xml:space="preserve">
      Планируется проведение регулярного анализа использования транспортных коридоров с учетом внешних факторов и реализации мер по их загрузке, а также совершенствованию условий перевозок по маршрутам, обеспечивающим международные связи. </w:t>
      </w:r>
      <w:r>
        <w:br/>
      </w:r>
      <w:r>
        <w:rPr>
          <w:rFonts w:ascii="Times New Roman"/>
          <w:b w:val="false"/>
          <w:i w:val="false"/>
          <w:color w:val="000000"/>
          <w:sz w:val="28"/>
        </w:rPr>
        <w:t xml:space="preserve">
      Планируется осуществить постепенный перевод транзитных потоков автотранспорта за пределы санитарной зоны города.  </w:t>
      </w:r>
      <w:r>
        <w:br/>
      </w:r>
      <w:r>
        <w:rPr>
          <w:rFonts w:ascii="Times New Roman"/>
          <w:b w:val="false"/>
          <w:i w:val="false"/>
          <w:color w:val="000000"/>
          <w:sz w:val="28"/>
        </w:rPr>
        <w:t xml:space="preserve">
      Учитывая сложную экологическую обстановку в городе приоритетное развитие должен получить электротранспорт. Предусматривается развитие линий электротранспорта в западном и юго-западном направлениях: </w:t>
      </w:r>
      <w:r>
        <w:br/>
      </w:r>
      <w:r>
        <w:rPr>
          <w:rFonts w:ascii="Times New Roman"/>
          <w:b w:val="false"/>
          <w:i w:val="false"/>
          <w:color w:val="000000"/>
          <w:sz w:val="28"/>
        </w:rPr>
        <w:t xml:space="preserve">
      строительство новых линий по: </w:t>
      </w:r>
      <w:r>
        <w:br/>
      </w:r>
      <w:r>
        <w:rPr>
          <w:rFonts w:ascii="Times New Roman"/>
          <w:b w:val="false"/>
          <w:i w:val="false"/>
          <w:color w:val="000000"/>
          <w:sz w:val="28"/>
        </w:rPr>
        <w:t xml:space="preserve">
      - пр.Абая-Момыш улы-Толе би-Саина (4,6 км), </w:t>
      </w:r>
      <w:r>
        <w:br/>
      </w:r>
      <w:r>
        <w:rPr>
          <w:rFonts w:ascii="Times New Roman"/>
          <w:b w:val="false"/>
          <w:i w:val="false"/>
          <w:color w:val="000000"/>
          <w:sz w:val="28"/>
        </w:rPr>
        <w:t xml:space="preserve">
      - ул. Навои-Орбита-Дежнева-Джандосова (6,0 км), </w:t>
      </w:r>
      <w:r>
        <w:br/>
      </w:r>
      <w:r>
        <w:rPr>
          <w:rFonts w:ascii="Times New Roman"/>
          <w:b w:val="false"/>
          <w:i w:val="false"/>
          <w:color w:val="000000"/>
          <w:sz w:val="28"/>
        </w:rPr>
        <w:t xml:space="preserve">
      - пр.Райымбека (от ул.Петрова до автовокзала "Саяхат") (14,8 км).  </w:t>
      </w:r>
      <w:r>
        <w:br/>
      </w:r>
      <w:r>
        <w:rPr>
          <w:rFonts w:ascii="Times New Roman"/>
          <w:b w:val="false"/>
          <w:i w:val="false"/>
          <w:color w:val="000000"/>
          <w:sz w:val="28"/>
        </w:rPr>
        <w:t xml:space="preserve">
      Может быть организовано движение местных электропоездов по маршрутам Алматы - Узун-Агач и Алматы - Капчагай при завершении электрификации железнодорожных участков Отрар - Алматы и Алматы - Капчагай.  </w:t>
      </w:r>
      <w:r>
        <w:br/>
      </w:r>
      <w:r>
        <w:rPr>
          <w:rFonts w:ascii="Times New Roman"/>
          <w:b w:val="false"/>
          <w:i w:val="false"/>
          <w:color w:val="000000"/>
          <w:sz w:val="28"/>
        </w:rPr>
        <w:t xml:space="preserve">
      Предусматривается осуществить:  </w:t>
      </w:r>
      <w:r>
        <w:br/>
      </w:r>
      <w:r>
        <w:rPr>
          <w:rFonts w:ascii="Times New Roman"/>
          <w:b w:val="false"/>
          <w:i w:val="false"/>
          <w:color w:val="000000"/>
          <w:sz w:val="28"/>
        </w:rPr>
        <w:t xml:space="preserve">
      - строительство 4 новых тяговых подстанций в районах пр.Райымбека и урочища "Медеу" и троллейбусной линии до Медеу с параллельным развитием инфраструктуры "отдыха" на "Медеу" и "Чимбулаке";  </w:t>
      </w:r>
      <w:r>
        <w:br/>
      </w:r>
      <w:r>
        <w:rPr>
          <w:rFonts w:ascii="Times New Roman"/>
          <w:b w:val="false"/>
          <w:i w:val="false"/>
          <w:color w:val="000000"/>
          <w:sz w:val="28"/>
        </w:rPr>
        <w:t xml:space="preserve">
      - ежегодную реконструкцию 30 км троллейбусных, 10 км. трамвайных линий и 10 км. трамвайных путей.  </w:t>
      </w:r>
      <w:r>
        <w:br/>
      </w:r>
      <w:r>
        <w:rPr>
          <w:rFonts w:ascii="Times New Roman"/>
          <w:b w:val="false"/>
          <w:i w:val="false"/>
          <w:color w:val="000000"/>
          <w:sz w:val="28"/>
        </w:rPr>
        <w:t xml:space="preserve">
      Как уже было сказано выше, Алматы относится к числу регионов с наиболее сложной экологической обстановкой, поэтому жизненно-важной необходимостью для города является строительство метрополитена.  </w:t>
      </w:r>
      <w:r>
        <w:br/>
      </w:r>
      <w:r>
        <w:rPr>
          <w:rFonts w:ascii="Times New Roman"/>
          <w:b w:val="false"/>
          <w:i w:val="false"/>
          <w:color w:val="000000"/>
          <w:sz w:val="28"/>
        </w:rPr>
        <w:t xml:space="preserve">
      В целях экономической эффективности на первом этапе эксплуатации метро целесообразно использовать скоростной трамвай, который от западных районов города до ул. Жарокова будет двигаться в наземном положении, затем в подземном. После завершения строительства сетей подземной линии можно будет при необходимости перейти на вагоны метрополитена.  </w:t>
      </w:r>
      <w:r>
        <w:br/>
      </w:r>
      <w:r>
        <w:rPr>
          <w:rFonts w:ascii="Times New Roman"/>
          <w:b w:val="false"/>
          <w:i w:val="false"/>
          <w:color w:val="000000"/>
          <w:sz w:val="28"/>
        </w:rPr>
        <w:t xml:space="preserve">
      В целях упорядочения транспортного потока и повышения безопасности движения предусматривается оптимизация и строительство транспортных развязок, реконструкция малозатратных перекрестков, открытие односторонних движений и объездных маршрутов, строительство многоярусных автопаркингов. В 2002 году планируется построить автопаркинги в районе магазина "Зангар" и в районе Центрального колхозного рынка.  </w:t>
      </w:r>
      <w:r>
        <w:br/>
      </w:r>
      <w:r>
        <w:rPr>
          <w:rFonts w:ascii="Times New Roman"/>
          <w:b w:val="false"/>
          <w:i w:val="false"/>
          <w:color w:val="000000"/>
          <w:sz w:val="28"/>
        </w:rPr>
        <w:t xml:space="preserve">
      Планируется реализовать ряд приоритетных для города инвестиционных проектов за счет собственных и привлеченных средств:  </w:t>
      </w:r>
      <w:r>
        <w:br/>
      </w:r>
      <w:r>
        <w:rPr>
          <w:rFonts w:ascii="Times New Roman"/>
          <w:b w:val="false"/>
          <w:i w:val="false"/>
          <w:color w:val="000000"/>
          <w:sz w:val="28"/>
        </w:rPr>
        <w:t xml:space="preserve">
      1. Учитывая сложную экологическую ситуацию в городе вследствие чрезмерной загрузки и перенасыщенности автомобильным транспортом одним из эффективных путей решения этой проблемы станет строительство транспортных развязок. В прошлом году построена одна транспортная развязка, в настоящее время ведется строительство еще одной двухуровневой развязки на проспекте Саина - Райымбека. В перспективе планируется ввести в строй еще 14 развязок и объездную кольцевую дорогу. </w:t>
      </w:r>
      <w:r>
        <w:br/>
      </w:r>
      <w:r>
        <w:rPr>
          <w:rFonts w:ascii="Times New Roman"/>
          <w:b w:val="false"/>
          <w:i w:val="false"/>
          <w:color w:val="000000"/>
          <w:sz w:val="28"/>
        </w:rPr>
        <w:t xml:space="preserve">
      Потребность в финансовых ресурсах для строительства вышеназванных объектов оценивается в 77 млрд. тенге. В качестве источника финансирования может выступить местный бюджет при условии сокращения объемов бюджетных изъятий.  </w:t>
      </w:r>
      <w:r>
        <w:br/>
      </w:r>
      <w:r>
        <w:rPr>
          <w:rFonts w:ascii="Times New Roman"/>
          <w:b w:val="false"/>
          <w:i w:val="false"/>
          <w:color w:val="000000"/>
          <w:sz w:val="28"/>
        </w:rPr>
        <w:t xml:space="preserve">
      2. Окончание строительства первой очереди метрополитена. Сметная стоимость строительства объекта оценивается в 662 млн. долларов. </w:t>
      </w:r>
      <w:r>
        <w:br/>
      </w:r>
      <w:r>
        <w:rPr>
          <w:rFonts w:ascii="Times New Roman"/>
          <w:b w:val="false"/>
          <w:i w:val="false"/>
          <w:color w:val="000000"/>
          <w:sz w:val="28"/>
        </w:rPr>
        <w:t xml:space="preserve">
      Проект предусматривает строительство системы массового транзита, обслуживающего северные и юго-западные районы города. Сложившаяся планировочная структура города, его территория с явно выраженным уклоном рельефа местности, а также трудности эксплуатации общественного транспорта в осенне-зимний период города из-за появления на улицах гололедицы, ограничивают развитие наземного электротранспорта. </w:t>
      </w:r>
      <w:r>
        <w:br/>
      </w:r>
      <w:r>
        <w:rPr>
          <w:rFonts w:ascii="Times New Roman"/>
          <w:b w:val="false"/>
          <w:i w:val="false"/>
          <w:color w:val="000000"/>
          <w:sz w:val="28"/>
        </w:rPr>
        <w:t xml:space="preserve">
      Строительство метрополитена позволит снять с маршрута движение в центральной части города более 450 автобусов, обеспечить комфорт, высокую скорость движения, большую пропускную способность. </w:t>
      </w:r>
      <w:r>
        <w:br/>
      </w:r>
      <w:r>
        <w:rPr>
          <w:rFonts w:ascii="Times New Roman"/>
          <w:b w:val="false"/>
          <w:i w:val="false"/>
          <w:color w:val="000000"/>
          <w:sz w:val="28"/>
        </w:rPr>
        <w:t xml:space="preserve">
      Остаток сметной стоимости составляет 530 млн.долл. США. В 2002 году в местном бюджете на финансирование проекта предусмотрено 350 млн. тенге, что составляет примерно одну четвертую часть годовой потребности. При аналогичных объемах инвестирования строительство метро может растянуться на долгие годы, а проблемы техногенного характера будут неизбежно обостряться. С 2003 года объемы ежегодного финансирования необходимо будет довести до 4-5 млрд. тенге. Финансирование проекта предлагается осуществлять за счет средств республиканского и местного бюджетов.  </w:t>
      </w:r>
      <w:r>
        <w:br/>
      </w:r>
      <w:r>
        <w:rPr>
          <w:rFonts w:ascii="Times New Roman"/>
          <w:b w:val="false"/>
          <w:i w:val="false"/>
          <w:color w:val="000000"/>
          <w:sz w:val="28"/>
        </w:rPr>
        <w:t xml:space="preserve">
      Планируемый эффект от инвестирования - улучшение транспортной и экологической ситуации в городе, создание 7 тысяч новых рабочих мест. </w:t>
      </w:r>
      <w:r>
        <w:br/>
      </w:r>
      <w:r>
        <w:rPr>
          <w:rFonts w:ascii="Times New Roman"/>
          <w:b w:val="false"/>
          <w:i w:val="false"/>
          <w:color w:val="000000"/>
          <w:sz w:val="28"/>
        </w:rPr>
        <w:t xml:space="preserve">
      3. Строительство объездных кольцевых магистралей. Реализация проекта даст возможность снизить до 30% транспортный поток непосредственно в черте города, уменьшить количество транзитного автотранспорта и, соответственно, улучшить экологическую обстановку в городе. </w:t>
      </w:r>
      <w:r>
        <w:br/>
      </w:r>
      <w:r>
        <w:rPr>
          <w:rFonts w:ascii="Times New Roman"/>
          <w:b w:val="false"/>
          <w:i w:val="false"/>
          <w:color w:val="000000"/>
          <w:sz w:val="28"/>
        </w:rPr>
        <w:t xml:space="preserve">
      В связи с этим запланировано строительство 5 объездных магистралей, которые в комплексе составят единую объездную транспортную магистраль по периферии городской территории: </w:t>
      </w:r>
      <w:r>
        <w:br/>
      </w:r>
      <w:r>
        <w:rPr>
          <w:rFonts w:ascii="Times New Roman"/>
          <w:b w:val="false"/>
          <w:i w:val="false"/>
          <w:color w:val="000000"/>
          <w:sz w:val="28"/>
        </w:rPr>
        <w:t xml:space="preserve">
    - Северное полукольцо - пересечение улиц Саина и Райымбека с выходом на </w:t>
      </w:r>
      <w:r>
        <w:br/>
      </w:r>
      <w:r>
        <w:rPr>
          <w:rFonts w:ascii="Times New Roman"/>
          <w:b w:val="false"/>
          <w:i w:val="false"/>
          <w:color w:val="000000"/>
          <w:sz w:val="28"/>
        </w:rPr>
        <w:t xml:space="preserve">
      Талгарскую трассу; </w:t>
      </w:r>
      <w:r>
        <w:br/>
      </w:r>
      <w:r>
        <w:rPr>
          <w:rFonts w:ascii="Times New Roman"/>
          <w:b w:val="false"/>
          <w:i w:val="false"/>
          <w:color w:val="000000"/>
          <w:sz w:val="28"/>
        </w:rPr>
        <w:t xml:space="preserve">
    - Восточное полукольцо - с выходом на Талгарскую трассу; </w:t>
      </w:r>
      <w:r>
        <w:br/>
      </w:r>
      <w:r>
        <w:rPr>
          <w:rFonts w:ascii="Times New Roman"/>
          <w:b w:val="false"/>
          <w:i w:val="false"/>
          <w:color w:val="000000"/>
          <w:sz w:val="28"/>
        </w:rPr>
        <w:t xml:space="preserve">
    - Юго-Восточное полукольцо - проспект Аль-Фараби, проспект Достык с выходом на Талгарскую трассу; </w:t>
      </w:r>
      <w:r>
        <w:br/>
      </w:r>
      <w:r>
        <w:rPr>
          <w:rFonts w:ascii="Times New Roman"/>
          <w:b w:val="false"/>
          <w:i w:val="false"/>
          <w:color w:val="000000"/>
          <w:sz w:val="28"/>
        </w:rPr>
        <w:t xml:space="preserve">
    - Юго-Западное полукольцо - пересечение улиц Саина и Райымбека с </w:t>
      </w:r>
      <w:r>
        <w:br/>
      </w:r>
      <w:r>
        <w:rPr>
          <w:rFonts w:ascii="Times New Roman"/>
          <w:b w:val="false"/>
          <w:i w:val="false"/>
          <w:color w:val="000000"/>
          <w:sz w:val="28"/>
        </w:rPr>
        <w:t xml:space="preserve">
      выходом на трассу Каскелен, Чемолган; </w:t>
      </w:r>
      <w:r>
        <w:br/>
      </w:r>
      <w:r>
        <w:rPr>
          <w:rFonts w:ascii="Times New Roman"/>
          <w:b w:val="false"/>
          <w:i w:val="false"/>
          <w:color w:val="000000"/>
          <w:sz w:val="28"/>
        </w:rPr>
        <w:t xml:space="preserve">
    - Западное полукольцо - улицы Саина с выходом на проспект Аль-Фараби </w:t>
      </w:r>
      <w:r>
        <w:br/>
      </w:r>
      <w:r>
        <w:rPr>
          <w:rFonts w:ascii="Times New Roman"/>
          <w:b w:val="false"/>
          <w:i w:val="false"/>
          <w:color w:val="000000"/>
          <w:sz w:val="28"/>
        </w:rPr>
        <w:t xml:space="preserve">
      (южное полукольцо) до улицы Фурманова и проспекта Достык. </w:t>
      </w:r>
      <w:r>
        <w:br/>
      </w:r>
      <w:r>
        <w:rPr>
          <w:rFonts w:ascii="Times New Roman"/>
          <w:b w:val="false"/>
          <w:i w:val="false"/>
          <w:color w:val="000000"/>
          <w:sz w:val="28"/>
        </w:rPr>
        <w:t xml:space="preserve">
      Строительство объездных кольцевых дорог планируется осуществить за счет средств бюджета, при условии сокращения городу бюджетных изъятий. На реализацию проекта требуется 14,6 млрд. тенге. В сфере системы телекоммуникаций предполагается завершение ее технологической модернизации, в результате чего планируется осуществить: - полную замену механических аналоговых станций на электронные; - полный переход на цифровые высоконадежные системы межстанционной связи; - удовлетворять спрос на установку телефонов по принципу "установка по требованию"; - внедрение мультимедийных услуг телекоммуникаций (быстрый интернет, видеоинтернет). Для их достижения необходимо инвестиций в объеме 61 млн. долларов США.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5. ОЖИДАЕМЫЕ РЕЗУЛЬТАТЫ </w:t>
      </w:r>
    </w:p>
    <w:p>
      <w:pPr>
        <w:spacing w:after="0"/>
        <w:ind w:left="0"/>
        <w:jc w:val="both"/>
      </w:pPr>
      <w:r>
        <w:rPr>
          <w:rFonts w:ascii="Times New Roman"/>
          <w:b w:val="false"/>
          <w:i w:val="false"/>
          <w:color w:val="000000"/>
          <w:sz w:val="28"/>
        </w:rPr>
        <w:t xml:space="preserve">      Улучшение финансового состояния транспортных организаций, обеспечение их рентабельной и самоокупаемой работы. Рост объема предоставляемых услуг в сфере транспорта и телекоммуникаций обусловит рост их доходов и в свою очередь приведет к возможности снижения тарифов на услуги. Обеспечение населения качественными услугами. Сокращение негативного влияния автотранспорта на экологию города, ввод в действие первой очереди метрополитена.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w:t>
      </w:r>
    </w:p>
    <w:p>
      <w:pPr>
        <w:spacing w:after="0"/>
        <w:ind w:left="0"/>
        <w:jc w:val="both"/>
      </w:pPr>
      <w:r>
        <w:rPr>
          <w:rFonts w:ascii="Times New Roman"/>
          <w:b/>
          <w:i w:val="false"/>
          <w:color w:val="000080"/>
          <w:sz w:val="28"/>
        </w:rPr>
        <w:t xml:space="preserve">РАЗДЕЛ IV </w:t>
      </w:r>
    </w:p>
    <w:p>
      <w:pPr>
        <w:spacing w:after="0"/>
        <w:ind w:left="0"/>
        <w:jc w:val="both"/>
      </w:pPr>
      <w:r>
        <w:rPr>
          <w:rFonts w:ascii="Times New Roman"/>
          <w:b/>
          <w:i w:val="false"/>
          <w:color w:val="000080"/>
          <w:sz w:val="28"/>
        </w:rPr>
        <w:t xml:space="preserve">ОХРАНА ОКРУЖАЮЩЕЙ СРЕДЫ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1. ЦЕЛЬ </w:t>
      </w:r>
      <w:r>
        <w:br/>
      </w:r>
      <w:r>
        <w:rPr>
          <w:rFonts w:ascii="Times New Roman"/>
          <w:b w:val="false"/>
          <w:i w:val="false"/>
          <w:color w:val="000000"/>
          <w:sz w:val="28"/>
        </w:rPr>
        <w:t xml:space="preserve">
  </w:t>
      </w:r>
      <w:r>
        <w:br/>
      </w:r>
      <w:r>
        <w:rPr>
          <w:rFonts w:ascii="Times New Roman"/>
          <w:b w:val="false"/>
          <w:i w:val="false"/>
          <w:color w:val="000000"/>
          <w:sz w:val="28"/>
        </w:rPr>
        <w:t xml:space="preserve">
      Оздоровление окружающей среды города Алматы через стабилизацию ее качественных показателей. </w:t>
      </w:r>
      <w:r>
        <w:br/>
      </w:r>
      <w:r>
        <w:rPr>
          <w:rFonts w:ascii="Times New Roman"/>
          <w:b w:val="false"/>
          <w:i w:val="false"/>
          <w:color w:val="000000"/>
          <w:sz w:val="28"/>
        </w:rPr>
        <w:t xml:space="preserve">
  </w:t>
      </w:r>
      <w:r>
        <w:br/>
      </w:r>
      <w:r>
        <w:rPr>
          <w:rFonts w:ascii="Times New Roman"/>
          <w:b w:val="false"/>
          <w:i w:val="false"/>
          <w:color w:val="000000"/>
          <w:sz w:val="28"/>
        </w:rPr>
        <w:t xml:space="preserve">
      2. АНАЛИЗ СИТУАЦИИ </w:t>
      </w:r>
      <w:r>
        <w:br/>
      </w:r>
      <w:r>
        <w:rPr>
          <w:rFonts w:ascii="Times New Roman"/>
          <w:b w:val="false"/>
          <w:i w:val="false"/>
          <w:color w:val="000000"/>
          <w:sz w:val="28"/>
        </w:rPr>
        <w:t xml:space="preserve">
  </w:t>
      </w:r>
      <w:r>
        <w:br/>
      </w:r>
      <w:r>
        <w:rPr>
          <w:rFonts w:ascii="Times New Roman"/>
          <w:b w:val="false"/>
          <w:i w:val="false"/>
          <w:color w:val="000000"/>
          <w:sz w:val="28"/>
        </w:rPr>
        <w:t xml:space="preserve">
      В целях оздоровления экологической обстановки разработана и реализуется 16-летняя комплексная программа, в рамках которой проведены следующие мероприятия: </w:t>
      </w:r>
      <w:r>
        <w:br/>
      </w:r>
      <w:r>
        <w:rPr>
          <w:rFonts w:ascii="Times New Roman"/>
          <w:b w:val="false"/>
          <w:i w:val="false"/>
          <w:color w:val="000000"/>
          <w:sz w:val="28"/>
        </w:rPr>
        <w:t xml:space="preserve">
      - совместно с ТАСИС осуществляется реализация проекта "Транспортное загрязнение города Алматы", закупается оборудование для мониторинга состояния воздуха, диагностике транспортных средств и топлива; </w:t>
      </w:r>
      <w:r>
        <w:br/>
      </w:r>
      <w:r>
        <w:rPr>
          <w:rFonts w:ascii="Times New Roman"/>
          <w:b w:val="false"/>
          <w:i w:val="false"/>
          <w:color w:val="000000"/>
          <w:sz w:val="28"/>
        </w:rPr>
        <w:t xml:space="preserve">
      - на коммунальном транспорте устанавливаются нейтрализаторы, ограничено движение грузового транспорта в центральной части города; </w:t>
      </w:r>
      <w:r>
        <w:br/>
      </w:r>
      <w:r>
        <w:rPr>
          <w:rFonts w:ascii="Times New Roman"/>
          <w:b w:val="false"/>
          <w:i w:val="false"/>
          <w:color w:val="000000"/>
          <w:sz w:val="28"/>
        </w:rPr>
        <w:t xml:space="preserve">
      - разработана концепция тепло- газо и электроснабжения города на период до 2020 года, проводится интенсивная газификация частного сектора; </w:t>
      </w:r>
      <w:r>
        <w:br/>
      </w:r>
      <w:r>
        <w:rPr>
          <w:rFonts w:ascii="Times New Roman"/>
          <w:b w:val="false"/>
          <w:i w:val="false"/>
          <w:color w:val="000000"/>
          <w:sz w:val="28"/>
        </w:rPr>
        <w:t xml:space="preserve">
      - реализуется проект создания опытного образца ветрогонной установки; </w:t>
      </w:r>
      <w:r>
        <w:br/>
      </w:r>
      <w:r>
        <w:rPr>
          <w:rFonts w:ascii="Times New Roman"/>
          <w:b w:val="false"/>
          <w:i w:val="false"/>
          <w:color w:val="000000"/>
          <w:sz w:val="28"/>
        </w:rPr>
        <w:t xml:space="preserve">
      - ликвидированы 322 стихийный свалки; </w:t>
      </w:r>
      <w:r>
        <w:br/>
      </w:r>
      <w:r>
        <w:rPr>
          <w:rFonts w:ascii="Times New Roman"/>
          <w:b w:val="false"/>
          <w:i w:val="false"/>
          <w:color w:val="000000"/>
          <w:sz w:val="28"/>
        </w:rPr>
        <w:t xml:space="preserve">
      - за счет средств предприятий строятся сооружения по очистке сточных вод и скважины; </w:t>
      </w:r>
      <w:r>
        <w:br/>
      </w:r>
      <w:r>
        <w:rPr>
          <w:rFonts w:ascii="Times New Roman"/>
          <w:b w:val="false"/>
          <w:i w:val="false"/>
          <w:color w:val="000000"/>
          <w:sz w:val="28"/>
        </w:rPr>
        <w:t xml:space="preserve">
      - создается единая система экологического мониторинга в городе. </w:t>
      </w:r>
      <w:r>
        <w:br/>
      </w:r>
      <w:r>
        <w:rPr>
          <w:rFonts w:ascii="Times New Roman"/>
          <w:b w:val="false"/>
          <w:i w:val="false"/>
          <w:color w:val="000000"/>
          <w:sz w:val="28"/>
        </w:rPr>
        <w:t xml:space="preserve">
      В тоже время, многие мероприятия программы остаются нереализованными по причине дефицита денежных средств. В результате, такие жизненно-важные для города мероприятия как реконструкция водопроводов, канализационных коллекторов, реабилитация прибрежных водоохранных полос малых рек и др. финансируются в обьемах значительно ниже потребности.  </w:t>
      </w:r>
      <w:r>
        <w:br/>
      </w:r>
      <w:r>
        <w:rPr>
          <w:rFonts w:ascii="Times New Roman"/>
          <w:b w:val="false"/>
          <w:i w:val="false"/>
          <w:color w:val="000000"/>
          <w:sz w:val="28"/>
        </w:rPr>
        <w:t xml:space="preserve">
      Алматы остается в числе наиболее экологически неблагоприятных городов республики. Природно-климатические особенности г.Алматы, достаточно стабильный наметившийся прирост населения города, промышленно-технологическое и транспортное развитие обуславливают чрезмерное усиление нагрузки на экосистему города. Плотность населения и застройки, транспортные магистрали, хозяйственный профиль формируют целый ряд экологических проблем.  </w:t>
      </w:r>
      <w:r>
        <w:br/>
      </w:r>
      <w:r>
        <w:rPr>
          <w:rFonts w:ascii="Times New Roman"/>
          <w:b w:val="false"/>
          <w:i w:val="false"/>
          <w:color w:val="000000"/>
          <w:sz w:val="28"/>
        </w:rPr>
        <w:t xml:space="preserve">
      Наиболее опасным проявлением экологического неблагополучия является загрязнение атмосферы, поверхностных и подземных вод, почв. </w:t>
      </w:r>
      <w:r>
        <w:br/>
      </w:r>
      <w:r>
        <w:rPr>
          <w:rFonts w:ascii="Times New Roman"/>
          <w:b w:val="false"/>
          <w:i w:val="false"/>
          <w:color w:val="000000"/>
          <w:sz w:val="28"/>
        </w:rPr>
        <w:t xml:space="preserve">
      Большую тревогу вызывает состояние и тенденции развития экологической ситуации в горах Заилийского Алатау, где формируется подавляющая часть возобновляемых ресурсов чистой воды. По мере ухудшения экологической ситуации возрастает уязвимость населения и экономики от воздействия стихийных бедствий, которые, в свою очередь, могут вызвать дальнейшую деградацию природной среды.  </w:t>
      </w:r>
      <w:r>
        <w:br/>
      </w:r>
      <w:r>
        <w:rPr>
          <w:rFonts w:ascii="Times New Roman"/>
          <w:b w:val="false"/>
          <w:i w:val="false"/>
          <w:color w:val="000000"/>
          <w:sz w:val="28"/>
        </w:rPr>
        <w:t xml:space="preserve">
      Загрязнение атмосферного воздуха в условиях слабой естественной вентиляции и большого количества передвижных и стационарных источников выбросов вредных веществ является наиболее актуальной экологической проблемой г. Алматы. Ежегодно в атмосферу города выбрасывается 170 - 180 тыс.тонн различных вредных веществ, более 90% которых составляют выбросы передвижных источников. Среднегодовые концентрации превышают предельно-допустимые уровни: пыли (взвешенных частиц), оксида углерода в 1,1-1.3 раза, диоксида азота в 1,3-1,5 раза, фенола в 1,3-1,7 раза, формальдегида в 4,7-6,6 раза.  </w:t>
      </w:r>
      <w:r>
        <w:br/>
      </w:r>
      <w:r>
        <w:rPr>
          <w:rFonts w:ascii="Times New Roman"/>
          <w:b w:val="false"/>
          <w:i w:val="false"/>
          <w:color w:val="000000"/>
          <w:sz w:val="28"/>
        </w:rPr>
        <w:t xml:space="preserve">
      Основными проблемами оздоровления воздушного бассейна являются недостаточное ограничение выбросов автомобильного транспорта, существование неорганизованных выбросов стационарных источников загрязнения в городе.  </w:t>
      </w:r>
      <w:r>
        <w:br/>
      </w:r>
      <w:r>
        <w:rPr>
          <w:rFonts w:ascii="Times New Roman"/>
          <w:b w:val="false"/>
          <w:i w:val="false"/>
          <w:color w:val="000000"/>
          <w:sz w:val="28"/>
        </w:rPr>
        <w:t xml:space="preserve">
      Рост численности населения и хозяйственных объектов в долинах рек Большая и малая Алматинки создали ряд проблем: нарушение гидрологического баланса водотоков; нарушение гидрогеологического режима подземных вод; количественное и качественное увеличение загрязнения поверхностных и подземных вод. </w:t>
      </w:r>
      <w:r>
        <w:br/>
      </w:r>
      <w:r>
        <w:rPr>
          <w:rFonts w:ascii="Times New Roman"/>
          <w:b w:val="false"/>
          <w:i w:val="false"/>
          <w:color w:val="000000"/>
          <w:sz w:val="28"/>
        </w:rPr>
        <w:t xml:space="preserve">
      Существуют проблемы и в области охраны водных ресурсов. Строительство домов и хозяйственных объектов, сброс сточных вод, свалки мусора приводят к загрязнению и истощению поверхностных вод. Усугубляет ситуацию отсутствие системы ливневой канализации в городе, сетей водоснабжения и канализации в новых поселках.  </w:t>
      </w:r>
      <w:r>
        <w:br/>
      </w:r>
      <w:r>
        <w:rPr>
          <w:rFonts w:ascii="Times New Roman"/>
          <w:b w:val="false"/>
          <w:i w:val="false"/>
          <w:color w:val="000000"/>
          <w:sz w:val="28"/>
        </w:rPr>
        <w:t xml:space="preserve">
      Необходимо также отметить, что сегодня пригороды города Алматы застраиваются хаотично в обход генерального плана застройки города. Все это также ухудшает экологическую обстановку. Основная причина заключается в неурегулированности вопроса использования пригородных земель.  </w:t>
      </w:r>
      <w:r>
        <w:br/>
      </w:r>
      <w:r>
        <w:rPr>
          <w:rFonts w:ascii="Times New Roman"/>
          <w:b w:val="false"/>
          <w:i w:val="false"/>
          <w:color w:val="000000"/>
          <w:sz w:val="28"/>
        </w:rPr>
        <w:t xml:space="preserve">
      Проблемой в охране подземных вод остаются загрязнение верхнего гидродинамического горизонта на конусе выноса, используемого для водоснабжения, формирование депрессионной воронки поверхности подземных вод глубиной до 40-45 м. </w:t>
      </w:r>
      <w:r>
        <w:br/>
      </w:r>
      <w:r>
        <w:rPr>
          <w:rFonts w:ascii="Times New Roman"/>
          <w:b w:val="false"/>
          <w:i w:val="false"/>
          <w:color w:val="000000"/>
          <w:sz w:val="28"/>
        </w:rPr>
        <w:t xml:space="preserve">
      Из инженерно-геологических условий отмечаются такие явления, как подтопление, наиболее развитое в зоне скопления грунтовых вод, сели, оползни. При сокращении забора подземных вод Алматинского месторождения на конусе выноса выход родникового стока может вызвать подтопление зданий на отдельных участках и на отрезках строящегося метрополитена.  </w:t>
      </w:r>
      <w:r>
        <w:br/>
      </w:r>
      <w:r>
        <w:rPr>
          <w:rFonts w:ascii="Times New Roman"/>
          <w:b w:val="false"/>
          <w:i w:val="false"/>
          <w:color w:val="000000"/>
          <w:sz w:val="28"/>
        </w:rPr>
        <w:t xml:space="preserve">
      Все большую опасность для населения города Алматы представляет загрязнение окружающей среды отходами производства и потребления. Значительное загрязнение и ухудшение санитарно-гигиенического состояния территории связано с объектами накопления и захоронения ТБО. </w:t>
      </w:r>
      <w:r>
        <w:br/>
      </w:r>
      <w:r>
        <w:rPr>
          <w:rFonts w:ascii="Times New Roman"/>
          <w:b w:val="false"/>
          <w:i w:val="false"/>
          <w:color w:val="000000"/>
          <w:sz w:val="28"/>
        </w:rPr>
        <w:t xml:space="preserve">
      Рекреационные территории нуждаются в активизации лесомелиоративных и озеленительных работ. С учетом особого статуса г.Алматы и сложившемуся на сегодняшний день состоянию окружающей среды в городе, необходимо придать данной программе статус государственной.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2.1. СИЛЬНЫЕ СТОРОНЫ </w:t>
      </w:r>
    </w:p>
    <w:p>
      <w:pPr>
        <w:spacing w:after="0"/>
        <w:ind w:left="0"/>
        <w:jc w:val="both"/>
      </w:pPr>
      <w:r>
        <w:rPr>
          <w:rFonts w:ascii="Times New Roman"/>
          <w:b w:val="false"/>
          <w:i w:val="false"/>
          <w:color w:val="000000"/>
          <w:sz w:val="28"/>
        </w:rPr>
        <w:t xml:space="preserve">      Разработана и реализуется Комплексная программа оздоровления экологической обстановки на период до 2015 года. Участие международных организаций в разработке и реализации экологических проектов. Активизация деятельности общественных экологических организаций. Вовлечение малого бизнеса в решение экологических проблем. </w:t>
      </w:r>
      <w:r>
        <w:br/>
      </w:r>
      <w:r>
        <w:rPr>
          <w:rFonts w:ascii="Times New Roman"/>
          <w:b w:val="false"/>
          <w:i w:val="false"/>
          <w:color w:val="000000"/>
          <w:sz w:val="28"/>
        </w:rPr>
        <w:t xml:space="preserve">
      Завершение работ по экологическому районированию территории города Алматы, разработка схемы размещения особо охраняемых природных территорий, организация природного парка "Медеу" (местного значения) и особо охраняемой природной территории "Роща Баума". </w:t>
      </w:r>
      <w:r>
        <w:br/>
      </w:r>
      <w:r>
        <w:rPr>
          <w:rFonts w:ascii="Times New Roman"/>
          <w:b w:val="false"/>
          <w:i w:val="false"/>
          <w:color w:val="000000"/>
          <w:sz w:val="28"/>
        </w:rPr>
        <w:t xml:space="preserve">
      Высокие интеллектуальные ресурсы и научное обеспечение. </w:t>
      </w:r>
      <w:r>
        <w:br/>
      </w:r>
      <w:r>
        <w:rPr>
          <w:rFonts w:ascii="Times New Roman"/>
          <w:b w:val="false"/>
          <w:i w:val="false"/>
          <w:color w:val="000000"/>
          <w:sz w:val="28"/>
        </w:rPr>
        <w:t xml:space="preserve">
  </w:t>
      </w:r>
      <w:r>
        <w:br/>
      </w:r>
      <w:r>
        <w:rPr>
          <w:rFonts w:ascii="Times New Roman"/>
          <w:b w:val="false"/>
          <w:i w:val="false"/>
          <w:color w:val="000000"/>
          <w:sz w:val="28"/>
        </w:rPr>
        <w:t xml:space="preserve">
      2.2. СЛАБЫЕ СТОРОНЫ </w:t>
      </w:r>
      <w:r>
        <w:br/>
      </w:r>
      <w:r>
        <w:rPr>
          <w:rFonts w:ascii="Times New Roman"/>
          <w:b w:val="false"/>
          <w:i w:val="false"/>
          <w:color w:val="000000"/>
          <w:sz w:val="28"/>
        </w:rPr>
        <w:t xml:space="preserve">
  </w:t>
      </w:r>
      <w:r>
        <w:br/>
      </w:r>
      <w:r>
        <w:rPr>
          <w:rFonts w:ascii="Times New Roman"/>
          <w:b w:val="false"/>
          <w:i w:val="false"/>
          <w:color w:val="000000"/>
          <w:sz w:val="28"/>
        </w:rPr>
        <w:t xml:space="preserve">
      Неблагоприятные природно-климатические условия, способствующие застойным явлениям в атмосфере. </w:t>
      </w:r>
      <w:r>
        <w:br/>
      </w:r>
      <w:r>
        <w:rPr>
          <w:rFonts w:ascii="Times New Roman"/>
          <w:b w:val="false"/>
          <w:i w:val="false"/>
          <w:color w:val="000000"/>
          <w:sz w:val="28"/>
        </w:rPr>
        <w:t xml:space="preserve">
      Моральная и физическая изношенность основного производственного оборудования, водопроводно-канализационной системы, несовершенство технологий, отсутствие системы управления твердыми отходами производства и потребления. Концентрация большого количества автотранспортных средств, использование некачественного бензина. Слабое правовое поле, не соответствие ряда нормативных актов приоритетности решения экологических проблем. Дефицит финансовых ресурсов для реализации городской экологической программы, строительства метрополитена. Недостаточная экологическая грамотность населения.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2.3. ВОЗМОЖНОСТИ </w:t>
      </w:r>
    </w:p>
    <w:p>
      <w:pPr>
        <w:spacing w:after="0"/>
        <w:ind w:left="0"/>
        <w:jc w:val="both"/>
      </w:pPr>
      <w:r>
        <w:rPr>
          <w:rFonts w:ascii="Times New Roman"/>
          <w:b w:val="false"/>
          <w:i w:val="false"/>
          <w:color w:val="000000"/>
          <w:sz w:val="28"/>
        </w:rPr>
        <w:t xml:space="preserve">      Использование накопленного опыта и усилий мирового сообщества по охране окружающей среды. </w:t>
      </w:r>
      <w:r>
        <w:br/>
      </w:r>
      <w:r>
        <w:rPr>
          <w:rFonts w:ascii="Times New Roman"/>
          <w:b w:val="false"/>
          <w:i w:val="false"/>
          <w:color w:val="000000"/>
          <w:sz w:val="28"/>
        </w:rPr>
        <w:t xml:space="preserve">
      Разработка и реализация проектов в сфере защиты воздушного бассейна, водопользования и управления твердыми бытовыми отходами. </w:t>
      </w:r>
      <w:r>
        <w:br/>
      </w:r>
      <w:r>
        <w:rPr>
          <w:rFonts w:ascii="Times New Roman"/>
          <w:b w:val="false"/>
          <w:i w:val="false"/>
          <w:color w:val="000000"/>
          <w:sz w:val="28"/>
        </w:rPr>
        <w:t xml:space="preserve">
      Консолидация и активизация усилий населения и общественности в вопросе улучшения среды обитания. </w:t>
      </w:r>
      <w:r>
        <w:br/>
      </w:r>
      <w:r>
        <w:rPr>
          <w:rFonts w:ascii="Times New Roman"/>
          <w:b w:val="false"/>
          <w:i w:val="false"/>
          <w:color w:val="000000"/>
          <w:sz w:val="28"/>
        </w:rPr>
        <w:t xml:space="preserve">
  </w:t>
      </w:r>
      <w:r>
        <w:br/>
      </w:r>
      <w:r>
        <w:rPr>
          <w:rFonts w:ascii="Times New Roman"/>
          <w:b w:val="false"/>
          <w:i w:val="false"/>
          <w:color w:val="000000"/>
          <w:sz w:val="28"/>
        </w:rPr>
        <w:t xml:space="preserve">
      2.4. УГРОЗЫ </w:t>
      </w:r>
      <w:r>
        <w:br/>
      </w:r>
      <w:r>
        <w:rPr>
          <w:rFonts w:ascii="Times New Roman"/>
          <w:b w:val="false"/>
          <w:i w:val="false"/>
          <w:color w:val="000000"/>
          <w:sz w:val="28"/>
        </w:rPr>
        <w:t xml:space="preserve">
  </w:t>
      </w:r>
      <w:r>
        <w:br/>
      </w:r>
      <w:r>
        <w:rPr>
          <w:rFonts w:ascii="Times New Roman"/>
          <w:b w:val="false"/>
          <w:i w:val="false"/>
          <w:color w:val="000000"/>
          <w:sz w:val="28"/>
        </w:rPr>
        <w:t xml:space="preserve">
      Недостаточность средств на реализацию важнейших проектов в сфере экологии. </w:t>
      </w:r>
      <w:r>
        <w:br/>
      </w:r>
      <w:r>
        <w:rPr>
          <w:rFonts w:ascii="Times New Roman"/>
          <w:b w:val="false"/>
          <w:i w:val="false"/>
          <w:color w:val="000000"/>
          <w:sz w:val="28"/>
        </w:rPr>
        <w:t xml:space="preserve">
      Прогрессирующее накопление промышленных и бытовых отходов, ухудшение состояния речных поверхностных и грунтовых вод качества питьевой воды. </w:t>
      </w:r>
      <w:r>
        <w:br/>
      </w:r>
      <w:r>
        <w:rPr>
          <w:rFonts w:ascii="Times New Roman"/>
          <w:b w:val="false"/>
          <w:i w:val="false"/>
          <w:color w:val="000000"/>
          <w:sz w:val="28"/>
        </w:rPr>
        <w:t xml:space="preserve">
      Сейсмическая опасность. </w:t>
      </w:r>
      <w:r>
        <w:br/>
      </w:r>
      <w:r>
        <w:rPr>
          <w:rFonts w:ascii="Times New Roman"/>
          <w:b w:val="false"/>
          <w:i w:val="false"/>
          <w:color w:val="000000"/>
          <w:sz w:val="28"/>
        </w:rPr>
        <w:t xml:space="preserve">
  </w:t>
      </w:r>
      <w:r>
        <w:br/>
      </w:r>
      <w:r>
        <w:rPr>
          <w:rFonts w:ascii="Times New Roman"/>
          <w:b w:val="false"/>
          <w:i w:val="false"/>
          <w:color w:val="000000"/>
          <w:sz w:val="28"/>
        </w:rPr>
        <w:t xml:space="preserve">
      3. СТРАТЕГИЧЕСКИЕ ЗАДАЧИ </w:t>
      </w:r>
      <w:r>
        <w:br/>
      </w:r>
      <w:r>
        <w:rPr>
          <w:rFonts w:ascii="Times New Roman"/>
          <w:b w:val="false"/>
          <w:i w:val="false"/>
          <w:color w:val="000000"/>
          <w:sz w:val="28"/>
        </w:rPr>
        <w:t xml:space="preserve">
  </w:t>
      </w:r>
      <w:r>
        <w:br/>
      </w:r>
      <w:r>
        <w:rPr>
          <w:rFonts w:ascii="Times New Roman"/>
          <w:b w:val="false"/>
          <w:i w:val="false"/>
          <w:color w:val="000000"/>
          <w:sz w:val="28"/>
        </w:rPr>
        <w:t xml:space="preserve">
      Оптимизация системы природопользования города Алматы. </w:t>
      </w:r>
      <w:r>
        <w:br/>
      </w:r>
      <w:r>
        <w:rPr>
          <w:rFonts w:ascii="Times New Roman"/>
          <w:b w:val="false"/>
          <w:i w:val="false"/>
          <w:color w:val="000000"/>
          <w:sz w:val="28"/>
        </w:rPr>
        <w:t xml:space="preserve">
      Снижение вредного воздействия на окружающую среду объектов хозяйственного комплекса. </w:t>
      </w:r>
      <w:r>
        <w:br/>
      </w:r>
      <w:r>
        <w:rPr>
          <w:rFonts w:ascii="Times New Roman"/>
          <w:b w:val="false"/>
          <w:i w:val="false"/>
          <w:color w:val="000000"/>
          <w:sz w:val="28"/>
        </w:rPr>
        <w:t xml:space="preserve">
      Совершенствование системы управления отходами производства и потребления, повышение уровня использования отходов. </w:t>
      </w:r>
      <w:r>
        <w:br/>
      </w:r>
      <w:r>
        <w:rPr>
          <w:rFonts w:ascii="Times New Roman"/>
          <w:b w:val="false"/>
          <w:i w:val="false"/>
          <w:color w:val="000000"/>
          <w:sz w:val="28"/>
        </w:rPr>
        <w:t xml:space="preserve">
      Охрана и рациональное использование водных ресурсов. </w:t>
      </w:r>
      <w:r>
        <w:br/>
      </w:r>
      <w:r>
        <w:rPr>
          <w:rFonts w:ascii="Times New Roman"/>
          <w:b w:val="false"/>
          <w:i w:val="false"/>
          <w:color w:val="000000"/>
          <w:sz w:val="28"/>
        </w:rPr>
        <w:t xml:space="preserve">
      Сейсмоусиление. </w:t>
      </w:r>
      <w:r>
        <w:br/>
      </w:r>
      <w:r>
        <w:rPr>
          <w:rFonts w:ascii="Times New Roman"/>
          <w:b w:val="false"/>
          <w:i w:val="false"/>
          <w:color w:val="000000"/>
          <w:sz w:val="28"/>
        </w:rPr>
        <w:t xml:space="preserve">
      Экологическое просвещение. </w:t>
      </w:r>
      <w:r>
        <w:br/>
      </w:r>
      <w:r>
        <w:rPr>
          <w:rFonts w:ascii="Times New Roman"/>
          <w:b w:val="false"/>
          <w:i w:val="false"/>
          <w:color w:val="000000"/>
          <w:sz w:val="28"/>
        </w:rPr>
        <w:t xml:space="preserve">
  </w:t>
      </w:r>
      <w:r>
        <w:br/>
      </w:r>
      <w:r>
        <w:rPr>
          <w:rFonts w:ascii="Times New Roman"/>
          <w:b w:val="false"/>
          <w:i w:val="false"/>
          <w:color w:val="000000"/>
          <w:sz w:val="28"/>
        </w:rPr>
        <w:t xml:space="preserve">
      4. СТРАТЕГИИ ДЕЙСТВИЙ </w:t>
      </w:r>
      <w:r>
        <w:br/>
      </w:r>
      <w:r>
        <w:rPr>
          <w:rFonts w:ascii="Times New Roman"/>
          <w:b w:val="false"/>
          <w:i w:val="false"/>
          <w:color w:val="000000"/>
          <w:sz w:val="28"/>
        </w:rPr>
        <w:t xml:space="preserve">
  </w:t>
      </w:r>
      <w:r>
        <w:br/>
      </w:r>
      <w:r>
        <w:rPr>
          <w:rFonts w:ascii="Times New Roman"/>
          <w:b w:val="false"/>
          <w:i w:val="false"/>
          <w:color w:val="000000"/>
          <w:sz w:val="28"/>
        </w:rPr>
        <w:t xml:space="preserve">
      Оптимизация системы природопользования города Алматы. Предстоит разработать и внедрить новую систему управления природопользованием путем перехода на новую систему экологического нормирования, через регламентацию режимов природопользования по региону, через систему экологических ограничений природопользования по территориям и экосистемам. Для этого предстоит разработать территориальную комплексную схему охраны окружающей среды города, составить эколого-градостроительный атлас города, атласы карт загрязнения окружающей среды и природно-ресурсного потенциала города, аналитические промышленно-экологическе карты.  </w:t>
      </w:r>
      <w:r>
        <w:br/>
      </w:r>
      <w:r>
        <w:rPr>
          <w:rFonts w:ascii="Times New Roman"/>
          <w:b w:val="false"/>
          <w:i w:val="false"/>
          <w:color w:val="000000"/>
          <w:sz w:val="28"/>
        </w:rPr>
        <w:t xml:space="preserve">
      Снижение вредного воздействия на окружающую среду объектов хозяйственного комплекса. Необходимо создать промышленно-экологические паспорта с электронными картами в составе эколого-градостроительного дежурного плана города. </w:t>
      </w:r>
      <w:r>
        <w:br/>
      </w:r>
      <w:r>
        <w:rPr>
          <w:rFonts w:ascii="Times New Roman"/>
          <w:b w:val="false"/>
          <w:i w:val="false"/>
          <w:color w:val="000000"/>
          <w:sz w:val="28"/>
        </w:rPr>
        <w:t xml:space="preserve">
      Будут разработаны и реализованы комплексные и целевые локальные экологические программы. </w:t>
      </w:r>
      <w:r>
        <w:br/>
      </w:r>
      <w:r>
        <w:rPr>
          <w:rFonts w:ascii="Times New Roman"/>
          <w:b w:val="false"/>
          <w:i w:val="false"/>
          <w:color w:val="000000"/>
          <w:sz w:val="28"/>
        </w:rPr>
        <w:t xml:space="preserve">
      Предстоит внедрить на предприятиях новые стандарты Республики Казахстан серии 14000 по экологическому управлению.  </w:t>
      </w:r>
      <w:r>
        <w:br/>
      </w:r>
      <w:r>
        <w:rPr>
          <w:rFonts w:ascii="Times New Roman"/>
          <w:b w:val="false"/>
          <w:i w:val="false"/>
          <w:color w:val="000000"/>
          <w:sz w:val="28"/>
        </w:rPr>
        <w:t xml:space="preserve">
      Предусматривается создание Единой системы экологического мониторинга города Алматы, объединяющей ведомственные системы сбора и анализа данных о состоянии природной среды. Особое внимание будет обращено на развитие производственного мониторинга окружающей среды и природных ресурсов с тем, чтобы предприятия за счет собственных средств осуществляли оценку воздействия хозяйственной деятельности на окружающую среду.  </w:t>
      </w:r>
      <w:r>
        <w:br/>
      </w:r>
      <w:r>
        <w:rPr>
          <w:rFonts w:ascii="Times New Roman"/>
          <w:b w:val="false"/>
          <w:i w:val="false"/>
          <w:color w:val="000000"/>
          <w:sz w:val="28"/>
        </w:rPr>
        <w:t xml:space="preserve">
      Государственный контроль за охраной и использованием природных ресурсов в новых условиях должен обеспечиваться через надзор за соблюдением экологических требований, выполнением мероприятий, намеченных в комплексных экологических программах и планах действий по охране окружающей среды.  </w:t>
      </w:r>
      <w:r>
        <w:br/>
      </w:r>
      <w:r>
        <w:rPr>
          <w:rFonts w:ascii="Times New Roman"/>
          <w:b w:val="false"/>
          <w:i w:val="false"/>
          <w:color w:val="000000"/>
          <w:sz w:val="28"/>
        </w:rPr>
        <w:t xml:space="preserve">
      Необходимо повысить действенность экономического стимулирования природопользователей, направленное на рациональное использование природно-ресурсного потенциала. Должен быть внедрен принцип "природопользователь платит".  </w:t>
      </w:r>
      <w:r>
        <w:br/>
      </w:r>
      <w:r>
        <w:rPr>
          <w:rFonts w:ascii="Times New Roman"/>
          <w:b w:val="false"/>
          <w:i w:val="false"/>
          <w:color w:val="000000"/>
          <w:sz w:val="28"/>
        </w:rPr>
        <w:t xml:space="preserve">
      Предусматривается дальнейшее развитие функций и сферы деятельности государственной экологической экспертизы, как наиболее эффективного профилактического инструмента в системе экологического контроля.  </w:t>
      </w:r>
      <w:r>
        <w:br/>
      </w:r>
      <w:r>
        <w:rPr>
          <w:rFonts w:ascii="Times New Roman"/>
          <w:b w:val="false"/>
          <w:i w:val="false"/>
          <w:color w:val="000000"/>
          <w:sz w:val="28"/>
        </w:rPr>
        <w:t xml:space="preserve">
      Планируется широко внедрить процедуру экологического аудита, направленную на комплексное определение экологических последствий прошлой деятельности предприятий и подготовку основы для проведения необходимого комплекса реабилитационных мероприятий. Необходимо предусматривать как добровольное участие предприятий в системе управления охраной окружающей среды, так и экологические проверки предприятий компетентными государственными органами.  </w:t>
      </w:r>
      <w:r>
        <w:br/>
      </w:r>
      <w:r>
        <w:rPr>
          <w:rFonts w:ascii="Times New Roman"/>
          <w:b w:val="false"/>
          <w:i w:val="false"/>
          <w:color w:val="000000"/>
          <w:sz w:val="28"/>
        </w:rPr>
        <w:t xml:space="preserve">
      В целях снижения негативного влияния автотранспорта на окружающую среду получит приоритетное развитие общественный электротранспорт, завершится строительство 1 очереди Алматинского метрополитена. </w:t>
      </w:r>
      <w:r>
        <w:br/>
      </w:r>
      <w:r>
        <w:rPr>
          <w:rFonts w:ascii="Times New Roman"/>
          <w:b w:val="false"/>
          <w:i w:val="false"/>
          <w:color w:val="000000"/>
          <w:sz w:val="28"/>
        </w:rPr>
        <w:t xml:space="preserve">
      Предусматривается оснастить стационарные автостоянки контрольно-регулировочными пунктами, создать специализированные СТО, обеспечивающие качественное обслуживание. </w:t>
      </w:r>
      <w:r>
        <w:br/>
      </w:r>
      <w:r>
        <w:rPr>
          <w:rFonts w:ascii="Times New Roman"/>
          <w:b w:val="false"/>
          <w:i w:val="false"/>
          <w:color w:val="000000"/>
          <w:sz w:val="28"/>
        </w:rPr>
        <w:t xml:space="preserve">
      Будет осуществлено поэтапное оснащение автотранспортных средств устройствами снижения содержания вредных веществ в выхлопных газах, расширена автоматизированная система управления транспортными потоками "Зеленая волна".  </w:t>
      </w:r>
      <w:r>
        <w:br/>
      </w:r>
      <w:r>
        <w:rPr>
          <w:rFonts w:ascii="Times New Roman"/>
          <w:b w:val="false"/>
          <w:i w:val="false"/>
          <w:color w:val="000000"/>
          <w:sz w:val="28"/>
        </w:rPr>
        <w:t xml:space="preserve">
      Предусматривается оптимизация и строительство транспортных развязок, реконструкция малозатратных перекрестков, открытие односторонних движений и объездных маршрутов, строительство многоярусных автопаркингов.  </w:t>
      </w:r>
      <w:r>
        <w:br/>
      </w:r>
      <w:r>
        <w:rPr>
          <w:rFonts w:ascii="Times New Roman"/>
          <w:b w:val="false"/>
          <w:i w:val="false"/>
          <w:color w:val="000000"/>
          <w:sz w:val="28"/>
        </w:rPr>
        <w:t xml:space="preserve">
      Будут приняты принципиально новые схемы тепло-энергоснабжения с учетом инвентаризации и обеспечено их поэтапное внедрение.  </w:t>
      </w:r>
      <w:r>
        <w:br/>
      </w:r>
      <w:r>
        <w:rPr>
          <w:rFonts w:ascii="Times New Roman"/>
          <w:b w:val="false"/>
          <w:i w:val="false"/>
          <w:color w:val="000000"/>
          <w:sz w:val="28"/>
        </w:rPr>
        <w:t xml:space="preserve">
      Планируется обеспечить поэтапный перевод городских централизованных энергоисточников на природный газ.  </w:t>
      </w:r>
      <w:r>
        <w:br/>
      </w:r>
      <w:r>
        <w:rPr>
          <w:rFonts w:ascii="Times New Roman"/>
          <w:b w:val="false"/>
          <w:i w:val="false"/>
          <w:color w:val="000000"/>
          <w:sz w:val="28"/>
        </w:rPr>
        <w:t xml:space="preserve">
      Будет реализован проект создания ветроэнергетической установки. Проект "Развитие возможностей для более эффективного использования энергии в снабжении теплом и горячей водой в Казахстане" планируется апробировать в демонстрационной зоне в г.Алматы.  </w:t>
      </w:r>
      <w:r>
        <w:br/>
      </w:r>
      <w:r>
        <w:rPr>
          <w:rFonts w:ascii="Times New Roman"/>
          <w:b w:val="false"/>
          <w:i w:val="false"/>
          <w:color w:val="000000"/>
          <w:sz w:val="28"/>
        </w:rPr>
        <w:t xml:space="preserve">
      Целесообразно развивать альтернативные источники энергии с восстановлением функционирования малой ГЭС "Медеу" , проектированием и строительством ГЭС "Просвещенец".  </w:t>
      </w:r>
      <w:r>
        <w:br/>
      </w:r>
      <w:r>
        <w:rPr>
          <w:rFonts w:ascii="Times New Roman"/>
          <w:b w:val="false"/>
          <w:i w:val="false"/>
          <w:color w:val="000000"/>
          <w:sz w:val="28"/>
        </w:rPr>
        <w:t xml:space="preserve">
      Совершенствование системы управления отходами производства и потребления, повышение уровня использования отходов. Предстоит реализовать проект управления ТБО в городе Алматы. В рамках проекта предусматривается приобретение мусоросборочных контейнеров для коммунальных пунктов сбора отходов; приобретение транспортных средств по сбору мусора; строительство перевалочной станции, приобретение для нее оборудования; приобретение оборудования для перевалки отходов; расширение и частичная утилизация открытой Карасайской свалки с грунтовой засыпкой; приобретение оборудования для грунтовой засыпки отходов; создание интегрированной информационной системы и бухучета для системы управления ТБО. Реализация проекта позволит увеличить емкость городского полигона до 4 тыс. куб. метров, создать в этой сфере дополнительно 500 рабочих мест.  </w:t>
      </w:r>
      <w:r>
        <w:br/>
      </w:r>
      <w:r>
        <w:rPr>
          <w:rFonts w:ascii="Times New Roman"/>
          <w:b w:val="false"/>
          <w:i w:val="false"/>
          <w:color w:val="000000"/>
          <w:sz w:val="28"/>
        </w:rPr>
        <w:t xml:space="preserve">
      Необходимо изучить состояние и приемлемые технологи утилизации и вторичной переработки отходов г.Алматы, разработать проект и обустроить в составе Горполигона участок для захоронения (складирования) промышленных токсичных отходов. </w:t>
      </w:r>
      <w:r>
        <w:br/>
      </w:r>
      <w:r>
        <w:rPr>
          <w:rFonts w:ascii="Times New Roman"/>
          <w:b w:val="false"/>
          <w:i w:val="false"/>
          <w:color w:val="000000"/>
          <w:sz w:val="28"/>
        </w:rPr>
        <w:t xml:space="preserve">
      Предстоит разработать правила сбора, хранения и переработки ртутьсодержащих изделий и приборов с определением схемы и механизма их приема у юридических и физических лиц в г.Алматы.   </w:t>
      </w:r>
      <w:r>
        <w:br/>
      </w:r>
      <w:r>
        <w:rPr>
          <w:rFonts w:ascii="Times New Roman"/>
          <w:b w:val="false"/>
          <w:i w:val="false"/>
          <w:color w:val="000000"/>
          <w:sz w:val="28"/>
        </w:rPr>
        <w:t xml:space="preserve">
   Будут приняты меры по развитию малого бизнеса в области переработки отходов макулатуры и гофротары, стеклобоя, пластмасс, ртутьсодержащих приборов, пришедших в негодность, резинотехнических изделий, содержащие химически опасные вещества, нефтепродуктов (АЗС). </w:t>
      </w:r>
      <w:r>
        <w:br/>
      </w:r>
      <w:r>
        <w:rPr>
          <w:rFonts w:ascii="Times New Roman"/>
          <w:b w:val="false"/>
          <w:i w:val="false"/>
          <w:color w:val="000000"/>
          <w:sz w:val="28"/>
        </w:rPr>
        <w:t xml:space="preserve">
      Охрана и рациональное использование водных ресурсов. Продолжатся меры по сокращению потери питьевой воды в коммунальном секторе, завершится установка приборов учета ее потребления. Предусматривается реализация мероприятий по программе "Малые реки г.Алматы".  </w:t>
      </w:r>
      <w:r>
        <w:br/>
      </w:r>
      <w:r>
        <w:rPr>
          <w:rFonts w:ascii="Times New Roman"/>
          <w:b w:val="false"/>
          <w:i w:val="false"/>
          <w:color w:val="000000"/>
          <w:sz w:val="28"/>
        </w:rPr>
        <w:t xml:space="preserve">
      Одним из приоритетных направлений определена реализация проекта "Реконструкция и модернизация системы водоснабжения и водоотведения г. Алматы".  </w:t>
      </w:r>
      <w:r>
        <w:br/>
      </w:r>
      <w:r>
        <w:rPr>
          <w:rFonts w:ascii="Times New Roman"/>
          <w:b w:val="false"/>
          <w:i w:val="false"/>
          <w:color w:val="000000"/>
          <w:sz w:val="28"/>
        </w:rPr>
        <w:t xml:space="preserve">
      В рамках проекта предусматривается внедрение экологически чистых технологий очистки сточных вод на всех предприятиях г. Алматы с проведением первичной обработки перед сбросом в горканализацию.  </w:t>
      </w:r>
      <w:r>
        <w:br/>
      </w:r>
      <w:r>
        <w:rPr>
          <w:rFonts w:ascii="Times New Roman"/>
          <w:b w:val="false"/>
          <w:i w:val="false"/>
          <w:color w:val="000000"/>
          <w:sz w:val="28"/>
        </w:rPr>
        <w:t xml:space="preserve">
      Планируется осуществить расширение и реконструкцию сети водоснабжения для снижения потерь воды, реконструкцию фильтровальной станции "Медеу", расширение головных очистных сооружений, реконструкцию сооружений механической и биологической очистки сточных вод г.Алматы. Планируется обновить наиболее устаревшее оборудование всего производственного комплекса.  </w:t>
      </w:r>
      <w:r>
        <w:br/>
      </w:r>
      <w:r>
        <w:rPr>
          <w:rFonts w:ascii="Times New Roman"/>
          <w:b w:val="false"/>
          <w:i w:val="false"/>
          <w:color w:val="000000"/>
          <w:sz w:val="28"/>
        </w:rPr>
        <w:t xml:space="preserve">
      Реализация вышеназванного проекта предполагает разработку новой Концепции водопотребления и водоотведения города Алматы и ТЭО альтернативных вариантов сброса очищенных сточных вод в водоемы.  </w:t>
      </w:r>
      <w:r>
        <w:br/>
      </w:r>
      <w:r>
        <w:rPr>
          <w:rFonts w:ascii="Times New Roman"/>
          <w:b w:val="false"/>
          <w:i w:val="false"/>
          <w:color w:val="000000"/>
          <w:sz w:val="28"/>
        </w:rPr>
        <w:t xml:space="preserve">
      Предусматривается разработать комплекс мероприятий по регулированию и последующему использованию ливневого стока для технических нужд и полива зеленых насаждений. Продолжится реконструкция и капитальный ремонт арычных и оросительных систем, будут реализованы мероприятия по восстановлению ливневого коллектора, защите технической дороги Медеу-Шымбулак и канализационного коллектора от разрушения.  </w:t>
      </w:r>
      <w:r>
        <w:br/>
      </w:r>
      <w:r>
        <w:rPr>
          <w:rFonts w:ascii="Times New Roman"/>
          <w:b w:val="false"/>
          <w:i w:val="false"/>
          <w:color w:val="000000"/>
          <w:sz w:val="28"/>
        </w:rPr>
        <w:t xml:space="preserve">
      Продолжатся работы по подключению неканализованной застройки к системе канализации города с учетом степени воздействия на водные ресурсы (малоэтажная застройка в пос.Пригородный).  </w:t>
      </w:r>
      <w:r>
        <w:br/>
      </w:r>
      <w:r>
        <w:rPr>
          <w:rFonts w:ascii="Times New Roman"/>
          <w:b w:val="false"/>
          <w:i w:val="false"/>
          <w:color w:val="000000"/>
          <w:sz w:val="28"/>
        </w:rPr>
        <w:t xml:space="preserve">
      С использованием банка данных зеленых насаждений планируется проводить лесопатологическое обследование и разработать программу сноса, посадки и восстановления зеленого фонда города, включая элементы благоустройства.  </w:t>
      </w:r>
      <w:r>
        <w:br/>
      </w:r>
      <w:r>
        <w:rPr>
          <w:rFonts w:ascii="Times New Roman"/>
          <w:b w:val="false"/>
          <w:i w:val="false"/>
          <w:color w:val="000000"/>
          <w:sz w:val="28"/>
        </w:rPr>
        <w:t xml:space="preserve">
      Будут обустроены особо охраняемые природные территории согласно Схеме размещения особо охраняемых природных территорий (в том числе природный парк "Медеу" и особо охраняемая природная территория "Роща Баума").  </w:t>
      </w:r>
      <w:r>
        <w:br/>
      </w:r>
      <w:r>
        <w:rPr>
          <w:rFonts w:ascii="Times New Roman"/>
          <w:b w:val="false"/>
          <w:i w:val="false"/>
          <w:color w:val="000000"/>
          <w:sz w:val="28"/>
        </w:rPr>
        <w:t xml:space="preserve">
      Сейсмоусиление. Одной из негативных особенностей города Алматы является угроза разрушительных землетрясений. Предотвращение их негативных последствий требует проведения постоянных и целенаправленных работ по усилению конструкций городских зданий и, прежде всего, обьектов образования, здравоохранения, жилья. В местном бюджете на эти цели заложены средства в обьеме 250 млн. тенге (2002 год), однако этот объем примерно в 3-4 раза меньше потребности. </w:t>
      </w:r>
      <w:r>
        <w:br/>
      </w:r>
      <w:r>
        <w:rPr>
          <w:rFonts w:ascii="Times New Roman"/>
          <w:b w:val="false"/>
          <w:i w:val="false"/>
          <w:color w:val="000000"/>
          <w:sz w:val="28"/>
        </w:rPr>
        <w:t xml:space="preserve">
      Вопрос сейсмоусиления зданий и сооружений города Алматы необходимо решать в централизованном порядке.  </w:t>
      </w:r>
      <w:r>
        <w:br/>
      </w:r>
      <w:r>
        <w:rPr>
          <w:rFonts w:ascii="Times New Roman"/>
          <w:b w:val="false"/>
          <w:i w:val="false"/>
          <w:color w:val="000000"/>
          <w:sz w:val="28"/>
        </w:rPr>
        <w:t xml:space="preserve">
      Экологическое просвещение. Предстоит обеспечить реализацию программы экологического образования, воспитания, просвещения и информированности населения г.Алматы с учетом накопленного опыта образовательных учреждений всех уровней. Будет реализован комплекс учебных программ системы повышения квалификации, переподготовки госслужащих в области экологии. Целесообразно открыть постоянно действующие курсы по повышению квалификации для природопользователей. </w:t>
      </w:r>
      <w:r>
        <w:br/>
      </w:r>
      <w:r>
        <w:rPr>
          <w:rFonts w:ascii="Times New Roman"/>
          <w:b w:val="false"/>
          <w:i w:val="false"/>
          <w:color w:val="000000"/>
          <w:sz w:val="28"/>
        </w:rPr>
        <w:t xml:space="preserve">
      Продолжится регулярная трансляция телевизионных и радиопрограмм, отражающих проблемы экологического состояния г.Алматы, выпуск брошюр, журналов и книг с экологической тематикой, проведение семинаров, конференций, конкурсов, других общегородских экологических мероприятий.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РАЗДЕЛ V. ИНВЕСТИЦИОННАЯ ПОЛИТИКА </w:t>
      </w:r>
      <w:r>
        <w:br/>
      </w:r>
      <w:r>
        <w:rPr>
          <w:rFonts w:ascii="Times New Roman"/>
          <w:b w:val="false"/>
          <w:i w:val="false"/>
          <w:color w:val="000000"/>
          <w:sz w:val="28"/>
        </w:rPr>
        <w:t xml:space="preserve">
  </w:t>
      </w:r>
      <w:r>
        <w:br/>
      </w:r>
      <w:r>
        <w:rPr>
          <w:rFonts w:ascii="Times New Roman"/>
          <w:b w:val="false"/>
          <w:i w:val="false"/>
          <w:color w:val="000000"/>
          <w:sz w:val="28"/>
        </w:rPr>
        <w:t xml:space="preserve">
      1. ЦЕЛЬ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xml:space="preserve">
      Создание благоприятного инвестиционного климата и на этой основе достижение высокого уровня привлечения и использования внутренних и внешних инвестиций.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2. АНАЛИЗ СОВРЕМЕННОЙ СИТУАЦИИ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На г. Алматы приходится около 10% республиканского объема инвестиционных ресурсов (60 млрд. тенге в 2001 году). В отраслевой структуре капитального строительства на протяжении ряда лет наблюдается перераспределение приоритетов в пользу обрабатывающей промышленности, торговли, транспорта и связи. Так, доля инвестиций, направленных в пищевую промышленность, за последние три года увеличилась в 3 раза, в торговлю, ремонт автомобилей и домашних изделий в 28 раз, в сферу транспорта и связи на 22%.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Инвестиционная деятельность </w:t>
      </w:r>
      <w:r>
        <w:br/>
      </w:r>
      <w:r>
        <w:rPr>
          <w:rFonts w:ascii="Times New Roman"/>
          <w:b w:val="false"/>
          <w:i w:val="false"/>
          <w:color w:val="000000"/>
          <w:sz w:val="28"/>
        </w:rPr>
        <w:t xml:space="preserve">
г.Алматы за 1996-2001 годы. (млн. тенге)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89"/>
        <w:gridCol w:w="1465"/>
        <w:gridCol w:w="1485"/>
        <w:gridCol w:w="1505"/>
        <w:gridCol w:w="1505"/>
        <w:gridCol w:w="1485"/>
        <w:gridCol w:w="1446"/>
      </w:tblGrid>
      <w:tr>
        <w:trPr>
          <w:trHeight w:val="30" w:hRule="atLeast"/>
        </w:trPr>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1996 г.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1997 г.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1998 г.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1999 г.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2000 г.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2001 г. </w:t>
            </w:r>
          </w:p>
        </w:tc>
      </w:tr>
      <w:tr>
        <w:trPr>
          <w:trHeight w:val="30" w:hRule="atLeast"/>
        </w:trPr>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 </w:t>
            </w:r>
          </w:p>
        </w:tc>
      </w:tr>
      <w:tr>
        <w:trPr>
          <w:trHeight w:val="30" w:hRule="atLeast"/>
        </w:trPr>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Объем инвестиций в основной капитал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26839,0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50208,0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53909,3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73369,2 </w:t>
            </w:r>
          </w:p>
        </w:tc>
      </w:tr>
      <w:tr>
        <w:trPr>
          <w:trHeight w:val="30" w:hRule="atLeast"/>
        </w:trPr>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Темп к предыдущему году (в %)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176,7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99,5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126,0 </w:t>
            </w:r>
          </w:p>
        </w:tc>
      </w:tr>
      <w:tr>
        <w:trPr>
          <w:trHeight w:val="30" w:hRule="atLeast"/>
        </w:trPr>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Инвестиции в капитальное строительство по крупным и средним предприятиям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14030,0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11569,0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9499,0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10097,0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11213,0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22227,3 </w:t>
            </w:r>
          </w:p>
        </w:tc>
      </w:tr>
      <w:tr>
        <w:trPr>
          <w:trHeight w:val="30" w:hRule="atLeast"/>
        </w:trPr>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Темп к предыдущему году (в %)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99,1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73,8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66,3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100,4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102,9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в 1,8р. </w:t>
            </w:r>
          </w:p>
        </w:tc>
      </w:tr>
      <w:tr>
        <w:trPr>
          <w:trHeight w:val="30" w:hRule="atLeast"/>
        </w:trPr>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Из объема в капитальное строительство иностранные инвестиции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3168,1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2164,7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3712,7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1499,4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1556,1 </w:t>
            </w:r>
          </w:p>
        </w:tc>
      </w:tr>
      <w:tr>
        <w:trPr>
          <w:trHeight w:val="30" w:hRule="atLeast"/>
        </w:trPr>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Темп к предыдущему году (в %)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55,2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161,9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37,4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96,0 </w:t>
            </w:r>
          </w:p>
        </w:tc>
      </w:tr>
      <w:tr>
        <w:trPr>
          <w:trHeight w:val="30" w:hRule="atLeast"/>
        </w:trPr>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Доля в общем объеме (в %)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27,4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22,8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36,8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13,4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7,0 </w:t>
            </w:r>
          </w:p>
        </w:tc>
      </w:tr>
    </w:tbl>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Доля средств, поступающих из республиканского бюджета, снизилась за последние пять лет с 23% до 4,9%. Наряду с уменьшением финансирования из республиканского бюджета возросла доля средств местного бюджета, направленных на строительство объектов социальной сферы с 1,7% до 7,8%. </w:t>
      </w:r>
      <w:r>
        <w:br/>
      </w:r>
      <w:r>
        <w:rPr>
          <w:rFonts w:ascii="Times New Roman"/>
          <w:b w:val="false"/>
          <w:i w:val="false"/>
          <w:color w:val="000000"/>
          <w:sz w:val="28"/>
        </w:rPr>
        <w:t xml:space="preserve">
      В целях активизации инвестиционной деятельности акиматом осуществляются следующие мероприятия: </w:t>
      </w:r>
      <w:r>
        <w:br/>
      </w:r>
      <w:r>
        <w:rPr>
          <w:rFonts w:ascii="Times New Roman"/>
          <w:b w:val="false"/>
          <w:i w:val="false"/>
          <w:color w:val="000000"/>
          <w:sz w:val="28"/>
        </w:rPr>
        <w:t xml:space="preserve">
      - разработана и активно реализуется "Стратегия инвестиционной политики города Алматы на период 2000-2005 годы"; </w:t>
      </w:r>
      <w:r>
        <w:br/>
      </w:r>
      <w:r>
        <w:rPr>
          <w:rFonts w:ascii="Times New Roman"/>
          <w:b w:val="false"/>
          <w:i w:val="false"/>
          <w:color w:val="000000"/>
          <w:sz w:val="28"/>
        </w:rPr>
        <w:t xml:space="preserve">
      - в рамках развития рынка ценных бумаг осуществлена эмиссия муниципальных облигаций на сумму 400 млн. тенге, за счет средств, привлеченных от облигационного займа профинансирован ряд проектов; </w:t>
      </w:r>
      <w:r>
        <w:br/>
      </w:r>
      <w:r>
        <w:rPr>
          <w:rFonts w:ascii="Times New Roman"/>
          <w:b w:val="false"/>
          <w:i w:val="false"/>
          <w:color w:val="000000"/>
          <w:sz w:val="28"/>
        </w:rPr>
        <w:t xml:space="preserve">
      - формируется рынок деловой информации: выпускается, обновляется и распространяется среди потенциальных инвесторов сборник приоритетных инвестиционных проектов; </w:t>
      </w:r>
      <w:r>
        <w:br/>
      </w:r>
      <w:r>
        <w:rPr>
          <w:rFonts w:ascii="Times New Roman"/>
          <w:b w:val="false"/>
          <w:i w:val="false"/>
          <w:color w:val="000000"/>
          <w:sz w:val="28"/>
        </w:rPr>
        <w:t xml:space="preserve">
      - проводятся семинары, конференции, выставки, используется информационная сеть (Интернет) для пропаганды инвестиционных возможностей города; </w:t>
      </w:r>
      <w:r>
        <w:br/>
      </w:r>
      <w:r>
        <w:rPr>
          <w:rFonts w:ascii="Times New Roman"/>
          <w:b w:val="false"/>
          <w:i w:val="false"/>
          <w:color w:val="000000"/>
          <w:sz w:val="28"/>
        </w:rPr>
        <w:t xml:space="preserve">
      - усилена работа с дипломатическими представительствами и межгосударственными комиссиями по сотрудничеству.  </w:t>
      </w:r>
      <w:r>
        <w:br/>
      </w:r>
      <w:r>
        <w:rPr>
          <w:rFonts w:ascii="Times New Roman"/>
          <w:b w:val="false"/>
          <w:i w:val="false"/>
          <w:color w:val="000000"/>
          <w:sz w:val="28"/>
        </w:rPr>
        <w:t xml:space="preserve">
      В прошлом году разработаны и утверждены маслихатом нормативные документы - положения </w:t>
      </w:r>
      <w:r>
        <w:rPr>
          <w:rFonts w:ascii="Times New Roman"/>
          <w:b w:val="false"/>
          <w:i w:val="false"/>
          <w:color w:val="000000"/>
          <w:sz w:val="28"/>
        </w:rPr>
        <w:t xml:space="preserve">V01R368_ </w:t>
      </w:r>
      <w:r>
        <w:rPr>
          <w:rFonts w:ascii="Times New Roman"/>
          <w:b w:val="false"/>
          <w:i w:val="false"/>
          <w:color w:val="000000"/>
          <w:sz w:val="28"/>
        </w:rPr>
        <w:t xml:space="preserve">"О долговых обязательствах г. Алматы" и "О залоговом фонде г. Алматы", в которых четко изложены финансовые механизмы и технологии привлечения инвестиций в экономику без дополнительной нагрузки на местный бюджет и исполнения обязательств по своевременному и полному возврату заемных ресурсов. С использованием подобной схемы привлечения заемных средств через коммунальные предприятия профинансирован реализован проект реконструкции ледовой арены дворца спорта им. Б.Шолака, реализуется проект возведения нового терминала аэропорта.  </w:t>
      </w:r>
      <w:r>
        <w:br/>
      </w:r>
      <w:r>
        <w:rPr>
          <w:rFonts w:ascii="Times New Roman"/>
          <w:b w:val="false"/>
          <w:i w:val="false"/>
          <w:color w:val="000000"/>
          <w:sz w:val="28"/>
        </w:rPr>
        <w:t xml:space="preserve">
      За 2001 год в капитальное строительство обьектов города направлено порядка 28 млрд. тенге, с ростом к позапрошлому году на 55%.  </w:t>
      </w:r>
      <w:r>
        <w:br/>
      </w:r>
      <w:r>
        <w:rPr>
          <w:rFonts w:ascii="Times New Roman"/>
          <w:b w:val="false"/>
          <w:i w:val="false"/>
          <w:color w:val="000000"/>
          <w:sz w:val="28"/>
        </w:rPr>
        <w:t xml:space="preserve">
      В сфере жилищного строительства спад преодолен с 1995 года. При этом, растет доля жилья, построенного за счет средств предприятий и организаций, чему в значительной мере способствует передача незавершенных объектов строительства в коммунальную собственность, с последующей передачей их на конкурсной основе другим застройщикам. В полном обьеме выполняются городские жилищные программы. За 2001 год обеспечен прирост в жилищном строительстве на 11%.  </w:t>
      </w:r>
      <w:r>
        <w:br/>
      </w:r>
      <w:r>
        <w:rPr>
          <w:rFonts w:ascii="Times New Roman"/>
          <w:b w:val="false"/>
          <w:i w:val="false"/>
          <w:color w:val="000000"/>
          <w:sz w:val="28"/>
        </w:rPr>
        <w:t xml:space="preserve">
      Подтверждением стабильности и инвестиционной привлекательности города Алматы является присвоение ему авторитетным международным рейтинговым агентством ФИТШ одного из самых высоких кредитных рейтингов в стране.  </w:t>
      </w:r>
      <w:r>
        <w:br/>
      </w:r>
      <w:r>
        <w:rPr>
          <w:rFonts w:ascii="Times New Roman"/>
          <w:b w:val="false"/>
          <w:i w:val="false"/>
          <w:color w:val="000000"/>
          <w:sz w:val="28"/>
        </w:rPr>
        <w:t xml:space="preserve">
      Однако необходимо отметить, что пока вне интересов инвесторов остаются такие приоритетные для города и республики отрасли как машиностроение, металлообработка, текстильная, швейная промышленность, многие проекты в сфере экологии.  </w:t>
      </w:r>
      <w:r>
        <w:br/>
      </w:r>
      <w:r>
        <w:rPr>
          <w:rFonts w:ascii="Times New Roman"/>
          <w:b w:val="false"/>
          <w:i w:val="false"/>
          <w:color w:val="000000"/>
          <w:sz w:val="28"/>
        </w:rPr>
        <w:t xml:space="preserve">
      Сдерживающим фактором привлечения свободных финансовых ресурсов в экономику города является несовершенство законодательной базы в части увеличения доли в активах институциональных инвесторов (пенсионные фонды, КУПА, страховые компании) для последующего вложения в муниципальные ценные бумаги. </w:t>
      </w:r>
      <w:r>
        <w:br/>
      </w:r>
      <w:r>
        <w:rPr>
          <w:rFonts w:ascii="Times New Roman"/>
          <w:b w:val="false"/>
          <w:i w:val="false"/>
          <w:color w:val="000000"/>
          <w:sz w:val="28"/>
        </w:rPr>
        <w:t xml:space="preserve">
      Необходимо усовершенствовать законодательную базу в вопросах страхования имущества, развития ипотеки. Так, нормативная база по страхованию имущества не предусматривает обязательное страхование ответственности юридических и физических лиц, производящих оценку имущества, используемого в качестве ипотеки. В результате, за недостоверную информацию по реальной рыночной стоимости передаваемого в залог имущества ответственность никто не несет.  </w:t>
      </w:r>
      <w:r>
        <w:br/>
      </w:r>
      <w:r>
        <w:rPr>
          <w:rFonts w:ascii="Times New Roman"/>
          <w:b w:val="false"/>
          <w:i w:val="false"/>
          <w:color w:val="000000"/>
          <w:sz w:val="28"/>
        </w:rPr>
        <w:t xml:space="preserve">
      Нормативная база по ипотечному кредитованию не содержит единых стандартов эмиссии ипотечных облигаций, что является сдерживающим фактором в привлечении денежных средств населения в жилищное строительство. </w:t>
      </w:r>
      <w:r>
        <w:br/>
      </w:r>
      <w:r>
        <w:rPr>
          <w:rFonts w:ascii="Times New Roman"/>
          <w:b w:val="false"/>
          <w:i w:val="false"/>
          <w:color w:val="000000"/>
          <w:sz w:val="28"/>
        </w:rPr>
        <w:t xml:space="preserve">
      Отсутствуют правила выпуска (эмиссии) долговых обязательств - простых и переводных векселей для хозяйствующих субъектов (ТОО, АО и т.д.), что не позволяет хозсубъектам воспользоваться возможностью выпуска неэмиссионных ценных бумаг. </w:t>
      </w:r>
      <w:r>
        <w:br/>
      </w:r>
      <w:r>
        <w:rPr>
          <w:rFonts w:ascii="Times New Roman"/>
          <w:b w:val="false"/>
          <w:i w:val="false"/>
          <w:color w:val="000000"/>
          <w:sz w:val="28"/>
        </w:rPr>
        <w:t xml:space="preserve">
      Кроме того, город сильно ограничен установленными законодательством лимитами заимствования и долга, что не позволяет в достаточной мере осуществлять прямое заимствование на реализацию социальных проектов.  </w:t>
      </w:r>
      <w:r>
        <w:br/>
      </w:r>
      <w:r>
        <w:rPr>
          <w:rFonts w:ascii="Times New Roman"/>
          <w:b w:val="false"/>
          <w:i w:val="false"/>
          <w:color w:val="000000"/>
          <w:sz w:val="28"/>
        </w:rPr>
        <w:t xml:space="preserve">
      Имеются также проблемы в вопросах сейсмоусиления зданий, реконструкции жилого сектора в микрорайонах города, в развитии районов массовой индивидуальной застройки, а также в застройке зоны особого градостроительного регулирования города Алматы.  </w:t>
      </w:r>
      <w:r>
        <w:br/>
      </w:r>
      <w:r>
        <w:rPr>
          <w:rFonts w:ascii="Times New Roman"/>
          <w:b w:val="false"/>
          <w:i w:val="false"/>
          <w:color w:val="000000"/>
          <w:sz w:val="28"/>
        </w:rPr>
        <w:t xml:space="preserve">
      а) "О сейсмоусилении зданий и сооружений, культурно-исторических памятников города." </w:t>
      </w:r>
      <w:r>
        <w:br/>
      </w:r>
      <w:r>
        <w:rPr>
          <w:rFonts w:ascii="Times New Roman"/>
          <w:b w:val="false"/>
          <w:i w:val="false"/>
          <w:color w:val="000000"/>
          <w:sz w:val="28"/>
        </w:rPr>
        <w:t xml:space="preserve">
      В соответствии с Законом </w:t>
      </w:r>
      <w:r>
        <w:rPr>
          <w:rFonts w:ascii="Times New Roman"/>
          <w:b w:val="false"/>
          <w:i w:val="false"/>
          <w:color w:val="000000"/>
          <w:sz w:val="28"/>
        </w:rPr>
        <w:t xml:space="preserve">Z980258_ </w:t>
      </w:r>
      <w:r>
        <w:rPr>
          <w:rFonts w:ascii="Times New Roman"/>
          <w:b w:val="false"/>
          <w:i w:val="false"/>
          <w:color w:val="000000"/>
          <w:sz w:val="28"/>
        </w:rPr>
        <w:t xml:space="preserve">"Об особом статусе города Алматы" статья 5, пункт 4, предусмотрено на проведение реконструкции по сейсмоусилению зданий и сооружений, культурно-исторических памятников города. Последний раз средства из республиканского бюджета на эти цели выделялись в 1997 году в размере 64 млн. тенге. ежегодное выделение средств из республиканского бюджета "отдельной строкой". </w:t>
      </w:r>
      <w:r>
        <w:br/>
      </w:r>
      <w:r>
        <w:rPr>
          <w:rFonts w:ascii="Times New Roman"/>
          <w:b w:val="false"/>
          <w:i w:val="false"/>
          <w:color w:val="000000"/>
          <w:sz w:val="28"/>
        </w:rPr>
        <w:t xml:space="preserve">
      Анализ состояния объектов социального назначения г.Алматы показал, что в первую очередь необходимо провести работы по сейсмоусилению 55-ти объектов образования на сумму 819 млн. тенге и 19-ти объектов здравоохранения - на 810 млн. тенге.  </w:t>
      </w:r>
      <w:r>
        <w:br/>
      </w:r>
      <w:r>
        <w:rPr>
          <w:rFonts w:ascii="Times New Roman"/>
          <w:b w:val="false"/>
          <w:i w:val="false"/>
          <w:color w:val="000000"/>
          <w:sz w:val="28"/>
        </w:rPr>
        <w:t xml:space="preserve">
      Считаем целесообразным рассмотреть вопрос возобновления финансирования работ по сейсмоусилению зданий и сооружений в г.Алматы.  </w:t>
      </w:r>
      <w:r>
        <w:br/>
      </w:r>
      <w:r>
        <w:rPr>
          <w:rFonts w:ascii="Times New Roman"/>
          <w:b w:val="false"/>
          <w:i w:val="false"/>
          <w:color w:val="000000"/>
          <w:sz w:val="28"/>
        </w:rPr>
        <w:t xml:space="preserve">
      б) "О реконструкции жилого сектора в микрорайонах города Алматы". </w:t>
      </w:r>
      <w:r>
        <w:br/>
      </w:r>
      <w:r>
        <w:rPr>
          <w:rFonts w:ascii="Times New Roman"/>
          <w:b w:val="false"/>
          <w:i w:val="false"/>
          <w:color w:val="000000"/>
          <w:sz w:val="28"/>
        </w:rPr>
        <w:t xml:space="preserve">
      В настоящее время в микрорайонах города находится 871 дом в аварийно-ветхом состоянии, который подлежит сносу, в 1 531-ом доме необходимо провести работы по сейсмоусилению и утеплению наружных стен. Большая часть этих домов в период приватизации жилья была передана в частную собственность без выполнения мероприятий по сейсмоусилению, капитальному ремонту или возмещения населению затрат на их проведение. </w:t>
      </w:r>
      <w:r>
        <w:br/>
      </w:r>
      <w:r>
        <w:rPr>
          <w:rFonts w:ascii="Times New Roman"/>
          <w:b w:val="false"/>
          <w:i w:val="false"/>
          <w:color w:val="000000"/>
          <w:sz w:val="28"/>
        </w:rPr>
        <w:t xml:space="preserve">
      Общий объем ассигнований, необходимых на их сейсмоусиление и утепление составляет 32,1 млрд.тенге, которые планируется освоить за 10-12 лет.  </w:t>
      </w:r>
      <w:r>
        <w:br/>
      </w:r>
      <w:r>
        <w:rPr>
          <w:rFonts w:ascii="Times New Roman"/>
          <w:b w:val="false"/>
          <w:i w:val="false"/>
          <w:color w:val="000000"/>
          <w:sz w:val="28"/>
        </w:rPr>
        <w:t xml:space="preserve">
      Считаем необходимым рассмотреть возможность решения вопроса реконструкции жилого сектора в микрорайонах г.Алматы за счет дополнительного выделения средств из республиканского бюджета или уменьшения бюджетных изъятий города.  </w:t>
      </w:r>
      <w:r>
        <w:br/>
      </w:r>
      <w:r>
        <w:rPr>
          <w:rFonts w:ascii="Times New Roman"/>
          <w:b w:val="false"/>
          <w:i w:val="false"/>
          <w:color w:val="000000"/>
          <w:sz w:val="28"/>
        </w:rPr>
        <w:t xml:space="preserve">
      в) "О развитии районов массовой индивидуальной застройки." </w:t>
      </w:r>
      <w:r>
        <w:br/>
      </w:r>
      <w:r>
        <w:rPr>
          <w:rFonts w:ascii="Times New Roman"/>
          <w:b w:val="false"/>
          <w:i w:val="false"/>
          <w:color w:val="000000"/>
          <w:sz w:val="28"/>
        </w:rPr>
        <w:t xml:space="preserve">
      В микрорайонах города, выделенных под застройку индивидуального жилья, наблюдается значительное отставание в строительстве инженерных коммуникаций, автодорог и объектов социальной сферы. Ограниченность средств в городском бюджете не позволяет в должной мере финансировать их строительство. Общий объем необходимых на вышеназванные цели ассигнований оценивается в 8.9 млрд. тенге.  </w:t>
      </w:r>
      <w:r>
        <w:br/>
      </w:r>
      <w:r>
        <w:rPr>
          <w:rFonts w:ascii="Times New Roman"/>
          <w:b w:val="false"/>
          <w:i w:val="false"/>
          <w:color w:val="000000"/>
          <w:sz w:val="28"/>
        </w:rPr>
        <w:t xml:space="preserve">
      Необходимо рассмотреть возможность решения вопроса за счет уменьшения городу бюджетных изъятий.  </w:t>
      </w:r>
      <w:r>
        <w:br/>
      </w:r>
      <w:r>
        <w:rPr>
          <w:rFonts w:ascii="Times New Roman"/>
          <w:b w:val="false"/>
          <w:i w:val="false"/>
          <w:color w:val="000000"/>
          <w:sz w:val="28"/>
        </w:rPr>
        <w:t xml:space="preserve">
      г) "О застройке зоны особого градостроительного регулирования города Алматы." </w:t>
      </w:r>
      <w:r>
        <w:br/>
      </w:r>
      <w:r>
        <w:rPr>
          <w:rFonts w:ascii="Times New Roman"/>
          <w:b w:val="false"/>
          <w:i w:val="false"/>
          <w:color w:val="000000"/>
          <w:sz w:val="28"/>
        </w:rPr>
        <w:t xml:space="preserve">
      В марте 1998 года принято Постановление Правительства Республики Казахстан № 228 </w:t>
      </w:r>
      <w:r>
        <w:rPr>
          <w:rFonts w:ascii="Times New Roman"/>
          <w:b w:val="false"/>
          <w:i w:val="false"/>
          <w:color w:val="000000"/>
          <w:sz w:val="28"/>
        </w:rPr>
        <w:t xml:space="preserve">P980228_ </w:t>
      </w:r>
      <w:r>
        <w:rPr>
          <w:rFonts w:ascii="Times New Roman"/>
          <w:b w:val="false"/>
          <w:i w:val="false"/>
          <w:color w:val="000000"/>
          <w:sz w:val="28"/>
        </w:rPr>
        <w:t xml:space="preserve">"О пригородной зоне города Алматы", которым утверждена зона особого градостроительного регулирования города Алматы. В то же время, этим постановлением не регулируется деятельность по использованию и содержанию земель, включенных в пригородную зону г.Алматы, хотя данное предложение было внесено акимом г.Алматы при формировании вышеназванного Постановления, но в окончательный вариант оно не вошло. В результате, застройка пригородной зоны ведется хаотично, без соблюдения проектов застроек отдельных территорий и согласования их с акиматом города Алматы.  </w:t>
      </w:r>
      <w:r>
        <w:br/>
      </w:r>
      <w:r>
        <w:rPr>
          <w:rFonts w:ascii="Times New Roman"/>
          <w:b w:val="false"/>
          <w:i w:val="false"/>
          <w:color w:val="000000"/>
          <w:sz w:val="28"/>
        </w:rPr>
        <w:t xml:space="preserve">
      Требуется принятие отдельного Постановления об утверждении правил застройки пригородной зоны города Алматы, или же внесение соответствующих изменений и дополнений в действующее Постановление от 17.03.1998г. № 228 "О пригородной зоне города Алматы". </w:t>
      </w:r>
      <w:r>
        <w:br/>
      </w:r>
      <w:r>
        <w:rPr>
          <w:rFonts w:ascii="Times New Roman"/>
          <w:b w:val="false"/>
          <w:i w:val="false"/>
          <w:color w:val="000000"/>
          <w:sz w:val="28"/>
        </w:rPr>
        <w:t xml:space="preserve">
  </w:t>
      </w:r>
      <w:r>
        <w:br/>
      </w:r>
      <w:r>
        <w:rPr>
          <w:rFonts w:ascii="Times New Roman"/>
          <w:b w:val="false"/>
          <w:i w:val="false"/>
          <w:color w:val="000000"/>
          <w:sz w:val="28"/>
        </w:rPr>
        <w:t xml:space="preserve">
      2.1. СИЛЬНЫЕ СТОРОНЫ </w:t>
      </w:r>
      <w:r>
        <w:br/>
      </w:r>
      <w:r>
        <w:rPr>
          <w:rFonts w:ascii="Times New Roman"/>
          <w:b w:val="false"/>
          <w:i w:val="false"/>
          <w:color w:val="000000"/>
          <w:sz w:val="28"/>
        </w:rPr>
        <w:t xml:space="preserve">
  </w:t>
      </w:r>
      <w:r>
        <w:br/>
      </w:r>
      <w:r>
        <w:rPr>
          <w:rFonts w:ascii="Times New Roman"/>
          <w:b w:val="false"/>
          <w:i w:val="false"/>
          <w:color w:val="000000"/>
          <w:sz w:val="28"/>
        </w:rPr>
        <w:t xml:space="preserve">
      Создан в целом благоприятный инвестиционный климат для отечественных и иностранных инвесторов вследствие стабильной общественно-политической ситуации, стабилизации в экономике, устойчивости банковской системы, динамичного развития накопительных пенсионных фондов, КУПА, страховых компаний, уровня сервисных услуг. </w:t>
      </w:r>
      <w:r>
        <w:br/>
      </w:r>
      <w:r>
        <w:rPr>
          <w:rFonts w:ascii="Times New Roman"/>
          <w:b w:val="false"/>
          <w:i w:val="false"/>
          <w:color w:val="000000"/>
          <w:sz w:val="28"/>
        </w:rPr>
        <w:t xml:space="preserve">
Наличие городской инвестиционной пятилетней стратегии и ежегодная разработка региональных инвестиционных программ. Наличие значительных временно свободных внутренних сбережений.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2.2. СЛАБЫЕ СТОРОНЫ </w:t>
      </w:r>
    </w:p>
    <w:p>
      <w:pPr>
        <w:spacing w:after="0"/>
        <w:ind w:left="0"/>
        <w:jc w:val="both"/>
      </w:pPr>
      <w:r>
        <w:rPr>
          <w:rFonts w:ascii="Times New Roman"/>
          <w:b w:val="false"/>
          <w:i w:val="false"/>
          <w:color w:val="000000"/>
          <w:sz w:val="28"/>
        </w:rPr>
        <w:t xml:space="preserve">      Непривлекательность для иностранных инвесторов проектов в сфере хозяйства г.Алматы, так как их интересы больше направлены на нефтегазодобывающую и металлургическую отрасль. Несовершенство законодательной базы функционирования муниципальных ценных бумаг, механизмов ипотечного кредитования строительства жилья.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2.3. ВОЗМОЖНОСТИ </w:t>
      </w:r>
    </w:p>
    <w:p>
      <w:pPr>
        <w:spacing w:after="0"/>
        <w:ind w:left="0"/>
        <w:jc w:val="both"/>
      </w:pPr>
      <w:r>
        <w:rPr>
          <w:rFonts w:ascii="Times New Roman"/>
          <w:b w:val="false"/>
          <w:i w:val="false"/>
          <w:color w:val="000000"/>
          <w:sz w:val="28"/>
        </w:rPr>
        <w:t xml:space="preserve">      Направление внутренних сбережений на развитие реального сектора экономики. Активизация кредитной деятельности банков в сфере реальной экономики. Активизация работы с иностранными и отечественными инвесторами. Использование возможностей города, как регионального финансового центра. Внедрение новых финансовых технологий и инструментов для привлечения инвестиций с использованием активов города, обеспечения исполнения обязательств по своевременному и полному возврату инвестиционных ресурсов.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2.4. УГРОЗЫ </w:t>
      </w:r>
    </w:p>
    <w:p>
      <w:pPr>
        <w:spacing w:after="0"/>
        <w:ind w:left="0"/>
        <w:jc w:val="both"/>
      </w:pPr>
      <w:r>
        <w:rPr>
          <w:rFonts w:ascii="Times New Roman"/>
          <w:b w:val="false"/>
          <w:i w:val="false"/>
          <w:color w:val="000000"/>
          <w:sz w:val="28"/>
        </w:rPr>
        <w:t xml:space="preserve">      Проведение пассивной инвестиционной политики может поставить под угрозу выполнение прогнозов по достаточно высокому экономическому росту и привести к усилению зависимости развития страны от запасов природных ресурсов.  </w:t>
      </w:r>
      <w:r>
        <w:br/>
      </w:r>
      <w:r>
        <w:rPr>
          <w:rFonts w:ascii="Times New Roman"/>
          <w:b w:val="false"/>
          <w:i w:val="false"/>
          <w:color w:val="000000"/>
          <w:sz w:val="28"/>
        </w:rPr>
        <w:t xml:space="preserve">
      Отсутствие механизмов привлечения инвестиций в обновление основных фондов хозяйствующих субьектов через внедрение и развитие финансового лизинга может привести к техногенным катастрофам и остановке стратегически важных для города предприятий. </w:t>
      </w:r>
      <w:r>
        <w:br/>
      </w:r>
      <w:r>
        <w:rPr>
          <w:rFonts w:ascii="Times New Roman"/>
          <w:b w:val="false"/>
          <w:i w:val="false"/>
          <w:color w:val="000000"/>
          <w:sz w:val="28"/>
        </w:rPr>
        <w:t xml:space="preserve">
  </w:t>
      </w:r>
      <w:r>
        <w:br/>
      </w:r>
      <w:r>
        <w:rPr>
          <w:rFonts w:ascii="Times New Roman"/>
          <w:b w:val="false"/>
          <w:i w:val="false"/>
          <w:color w:val="000000"/>
          <w:sz w:val="28"/>
        </w:rPr>
        <w:t xml:space="preserve">
      3. СТРАТЕГИЧЕСКИЕ ЗАДАЧИ </w:t>
      </w:r>
      <w:r>
        <w:br/>
      </w:r>
      <w:r>
        <w:rPr>
          <w:rFonts w:ascii="Times New Roman"/>
          <w:b w:val="false"/>
          <w:i w:val="false"/>
          <w:color w:val="000000"/>
          <w:sz w:val="28"/>
        </w:rPr>
        <w:t xml:space="preserve">
  </w:t>
      </w:r>
      <w:r>
        <w:br/>
      </w:r>
      <w:r>
        <w:rPr>
          <w:rFonts w:ascii="Times New Roman"/>
          <w:b w:val="false"/>
          <w:i w:val="false"/>
          <w:color w:val="000000"/>
          <w:sz w:val="28"/>
        </w:rPr>
        <w:t xml:space="preserve">
      Усиление роли акимата в процессе привлечения и направления инвестиционных ресурсов на развитие реального сектора экономики; </w:t>
      </w:r>
      <w:r>
        <w:br/>
      </w:r>
      <w:r>
        <w:rPr>
          <w:rFonts w:ascii="Times New Roman"/>
          <w:b w:val="false"/>
          <w:i w:val="false"/>
          <w:color w:val="000000"/>
          <w:sz w:val="28"/>
        </w:rPr>
        <w:t xml:space="preserve">
      Создание эффективной информационной системы для привлечения потенциальных инвесторов; </w:t>
      </w:r>
      <w:r>
        <w:br/>
      </w:r>
      <w:r>
        <w:rPr>
          <w:rFonts w:ascii="Times New Roman"/>
          <w:b w:val="false"/>
          <w:i w:val="false"/>
          <w:color w:val="000000"/>
          <w:sz w:val="28"/>
        </w:rPr>
        <w:t xml:space="preserve">
      Создание условий для эффективного развития рынка муниципальных ценных бумаг (долговых обязательств) и привлечения средств местных институциональных инвесторов на нужды города; </w:t>
      </w:r>
      <w:r>
        <w:br/>
      </w:r>
      <w:r>
        <w:rPr>
          <w:rFonts w:ascii="Times New Roman"/>
          <w:b w:val="false"/>
          <w:i w:val="false"/>
          <w:color w:val="000000"/>
          <w:sz w:val="28"/>
        </w:rPr>
        <w:t xml:space="preserve">
      Рост объемов строительства жилья, в том числе за счет развития системы ипотечного кредитования жилищного строительства (на первом этапе - реализация пилотных проектов). </w:t>
      </w:r>
      <w:r>
        <w:br/>
      </w:r>
      <w:r>
        <w:rPr>
          <w:rFonts w:ascii="Times New Roman"/>
          <w:b w:val="false"/>
          <w:i w:val="false"/>
          <w:color w:val="000000"/>
          <w:sz w:val="28"/>
        </w:rPr>
        <w:t xml:space="preserve">
      Развитие г.Алматы, как финансового регионального центра. </w:t>
      </w:r>
      <w:r>
        <w:br/>
      </w:r>
      <w:r>
        <w:rPr>
          <w:rFonts w:ascii="Times New Roman"/>
          <w:b w:val="false"/>
          <w:i w:val="false"/>
          <w:color w:val="000000"/>
          <w:sz w:val="28"/>
        </w:rPr>
        <w:t xml:space="preserve">
  </w:t>
      </w:r>
      <w:r>
        <w:br/>
      </w:r>
      <w:r>
        <w:rPr>
          <w:rFonts w:ascii="Times New Roman"/>
          <w:b w:val="false"/>
          <w:i w:val="false"/>
          <w:color w:val="000000"/>
          <w:sz w:val="28"/>
        </w:rPr>
        <w:t xml:space="preserve">
      4. СТРАТЕГИИ ДЕЙСТВИЙ </w:t>
      </w:r>
      <w:r>
        <w:br/>
      </w:r>
      <w:r>
        <w:rPr>
          <w:rFonts w:ascii="Times New Roman"/>
          <w:b w:val="false"/>
          <w:i w:val="false"/>
          <w:color w:val="000000"/>
          <w:sz w:val="28"/>
        </w:rPr>
        <w:t xml:space="preserve">
  </w:t>
      </w:r>
      <w:r>
        <w:br/>
      </w:r>
      <w:r>
        <w:rPr>
          <w:rFonts w:ascii="Times New Roman"/>
          <w:b w:val="false"/>
          <w:i w:val="false"/>
          <w:color w:val="000000"/>
          <w:sz w:val="28"/>
        </w:rPr>
        <w:t xml:space="preserve">
      I этап: 2002-2005 годы. Реализация Стратегии инвестиционной политики г. Алматы на период до 2005 и определенных в ней приоритетов. Совершенствование механизмов стимулирования притока инвестиций местными исполнительными органами и привлечение их в реализацию социально-значимых проектов. </w:t>
      </w:r>
      <w:r>
        <w:br/>
      </w:r>
      <w:r>
        <w:rPr>
          <w:rFonts w:ascii="Times New Roman"/>
          <w:b w:val="false"/>
          <w:i w:val="false"/>
          <w:color w:val="000000"/>
          <w:sz w:val="28"/>
        </w:rPr>
        <w:t xml:space="preserve">
      Реализация проектов: "Управление твердыми бытовыми отходами", "Модернизация и реконструкция сетей водоснабжения и водоотведения в г. Алматы", "Завершение строительства первой линии метрополитена". </w:t>
      </w:r>
      <w:r>
        <w:br/>
      </w:r>
      <w:r>
        <w:rPr>
          <w:rFonts w:ascii="Times New Roman"/>
          <w:b w:val="false"/>
          <w:i w:val="false"/>
          <w:color w:val="000000"/>
          <w:sz w:val="28"/>
        </w:rPr>
        <w:t xml:space="preserve">
  </w:t>
      </w:r>
      <w:r>
        <w:br/>
      </w:r>
      <w:r>
        <w:rPr>
          <w:rFonts w:ascii="Times New Roman"/>
          <w:b w:val="false"/>
          <w:i w:val="false"/>
          <w:color w:val="000000"/>
          <w:sz w:val="28"/>
        </w:rPr>
        <w:t xml:space="preserve">
      II этап: 2006-2010 годы. Создание системы учета региональных особенностей г. Алматы и анализа проводимых реформ, связанных с инвестиционными процессами, оценка на научной основе влияния проводимой в регионе политики реформ на приток капитала в приоритетные отрасли. </w:t>
      </w:r>
      <w:r>
        <w:br/>
      </w:r>
      <w:r>
        <w:rPr>
          <w:rFonts w:ascii="Times New Roman"/>
          <w:b w:val="false"/>
          <w:i w:val="false"/>
          <w:color w:val="000000"/>
          <w:sz w:val="28"/>
        </w:rPr>
        <w:t xml:space="preserve">
      Повышение кредитного рейтинга региона и создание благоприятных условий для притока инвестиций в социальные отрасли.  </w:t>
      </w:r>
      <w:r>
        <w:br/>
      </w:r>
      <w:r>
        <w:rPr>
          <w:rFonts w:ascii="Times New Roman"/>
          <w:b w:val="false"/>
          <w:i w:val="false"/>
          <w:color w:val="000000"/>
          <w:sz w:val="28"/>
        </w:rPr>
        <w:t xml:space="preserve">
      Механизмы и инструменты инвестиционной политики в г.Алматы будут направлены в первую очередь на развитие приоритетных для города отраслей экономики: промышленность, жилищное и гражданское строительство, экология, транспорт, культура, здравоохранение, образование. </w:t>
      </w:r>
      <w:r>
        <w:br/>
      </w:r>
      <w:r>
        <w:rPr>
          <w:rFonts w:ascii="Times New Roman"/>
          <w:b w:val="false"/>
          <w:i w:val="false"/>
          <w:color w:val="000000"/>
          <w:sz w:val="28"/>
        </w:rPr>
        <w:t xml:space="preserve">
      Приоритетными отраслями промышленности в городе Алматы в части привлечения инвестиций являются машиностроение, электроника, легкая и химическая промышленность. </w:t>
      </w:r>
      <w:r>
        <w:br/>
      </w:r>
      <w:r>
        <w:rPr>
          <w:rFonts w:ascii="Times New Roman"/>
          <w:b w:val="false"/>
          <w:i w:val="false"/>
          <w:color w:val="000000"/>
          <w:sz w:val="28"/>
        </w:rPr>
        <w:t xml:space="preserve">
      В машиностроении - организация и серийный выпуск автобусов ПАЗ-3205 (ТОО "Алматинский автобусосборочный завод", освоение серийного выпуска автомобильных прицепов ( Авторемонтное объединение), производство поливомоечных машин на АО "Ремдортехника", производство троллейбусов на СП "Электромаш", строительство новых современных пассажирских вагонов на базе АО "Ырысты- АЭВРЗ", выпуск буровых установок для геологоразведочных скважин (Компания "Жайлау"). </w:t>
      </w:r>
      <w:r>
        <w:br/>
      </w:r>
      <w:r>
        <w:rPr>
          <w:rFonts w:ascii="Times New Roman"/>
          <w:b w:val="false"/>
          <w:i w:val="false"/>
          <w:color w:val="000000"/>
          <w:sz w:val="28"/>
        </w:rPr>
        <w:t xml:space="preserve">
      В электронике - производство современных ультразвуковых приборов учета расходов ресурсов, двухтарифных и многотарифных счетчиков электроэнергии, новейшей радиоаппаратуры (АО "Алатау", Радиотехнический завод). </w:t>
      </w:r>
      <w:r>
        <w:br/>
      </w:r>
      <w:r>
        <w:rPr>
          <w:rFonts w:ascii="Times New Roman"/>
          <w:b w:val="false"/>
          <w:i w:val="false"/>
          <w:color w:val="000000"/>
          <w:sz w:val="28"/>
        </w:rPr>
        <w:t xml:space="preserve">
      В легкой промышленности - производство хлопчатобумажных и швейных изделий, ковров, трикотажного полотна (ОАО "АХБК-ОЗАТ", "Алматы-клем", трикотажный комбинат). </w:t>
      </w:r>
      <w:r>
        <w:br/>
      </w:r>
      <w:r>
        <w:rPr>
          <w:rFonts w:ascii="Times New Roman"/>
          <w:b w:val="false"/>
          <w:i w:val="false"/>
          <w:color w:val="000000"/>
          <w:sz w:val="28"/>
        </w:rPr>
        <w:t xml:space="preserve">
      В химической промышленности - производство ветеринарных биопрепаратов, вакцины против сибирской язвы, импортозамещающих лекарственных препаратов на базе Биокомбината, фармацевтической фабрики.  </w:t>
      </w:r>
      <w:r>
        <w:br/>
      </w:r>
      <w:r>
        <w:rPr>
          <w:rFonts w:ascii="Times New Roman"/>
          <w:b w:val="false"/>
          <w:i w:val="false"/>
          <w:color w:val="000000"/>
          <w:sz w:val="28"/>
        </w:rPr>
        <w:t xml:space="preserve">
      Для активизации инвестиционного процесса предстоит принять меры по мобилизации государственных ресурсов, собственных оборотных средств предприятий, а также привлечению средств отечественных и иностранных инвесторов. </w:t>
      </w:r>
      <w:r>
        <w:br/>
      </w:r>
      <w:r>
        <w:rPr>
          <w:rFonts w:ascii="Times New Roman"/>
          <w:b w:val="false"/>
          <w:i w:val="false"/>
          <w:color w:val="000000"/>
          <w:sz w:val="28"/>
        </w:rPr>
        <w:t xml:space="preserve">
      Предстоит существенно усовершенствовать всю систему привлечения инвестиций в наиболее важные секторы экономики после закрепления за местными исполнительными органами определенных полномочий по предоставлению инвесторам льгот и преференций. Предполагается, что будет действовать двухуровневая система преференций для обеспечения их доступности широким слоям предпринимателей.  </w:t>
      </w:r>
      <w:r>
        <w:br/>
      </w:r>
      <w:r>
        <w:rPr>
          <w:rFonts w:ascii="Times New Roman"/>
          <w:b w:val="false"/>
          <w:i w:val="false"/>
          <w:color w:val="000000"/>
          <w:sz w:val="28"/>
        </w:rPr>
        <w:t xml:space="preserve">
      Планируется проведение тендеров с целью привлечения инвесторов в реализацию инвестиционных проектов, определения взаимоприемлемых условий финансирования проектов, возвратности средств, стоимости конечного продукта и услуг.  </w:t>
      </w:r>
      <w:r>
        <w:br/>
      </w:r>
      <w:r>
        <w:rPr>
          <w:rFonts w:ascii="Times New Roman"/>
          <w:b w:val="false"/>
          <w:i w:val="false"/>
          <w:color w:val="000000"/>
          <w:sz w:val="28"/>
        </w:rPr>
        <w:t xml:space="preserve">
      Будут приняты меры по реализации с отечественными и иностранными компаниями совместных проектов с использованием механизмов простого заимствования, создания совместных предприятий, корпоративной эмиссии акций среди инвесторов и опционной продажи части проектов.  </w:t>
      </w:r>
      <w:r>
        <w:br/>
      </w:r>
      <w:r>
        <w:rPr>
          <w:rFonts w:ascii="Times New Roman"/>
          <w:b w:val="false"/>
          <w:i w:val="false"/>
          <w:color w:val="000000"/>
          <w:sz w:val="28"/>
        </w:rPr>
        <w:t xml:space="preserve">
      Планируется реализовать проект строительства первой очереди метрополитена (подробно об этом проекте изложено в разделе "транспортная инфраструктура").  </w:t>
      </w:r>
      <w:r>
        <w:br/>
      </w:r>
      <w:r>
        <w:rPr>
          <w:rFonts w:ascii="Times New Roman"/>
          <w:b w:val="false"/>
          <w:i w:val="false"/>
          <w:color w:val="000000"/>
          <w:sz w:val="28"/>
        </w:rPr>
        <w:t xml:space="preserve">
      К категории приоритетных отнесен проект "Реконструкция и модернизация системы водоснабжения и водоотведения города Алматы" , реализация которого начнется после вступления в силу договора о займе между французским и казахстанским правительствами. На данном этапе завершается совместная работа Минфина РК и Натексис Банка Франции по устранению замечаний к к проекту межправительственного кредитного соглашения о выделении льготного займа.  </w:t>
      </w:r>
      <w:r>
        <w:br/>
      </w:r>
      <w:r>
        <w:rPr>
          <w:rFonts w:ascii="Times New Roman"/>
          <w:b w:val="false"/>
          <w:i w:val="false"/>
          <w:color w:val="000000"/>
          <w:sz w:val="28"/>
        </w:rPr>
        <w:t xml:space="preserve">
      Предусматривается реализация крупного проекта "Управление твердыми бытовыми отходами города Алматы". В настоящее время акиматом проводится работа по снижению долговой нагрузки на местный бюджет. Рассматриваются варианты разгрузки потоков платежей по займам города, что позволит утвердить Региональную инвестиционную программу, которой предусмотрена реализация проектов по управлению ТБО.  </w:t>
      </w:r>
      <w:r>
        <w:br/>
      </w:r>
      <w:r>
        <w:rPr>
          <w:rFonts w:ascii="Times New Roman"/>
          <w:b w:val="false"/>
          <w:i w:val="false"/>
          <w:color w:val="000000"/>
          <w:sz w:val="28"/>
        </w:rPr>
        <w:t xml:space="preserve">
      Реализации приоритетных инвестпроектов будет способствовать проведение на государственном и региональных уровнях политики льготного налогообложения прибыли, идущей на производственные инвестиции, развитие системы лизинга, привлечения ресурсов коммерческих банков в процесс долгосрочного кредитования инвестиционных проектов.  </w:t>
      </w:r>
      <w:r>
        <w:br/>
      </w:r>
      <w:r>
        <w:rPr>
          <w:rFonts w:ascii="Times New Roman"/>
          <w:b w:val="false"/>
          <w:i w:val="false"/>
          <w:color w:val="000000"/>
          <w:sz w:val="28"/>
        </w:rPr>
        <w:t xml:space="preserve">
      Особое внимание будет уделено составлению и реализации Региональных инвестиционных программ (РИП). В этих целях предстоит организовать совместную конструктивную работу акимата с корпорациями, предприятиями по вопросам приоритетности направления инвестиционной деятельности. </w:t>
      </w:r>
      <w:r>
        <w:br/>
      </w:r>
      <w:r>
        <w:rPr>
          <w:rFonts w:ascii="Times New Roman"/>
          <w:b w:val="false"/>
          <w:i w:val="false"/>
          <w:color w:val="000000"/>
          <w:sz w:val="28"/>
        </w:rPr>
        <w:t xml:space="preserve">
      В рамках работы по составлению и реализации РИП будет обеспечиваться: </w:t>
      </w:r>
      <w:r>
        <w:br/>
      </w:r>
      <w:r>
        <w:rPr>
          <w:rFonts w:ascii="Times New Roman"/>
          <w:b w:val="false"/>
          <w:i w:val="false"/>
          <w:color w:val="000000"/>
          <w:sz w:val="28"/>
        </w:rPr>
        <w:t xml:space="preserve">
      - сбор информации для осуществления сравнительного анализа рынков приложения капитала, прогноза инвестиционных предложений, включая динамику инвестиций, определение на базе этого анализа важнейших экономических показателей инвестиционных проектов; </w:t>
      </w:r>
      <w:r>
        <w:br/>
      </w:r>
      <w:r>
        <w:rPr>
          <w:rFonts w:ascii="Times New Roman"/>
          <w:b w:val="false"/>
          <w:i w:val="false"/>
          <w:color w:val="000000"/>
          <w:sz w:val="28"/>
        </w:rPr>
        <w:t xml:space="preserve">
      - конъюнктурный анализ и ценовой мониторинг основных региональных рынков - финансового, недвижимости, земельного, а также сопутствующих рынков - архитектурно-строительных услуг, рынка строительных материалов и др; </w:t>
      </w:r>
      <w:r>
        <w:br/>
      </w:r>
      <w:r>
        <w:rPr>
          <w:rFonts w:ascii="Times New Roman"/>
          <w:b w:val="false"/>
          <w:i w:val="false"/>
          <w:color w:val="000000"/>
          <w:sz w:val="28"/>
        </w:rPr>
        <w:t xml:space="preserve">
      - участие в разработке финансовых схем, а также привлечение ноу-хау в области передовых международных финансовых инструментов, реализации инвестиционной политики развития региона с заданными финансово-экономическими характеристиками; </w:t>
      </w:r>
      <w:r>
        <w:br/>
      </w:r>
      <w:r>
        <w:rPr>
          <w:rFonts w:ascii="Times New Roman"/>
          <w:b w:val="false"/>
          <w:i w:val="false"/>
          <w:color w:val="000000"/>
          <w:sz w:val="28"/>
        </w:rPr>
        <w:t xml:space="preserve">
      - реализация мероприятий по мониторингу региональных инвестиционных проектов, включая реализацию мероприятий по контролю за целевым использованием заемных средств и их своевременному возврату; </w:t>
      </w:r>
      <w:r>
        <w:br/>
      </w:r>
      <w:r>
        <w:rPr>
          <w:rFonts w:ascii="Times New Roman"/>
          <w:b w:val="false"/>
          <w:i w:val="false"/>
          <w:color w:val="000000"/>
          <w:sz w:val="28"/>
        </w:rPr>
        <w:t xml:space="preserve">
      - сотрудничество с отечественными и зарубежными консалтинговыми фирмами, осуществляющими весь комплекс услуг в инвестиционной сфере, от предпроектных и прединвестиционных исследований до организации конкурсов и выполнения функции заказчика.  </w:t>
      </w:r>
      <w:r>
        <w:br/>
      </w:r>
      <w:r>
        <w:rPr>
          <w:rFonts w:ascii="Times New Roman"/>
          <w:b w:val="false"/>
          <w:i w:val="false"/>
          <w:color w:val="000000"/>
          <w:sz w:val="28"/>
        </w:rPr>
        <w:t xml:space="preserve">
      Будут приняты меры по привлечению свободных средств в развитие реального сектора экономики, решение экономических и социальных проблем через: </w:t>
      </w:r>
      <w:r>
        <w:br/>
      </w:r>
      <w:r>
        <w:rPr>
          <w:rFonts w:ascii="Times New Roman"/>
          <w:b w:val="false"/>
          <w:i w:val="false"/>
          <w:color w:val="000000"/>
          <w:sz w:val="28"/>
        </w:rPr>
        <w:t xml:space="preserve">
      - развитие механизмов эмиссии муниципальных ценных бумаг, долговых обязательств и их обеспечения (покрытия инвестиционных рисков); </w:t>
      </w:r>
      <w:r>
        <w:br/>
      </w:r>
      <w:r>
        <w:rPr>
          <w:rFonts w:ascii="Times New Roman"/>
          <w:b w:val="false"/>
          <w:i w:val="false"/>
          <w:color w:val="000000"/>
          <w:sz w:val="28"/>
        </w:rPr>
        <w:t xml:space="preserve">
      - страхование имущества предприятий коммунальной собственности, с помощью созданной в городе страховой компании.  </w:t>
      </w:r>
      <w:r>
        <w:br/>
      </w:r>
      <w:r>
        <w:rPr>
          <w:rFonts w:ascii="Times New Roman"/>
          <w:b w:val="false"/>
          <w:i w:val="false"/>
          <w:color w:val="000000"/>
          <w:sz w:val="28"/>
        </w:rPr>
        <w:t xml:space="preserve">
      Предполагается, что на государственном уровне будут внесены изменения и дополнения в законодательство по вопросам развития рынков муниципальных ценных бумаг (долговых обязательств), страховых услуг и государственного заимствования местными исполнительными органами.  </w:t>
      </w:r>
      <w:r>
        <w:br/>
      </w:r>
      <w:r>
        <w:rPr>
          <w:rFonts w:ascii="Times New Roman"/>
          <w:b w:val="false"/>
          <w:i w:val="false"/>
          <w:color w:val="000000"/>
          <w:sz w:val="28"/>
        </w:rPr>
        <w:t xml:space="preserve">
      В целях роста инвестиционных возможностей предприятий в ближайшие год-два намечается принять меры по оздоровлению предприятий посредством развития клиринговых услуг с помощью созданной в г.Алматы клиринговой палаты.  </w:t>
      </w:r>
      <w:r>
        <w:br/>
      </w:r>
      <w:r>
        <w:rPr>
          <w:rFonts w:ascii="Times New Roman"/>
          <w:b w:val="false"/>
          <w:i w:val="false"/>
          <w:color w:val="000000"/>
          <w:sz w:val="28"/>
        </w:rPr>
        <w:t xml:space="preserve">
      Предстоит реализовать Генеральное Соглашение "О совместной деятельности и координации усилий по развитию рынка векселей, неэмиссионных ценных бумаг и производных финансовых инструментов".  </w:t>
      </w:r>
      <w:r>
        <w:br/>
      </w:r>
      <w:r>
        <w:rPr>
          <w:rFonts w:ascii="Times New Roman"/>
          <w:b w:val="false"/>
          <w:i w:val="false"/>
          <w:color w:val="000000"/>
          <w:sz w:val="28"/>
        </w:rPr>
        <w:t xml:space="preserve">
      Предстоит активизировать работу по созданию рынка деловой информации. В настоящее время недостаточно развиты услуги по предоставлению справочных, коммерческих, аналитических информационных материалов. Зачастую инвесторы сталкиваются с чрезмерной закрытостью и непрозрачностью деловой информации. В ликвидации этого пробела будут использованы возможности СМИ, в том числе стран СНГ, информационные компьютерные сети и системы.  </w:t>
      </w:r>
      <w:r>
        <w:br/>
      </w:r>
      <w:r>
        <w:rPr>
          <w:rFonts w:ascii="Times New Roman"/>
          <w:b w:val="false"/>
          <w:i w:val="false"/>
          <w:color w:val="000000"/>
          <w:sz w:val="28"/>
        </w:rPr>
        <w:t xml:space="preserve">
      С целью устранения имеющихся барьеров в этих вопросах акимат города примет меры по развитию сети информационных бизнес-центров и исследовательских организаций на базе малых и средних предприятий, способных предоставлять инвесторам различные информационные услуги в соответствии с их требованиями. Это особо важно для города Алматы, являющимся наиболее привлекательным местом для вложения инвестиций и развития бизнеса.  </w:t>
      </w:r>
      <w:r>
        <w:br/>
      </w:r>
      <w:r>
        <w:rPr>
          <w:rFonts w:ascii="Times New Roman"/>
          <w:b w:val="false"/>
          <w:i w:val="false"/>
          <w:color w:val="000000"/>
          <w:sz w:val="28"/>
        </w:rPr>
        <w:t xml:space="preserve">
      В целях сохранения и развития инвестиционной привлекательности Алматы планируется реализовать постановление Правительства РК о развитии города как регионального финансового центра.  </w:t>
      </w:r>
      <w:r>
        <w:br/>
      </w:r>
      <w:r>
        <w:rPr>
          <w:rFonts w:ascii="Times New Roman"/>
          <w:b w:val="false"/>
          <w:i w:val="false"/>
          <w:color w:val="000000"/>
          <w:sz w:val="28"/>
        </w:rPr>
        <w:t xml:space="preserve">
      Для реализации концепции на региональном уровне предстоит: </w:t>
      </w:r>
      <w:r>
        <w:br/>
      </w:r>
      <w:r>
        <w:rPr>
          <w:rFonts w:ascii="Times New Roman"/>
          <w:b w:val="false"/>
          <w:i w:val="false"/>
          <w:color w:val="000000"/>
          <w:sz w:val="28"/>
        </w:rPr>
        <w:t xml:space="preserve">
      - принять меры по стимулированию накоплений сбережений населения в банках второго уровня, в том числе через широкую пропаганду системы их гарантирования; </w:t>
      </w:r>
      <w:r>
        <w:br/>
      </w:r>
      <w:r>
        <w:rPr>
          <w:rFonts w:ascii="Times New Roman"/>
          <w:b w:val="false"/>
          <w:i w:val="false"/>
          <w:color w:val="000000"/>
          <w:sz w:val="28"/>
        </w:rPr>
        <w:t xml:space="preserve">
      - принять меры по развитию и страхованию пенсионных активов; </w:t>
      </w:r>
      <w:r>
        <w:br/>
      </w:r>
      <w:r>
        <w:rPr>
          <w:rFonts w:ascii="Times New Roman"/>
          <w:b w:val="false"/>
          <w:i w:val="false"/>
          <w:color w:val="000000"/>
          <w:sz w:val="28"/>
        </w:rPr>
        <w:t xml:space="preserve">
      - развить систему ипотечного кредитования, на первом этапе реализовать пилотный проект; </w:t>
      </w:r>
      <w:r>
        <w:br/>
      </w:r>
      <w:r>
        <w:rPr>
          <w:rFonts w:ascii="Times New Roman"/>
          <w:b w:val="false"/>
          <w:i w:val="false"/>
          <w:color w:val="000000"/>
          <w:sz w:val="28"/>
        </w:rPr>
        <w:t xml:space="preserve">
      - внедрить и развить вексельное обращение и обращение неэмиссионных ценных бумаг в регионе; </w:t>
      </w:r>
      <w:r>
        <w:br/>
      </w:r>
      <w:r>
        <w:rPr>
          <w:rFonts w:ascii="Times New Roman"/>
          <w:b w:val="false"/>
          <w:i w:val="false"/>
          <w:color w:val="000000"/>
          <w:sz w:val="28"/>
        </w:rPr>
        <w:t xml:space="preserve">
      - обеспечить развитие разнообразного комфортного бизнеса и бытового сервиса; </w:t>
      </w:r>
      <w:r>
        <w:br/>
      </w:r>
      <w:r>
        <w:rPr>
          <w:rFonts w:ascii="Times New Roman"/>
          <w:b w:val="false"/>
          <w:i w:val="false"/>
          <w:color w:val="000000"/>
          <w:sz w:val="28"/>
        </w:rPr>
        <w:t xml:space="preserve">
      - внедрить жесткий архитектурно-строительный контроль за поддержанием и развитием специфического стиля г.Алматы; </w:t>
      </w:r>
      <w:r>
        <w:br/>
      </w:r>
      <w:r>
        <w:rPr>
          <w:rFonts w:ascii="Times New Roman"/>
          <w:b w:val="false"/>
          <w:i w:val="false"/>
          <w:color w:val="000000"/>
          <w:sz w:val="28"/>
        </w:rPr>
        <w:t xml:space="preserve">
      - осуществить переоборудование на уровне мировых стандартов, находящихся в черте города "барахолок" и оптовых базаров; </w:t>
      </w:r>
      <w:r>
        <w:br/>
      </w:r>
      <w:r>
        <w:rPr>
          <w:rFonts w:ascii="Times New Roman"/>
          <w:b w:val="false"/>
          <w:i w:val="false"/>
          <w:color w:val="000000"/>
          <w:sz w:val="28"/>
        </w:rPr>
        <w:t xml:space="preserve">
      - обеспечить высокий уровень общественной безопасности горожан и гостей столицы.  </w:t>
      </w:r>
      <w:r>
        <w:br/>
      </w:r>
      <w:r>
        <w:rPr>
          <w:rFonts w:ascii="Times New Roman"/>
          <w:b w:val="false"/>
          <w:i w:val="false"/>
          <w:color w:val="000000"/>
          <w:sz w:val="28"/>
        </w:rPr>
        <w:t xml:space="preserve">
      В целях реализации пилотных проектов в сфере ипотеки и последующего развития ипотечного кредитования рассматривается возможность создания городской ипотечной компании, как оператора проектов с последующим получением ею статуса небанковского финансового учреждения и лицензии Нацбанка на проведение отдельных видов банковских операций, в частности по кредитованию физических и юридических лиц. Для развития и внедрения финансового лизинга как инструмента привлечения инвестиций в обновление основных средств планируется создать в городе лизинговую компанию.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Стратегически значимые для города </w:t>
      </w:r>
      <w:r>
        <w:br/>
      </w:r>
      <w:r>
        <w:rPr>
          <w:rFonts w:ascii="Times New Roman"/>
          <w:b w:val="false"/>
          <w:i w:val="false"/>
          <w:color w:val="000000"/>
          <w:sz w:val="28"/>
        </w:rPr>
        <w:t xml:space="preserve">
инвестиционные проекты </w:t>
      </w:r>
    </w:p>
    <w:p>
      <w:pPr>
        <w:spacing w:after="0"/>
        <w:ind w:left="0"/>
        <w:jc w:val="both"/>
      </w:pP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6"/>
        <w:gridCol w:w="5285"/>
        <w:gridCol w:w="2339"/>
        <w:gridCol w:w="2357"/>
        <w:gridCol w:w="2203"/>
      </w:tblGrid>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пп </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Наименование проекта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Ориентировочная оценка стоимости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Срок реализации проекта (годы)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Источники финансирования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Социальная политика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Строительство Универсального спортивно-зрелищного  комплекса в мкр."Самал-2"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14,1 млн. долл. США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2005г.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Отечественные и зарубежные инвестиции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Строительство 18 общеобразовательных школ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180 млн. долл.США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школы ежегодно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Местный бюджет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Промышленно-технологическая политика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Возобновление серийной сборки троллейбусов на заводе СП ОАО "Электромаш"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300 тыс. долл.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 2004г.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Собственные средства, кредиты банков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Разработка и освоение серийного выпуска автобусов ПАЗ 3205 и других типов автобусов и микроавтобусов ТОО "Автобусосборочный  завод"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12 млн. долл. США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 2006г.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Собственные средства, кредиты банков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 </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Серийный выпуск буровых установок с подвижным вращателем УБГ -800 "Казахстан" на АОЗТ "Компания Жайлау"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млн. долл. США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2003 г.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Собственные средства, кредиты банков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 </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Производство хлопчатобумажных тканей и швейных изделий ОАО "АХБК - ОЗАТ"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18,5 млн. долл. США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2006 г.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Собственные средства, долгосроч- ный льготный кредит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 </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Восстановить работу ЗАО "Алматинский трикотажный комбинат"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1365,0 тыс. долл. США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2004-2005 гг.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Собственные средства, кредиты банков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 </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Обновление техническо-производственной базы ОАО "Алматы Клем"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млн. долл. США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2006-2008 гг.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Собственные средства, долгосроч- ный льготный кредит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 </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Производство вакцины против сибирской язвы и расширение производства ветеринарных биопрепаратов РГП "Алматинский   биокомбинат"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 тыс. долл. США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2003г.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Государст- венные инвестиции, Собственные средства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 </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Реконструкция асфальтобетонного производства ОАО "Асфальтобетон"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1,9 млн. долл. США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2002-2003 гг.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Собственные средства, кредиты банков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 </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Освоение капитального ремонта вертолетов Ми-8Т и проведение гальванических работ ОАО "Авиаремонтный завод № 405"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100 тыс. долл. США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2005 год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Собственные средства, кредиты банков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 </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Реализация проекта создания технопарка г.Алматы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средства бюджета и инвесторов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2003-2010 гг.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Средства республи- канского и местного бюджета, инвестиции и гранты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Транспортная инфраструктура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Строительство транспортных развязок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14 развязок - 420 млн. долл.США, из  них на год: 120 млн.долл., на строи- тельство кольцевой дороги - 95,3 млн. долл.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2002-2005 гг.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5 транс- портных развязок и кольцевая дорога - средства местного бюджета (при условии сокращения бюджетных изъятий городу)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2006-2010 гг.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9 транс- портных развязок - средства местного бюджета (при условии сокращения бюджетных изъятий)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 </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Завершение строительства первой линии метрополитена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490,6 млн. долл. США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2010 г.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Средства республи- канского и местного бюджетов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 </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Строительство объездных кольцевых магистралей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96,6 млн. долл. США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2006-2010 гг.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Средства республи- канского и местного бюджетов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 </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Завершение строительства терминала в аэропорту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 млн. долл. США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2002 г.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Негосудар- ственный заем под гарантии   местного бюджета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Охрана окружающей среды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Реконструкция и модернизация системы водоснабжения и водоотведения г.Алматы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24 млн. долл. США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2002-2004 гг.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Внешний Правитель- ственный заем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Управление твердыми бытовыми отходами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 млн. долл. США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2002-2004 гг.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Муниципаль-ный заем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 </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Развитие районов индивидуальной застройки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59,3 млн. долл. США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2002-2003 гг.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Средства республи- канского и местного бюджетов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 </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Реконструкция и благоустройство рощи Баума, создание парка культуры и отдыха.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608 тыс. долл. США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2003-2008 гг.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Средства местного бюджета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Развитие особо охраняемых территорий в г.Алматы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3,9 млн. долл. США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2003-2005 гг.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 </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Создание автоматизированной системы мониторинга загрязнения  атмосферного воздуха г.Алматы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этап - 2,5 млн. долл. США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2005г.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Муниципаль-ный заем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 </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Мониторинг потенциально опасных оползневых и селеопасных участков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267 тыс. долл. США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До 2005г.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Средства республи- канского и местного бюджетов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 </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Сейсмоусиление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55 объектов образования - 5,5 млн.долл. США, 19 объектов здравоохранения - 5,4 млн.долл. США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2002-2010г.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Средства республи- канского и местного бюджетов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Ожидаемые результаты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Инвестиции в основной капитал к 2010 году по городу Алматы достигнут 104 млрд. тенге, с ростом к 2001-му году на 43%. В структуре инвестиций возрастет доля затрат в реальный сектор экономики, развитие объектов социальной и экологической направленности.  </w:t>
      </w:r>
      <w:r>
        <w:br/>
      </w:r>
      <w:r>
        <w:rPr>
          <w:rFonts w:ascii="Times New Roman"/>
          <w:b w:val="false"/>
          <w:i w:val="false"/>
          <w:color w:val="000000"/>
          <w:sz w:val="28"/>
        </w:rPr>
        <w:t xml:space="preserve">
      За этот период будет построено около 2,5 млрд. кв. метров жилья или в среднем 270-280 тыс. кв. метров в год. В течение 5-ти лет планируется построить новый по своим инженерным решениям жилой микрорайон "Нурлы кала".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РАЗДЕЛ VI </w:t>
      </w:r>
    </w:p>
    <w:p>
      <w:pPr>
        <w:spacing w:after="0"/>
        <w:ind w:left="0"/>
        <w:jc w:val="both"/>
      </w:pPr>
      <w:r>
        <w:rPr>
          <w:rFonts w:ascii="Times New Roman"/>
          <w:b w:val="false"/>
          <w:i w:val="false"/>
          <w:color w:val="000000"/>
          <w:sz w:val="28"/>
        </w:rPr>
        <w:t xml:space="preserve">НАЛОГОВО-БЮДЖЕТНАЯ ПОЛИТИКА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xml:space="preserve">
1. ЦЕЛЬ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xml:space="preserve">
      I этап: 2002-2005 годы. Цель - стабильное поступление доходов в бюджет, мобилизация всех резервов их роста, формирование эффективной бюджетной системы, обеспечивающей реализацию социально-экономических приоритетов развития города. </w:t>
      </w:r>
      <w:r>
        <w:br/>
      </w:r>
      <w:r>
        <w:rPr>
          <w:rFonts w:ascii="Times New Roman"/>
          <w:b w:val="false"/>
          <w:i w:val="false"/>
          <w:color w:val="000000"/>
          <w:sz w:val="28"/>
        </w:rPr>
        <w:t xml:space="preserve">
  </w:t>
      </w:r>
      <w:r>
        <w:br/>
      </w:r>
      <w:r>
        <w:rPr>
          <w:rFonts w:ascii="Times New Roman"/>
          <w:b w:val="false"/>
          <w:i w:val="false"/>
          <w:color w:val="000000"/>
          <w:sz w:val="28"/>
        </w:rPr>
        <w:t xml:space="preserve">
      II этап: 2006-2010 годы. Совершенствование налогово-бюджетной политики на основе внедрения новых методов перспективного бюджетного программирования и технологий сборов налогов и платежей. </w:t>
      </w:r>
      <w:r>
        <w:br/>
      </w:r>
      <w:r>
        <w:rPr>
          <w:rFonts w:ascii="Times New Roman"/>
          <w:b w:val="false"/>
          <w:i w:val="false"/>
          <w:color w:val="000000"/>
          <w:sz w:val="28"/>
        </w:rPr>
        <w:t xml:space="preserve">
  </w:t>
      </w:r>
      <w:r>
        <w:br/>
      </w:r>
      <w:r>
        <w:rPr>
          <w:rFonts w:ascii="Times New Roman"/>
          <w:b w:val="false"/>
          <w:i w:val="false"/>
          <w:color w:val="000000"/>
          <w:sz w:val="28"/>
        </w:rPr>
        <w:t xml:space="preserve">
      2. АНАЛИЗ СИТУАЦИИ </w:t>
      </w:r>
      <w:r>
        <w:br/>
      </w:r>
      <w:r>
        <w:rPr>
          <w:rFonts w:ascii="Times New Roman"/>
          <w:b w:val="false"/>
          <w:i w:val="false"/>
          <w:color w:val="000000"/>
          <w:sz w:val="28"/>
        </w:rPr>
        <w:t xml:space="preserve">
  </w:t>
      </w:r>
      <w:r>
        <w:br/>
      </w:r>
      <w:r>
        <w:rPr>
          <w:rFonts w:ascii="Times New Roman"/>
          <w:b w:val="false"/>
          <w:i w:val="false"/>
          <w:color w:val="000000"/>
          <w:sz w:val="28"/>
        </w:rPr>
        <w:t xml:space="preserve">
      Город Алматы является основным источником пополнения государственного бюджета, обеспечивая его доходную часть на 20 %. После всех отчислений в республиканский бюджет в распоряжении города остается не более 20-25 % всех собранных налогов.  </w:t>
      </w:r>
      <w:r>
        <w:br/>
      </w:r>
      <w:r>
        <w:rPr>
          <w:rFonts w:ascii="Times New Roman"/>
          <w:b w:val="false"/>
          <w:i w:val="false"/>
          <w:color w:val="000000"/>
          <w:sz w:val="28"/>
        </w:rPr>
        <w:t xml:space="preserve">
      В целом за 2001-ый год в консолидированный бюджет города Алматы собрано 127 млрд. тенге (на 30 % больше, чем в 2000-ном году), в том числе в республиканский бюджет - 71,6 млрд. тенге, местный бюджет - 55,3 млрд. тенге. Прогнозы выполнены, соответственно, на 103,2 % и 106,7 %. В полном объеме перечислены в республиканский бюджет бюджетные изъятия в сумме 26 млрд. тенге. </w:t>
      </w:r>
      <w:r>
        <w:br/>
      </w:r>
      <w:r>
        <w:rPr>
          <w:rFonts w:ascii="Times New Roman"/>
          <w:b w:val="false"/>
          <w:i w:val="false"/>
          <w:color w:val="000000"/>
          <w:sz w:val="28"/>
        </w:rPr>
        <w:t xml:space="preserve">
      По подоходному налогу с юридических лиц прогноз выполнен на 104,3%, подоходному налогу с физических лиц, удерживаемому у источника выплаты - на 109%, социальному налогу - на 108%, НДС - 103,5%, акцизам на товары внутреннего производства - 117,3%.  </w:t>
      </w:r>
      <w:r>
        <w:br/>
      </w:r>
      <w:r>
        <w:rPr>
          <w:rFonts w:ascii="Times New Roman"/>
          <w:b w:val="false"/>
          <w:i w:val="false"/>
          <w:color w:val="000000"/>
          <w:sz w:val="28"/>
        </w:rPr>
        <w:t xml:space="preserve">
      Структура поступления налогов и платежей в разрезе сфер деятельности выглядит следующим образом: </w:t>
      </w:r>
      <w:r>
        <w:br/>
      </w:r>
      <w:r>
        <w:rPr>
          <w:rFonts w:ascii="Times New Roman"/>
          <w:b w:val="false"/>
          <w:i w:val="false"/>
          <w:color w:val="000000"/>
          <w:sz w:val="28"/>
        </w:rPr>
        <w:t xml:space="preserve">
         промышленность - 11,3 % (за 2000-ный год - 9,9%). </w:t>
      </w:r>
      <w:r>
        <w:br/>
      </w:r>
      <w:r>
        <w:rPr>
          <w:rFonts w:ascii="Times New Roman"/>
          <w:b w:val="false"/>
          <w:i w:val="false"/>
          <w:color w:val="000000"/>
          <w:sz w:val="28"/>
        </w:rPr>
        <w:t xml:space="preserve">
         строительство - 6,7 % (5,7 %). </w:t>
      </w:r>
      <w:r>
        <w:br/>
      </w:r>
      <w:r>
        <w:rPr>
          <w:rFonts w:ascii="Times New Roman"/>
          <w:b w:val="false"/>
          <w:i w:val="false"/>
          <w:color w:val="000000"/>
          <w:sz w:val="28"/>
        </w:rPr>
        <w:t xml:space="preserve">
         торговля - 11,8 % (12,2 %). </w:t>
      </w:r>
      <w:r>
        <w:br/>
      </w:r>
      <w:r>
        <w:rPr>
          <w:rFonts w:ascii="Times New Roman"/>
          <w:b w:val="false"/>
          <w:i w:val="false"/>
          <w:color w:val="000000"/>
          <w:sz w:val="28"/>
        </w:rPr>
        <w:t xml:space="preserve">
      Таким образом, приведенные показатели свидетельствуют о позитивных структурных изменениях в соотношениях источников пополнения бюджета - растет доля реального сектора экономики при одновременном уменьшении доли поступлений от торгово-посреднических и коммерческих операций.  </w:t>
      </w:r>
      <w:r>
        <w:br/>
      </w:r>
      <w:r>
        <w:rPr>
          <w:rFonts w:ascii="Times New Roman"/>
          <w:b w:val="false"/>
          <w:i w:val="false"/>
          <w:color w:val="000000"/>
          <w:sz w:val="28"/>
        </w:rPr>
        <w:t xml:space="preserve">
      Точки роста. Растут поступления в бюджет от субъектов малого предпринимательства. Основное значение приобретают эффективность и устойчивость предпринимательства, построение при его участии новых хозяйственных связей, активизация производственной деятельности.  </w:t>
      </w:r>
      <w:r>
        <w:br/>
      </w:r>
      <w:r>
        <w:rPr>
          <w:rFonts w:ascii="Times New Roman"/>
          <w:b w:val="false"/>
          <w:i w:val="false"/>
          <w:color w:val="000000"/>
          <w:sz w:val="28"/>
        </w:rPr>
        <w:t xml:space="preserve">
      В структуре налогов и платежей, поступающих от сферы предпринимательства, растет доля поступлений от производственной сферы и, соответственно сокращается от торгово-посреднической деятельности. </w:t>
      </w:r>
      <w:r>
        <w:br/>
      </w:r>
      <w:r>
        <w:rPr>
          <w:rFonts w:ascii="Times New Roman"/>
          <w:b w:val="false"/>
          <w:i w:val="false"/>
          <w:color w:val="000000"/>
          <w:sz w:val="28"/>
        </w:rPr>
        <w:t xml:space="preserve">
      Почти все частные предприниматели переведены на режим уплаты налогов на основе патентов. Выбор порядка налогообложения производится ими на добровольной основе.  </w:t>
      </w:r>
      <w:r>
        <w:br/>
      </w:r>
      <w:r>
        <w:rPr>
          <w:rFonts w:ascii="Times New Roman"/>
          <w:b w:val="false"/>
          <w:i w:val="false"/>
          <w:color w:val="000000"/>
          <w:sz w:val="28"/>
        </w:rPr>
        <w:t xml:space="preserve">
      Наряду с позитивными факторами выполнения прогноза по налогам имеет место и неисполнение прогноза по некоторым позициям (земельный налог, сбор за регистрацию эмиссии ценных бумаг, акцизы на ликероводочные изделия). Остается значительным объем недоимки предприятий и организаций в бюджет. Одним из факторов, способствующих ее формированию, является нерешенность проблем бездействующих предприятий.  </w:t>
      </w:r>
      <w:r>
        <w:br/>
      </w:r>
      <w:r>
        <w:rPr>
          <w:rFonts w:ascii="Times New Roman"/>
          <w:b w:val="false"/>
          <w:i w:val="false"/>
          <w:color w:val="000000"/>
          <w:sz w:val="28"/>
        </w:rPr>
        <w:t xml:space="preserve">
      Так, на контроле в налоговых органах годами числятся бездействующие предприятия-должники, переходящая задолженность которых превышает сотни миллионов тенге. В основном это предприятия старой правовой формы, не прошедшие перерегистрацию. Решение проблем бездействующих предприятий позволило бы значительно сократить объем недоимки.  </w:t>
      </w:r>
      <w:r>
        <w:br/>
      </w:r>
      <w:r>
        <w:rPr>
          <w:rFonts w:ascii="Times New Roman"/>
          <w:b w:val="false"/>
          <w:i w:val="false"/>
          <w:color w:val="000000"/>
          <w:sz w:val="28"/>
        </w:rPr>
        <w:t xml:space="preserve">
      Одним из факторов создания точек роста в рамках децентрализации государственных функций могла бы стать передача некоторых полномочий по формированию налогов местным исполнительным органам власти.  </w:t>
      </w:r>
      <w:r>
        <w:br/>
      </w:r>
      <w:r>
        <w:rPr>
          <w:rFonts w:ascii="Times New Roman"/>
          <w:b w:val="false"/>
          <w:i w:val="false"/>
          <w:color w:val="000000"/>
          <w:sz w:val="28"/>
        </w:rPr>
        <w:t xml:space="preserve">
      В настоящее время налоговая система характеризуется слишком сильной зацентрализованностью. У местных органов власти недостаточно прав по регулированию местных налогов, что отрицательно сказывается на выполнении прогнозов сбора налогов и платежей. К примеру, методика сбора налога за право реализации товаров на рынках определяется Правительством РК. Однако, как показывает практика, она не учитывает специфику регионов.  </w:t>
      </w:r>
      <w:r>
        <w:br/>
      </w:r>
      <w:r>
        <w:rPr>
          <w:rFonts w:ascii="Times New Roman"/>
          <w:b w:val="false"/>
          <w:i w:val="false"/>
          <w:color w:val="000000"/>
          <w:sz w:val="28"/>
        </w:rPr>
        <w:t xml:space="preserve">
      Основными направлениями бюджетной политики в г.Алматы являются: содействие структурными преобразованием, оптимизация бюджетных расходов, увязка использования бюджетных средств с долгосрочными программами и приоритетами.  </w:t>
      </w:r>
      <w:r>
        <w:br/>
      </w:r>
      <w:r>
        <w:rPr>
          <w:rFonts w:ascii="Times New Roman"/>
          <w:b w:val="false"/>
          <w:i w:val="false"/>
          <w:color w:val="000000"/>
          <w:sz w:val="28"/>
        </w:rPr>
        <w:t xml:space="preserve">
      Финансирование госучреждений проводится в установленным порядке в пределах сумм, утвержденных маслихатом.  </w:t>
      </w:r>
      <w:r>
        <w:br/>
      </w:r>
      <w:r>
        <w:rPr>
          <w:rFonts w:ascii="Times New Roman"/>
          <w:b w:val="false"/>
          <w:i w:val="false"/>
          <w:color w:val="000000"/>
          <w:sz w:val="28"/>
        </w:rPr>
        <w:t xml:space="preserve">
      Закуп товаров, работ, услуг за счет бюджетных средств осуществляется строго на конкурсной основе. Общая условная экономия бюджетных средств за 2001-ый год составила 607 млн. тенге, с ростом к 2000-му году в 2,4 раза.  </w:t>
      </w:r>
      <w:r>
        <w:br/>
      </w:r>
      <w:r>
        <w:rPr>
          <w:rFonts w:ascii="Times New Roman"/>
          <w:b w:val="false"/>
          <w:i w:val="false"/>
          <w:color w:val="000000"/>
          <w:sz w:val="28"/>
        </w:rPr>
        <w:t xml:space="preserve">
      Полностью обеспечивается выплата заработной платы, государственных социальных и спецпособий, оплата коммунальных услуг, приобретение продуктов питания, медикаментов, оборудования, финансирование расходов по благоустройству и озеленению города.  </w:t>
      </w:r>
      <w:r>
        <w:br/>
      </w:r>
      <w:r>
        <w:rPr>
          <w:rFonts w:ascii="Times New Roman"/>
          <w:b w:val="false"/>
          <w:i w:val="false"/>
          <w:color w:val="000000"/>
          <w:sz w:val="28"/>
        </w:rPr>
        <w:t xml:space="preserve">
      На должном уровне поставлена работа казначейства, которое своевременно и в целевом направлении финансирует бюджетные программы. Значительные средства направляются на развитие инфраструктуры города, ремонт объектов социального назначения.  </w:t>
      </w:r>
      <w:r>
        <w:br/>
      </w:r>
      <w:r>
        <w:rPr>
          <w:rFonts w:ascii="Times New Roman"/>
          <w:b w:val="false"/>
          <w:i w:val="false"/>
          <w:color w:val="000000"/>
          <w:sz w:val="28"/>
        </w:rPr>
        <w:t xml:space="preserve">
      Активизирована работа по модернизации медицинских организаций, улучшается распределение ресурсов путем перемещения из высокозатратного больничного сектора в сектор первичной медико-санитарной помощи.  </w:t>
      </w:r>
      <w:r>
        <w:br/>
      </w:r>
      <w:r>
        <w:rPr>
          <w:rFonts w:ascii="Times New Roman"/>
          <w:b w:val="false"/>
          <w:i w:val="false"/>
          <w:color w:val="000000"/>
          <w:sz w:val="28"/>
        </w:rPr>
        <w:t xml:space="preserve">
      Осуществляется мониторинг и управление портфелем долговых обязательств акимата города. На сегодня фактически сложившаяся сумма долга составляет 4338 млн. тенге (проекты: "Приобретение автобусов МАН", "Приобретение дорожно-ремонтной техники Виртген", "Приобретение дорожно-уборочной техники"). Городом погашается задолженность по обязательствам согласно заключенным кредитным соглашениям, за исключением проекта по автобусам МАН, по которому В Правительство направлены предложения о переносе сроков платежей либо погашения кредита из средств республиканского бюджета (подробно эта проблема описана в разделе проблем развития города Алматы).  </w:t>
      </w:r>
      <w:r>
        <w:br/>
      </w:r>
      <w:r>
        <w:rPr>
          <w:rFonts w:ascii="Times New Roman"/>
          <w:b w:val="false"/>
          <w:i w:val="false"/>
          <w:color w:val="000000"/>
          <w:sz w:val="28"/>
        </w:rPr>
        <w:t xml:space="preserve">
      Одним из главных факторов формирования точек роста в экономике г.Алматы является решение проблемы децентрализации бюджетных функций. </w:t>
      </w:r>
      <w:r>
        <w:br/>
      </w:r>
      <w:r>
        <w:rPr>
          <w:rFonts w:ascii="Times New Roman"/>
          <w:b w:val="false"/>
          <w:i w:val="false"/>
          <w:color w:val="000000"/>
          <w:sz w:val="28"/>
        </w:rPr>
        <w:t xml:space="preserve">
      На сегодняшний день проводимая бюджетная политика не способствует развитию инициативы регионов, так как не предусматривает самостоятельности в управлении собственными источниками доходов. Практика бюджетных изъятий, основанная на единых нормативах удельных расходов на 1 жителя, не учитывает региональную специфику. Практикуется изъятие дополнительных доходов в республиканский бюджет. В последние годы в этом вопросе ситуация несколько улучшилась, однако проблема по-прежнему остается.  </w:t>
      </w:r>
      <w:r>
        <w:br/>
      </w:r>
      <w:r>
        <w:rPr>
          <w:rFonts w:ascii="Times New Roman"/>
          <w:b w:val="false"/>
          <w:i w:val="false"/>
          <w:color w:val="000000"/>
          <w:sz w:val="28"/>
        </w:rPr>
        <w:t xml:space="preserve">
      На наш взгляд, более целесообразно было бы формирование местного бюджета от всех видов доходных источников, поступающих в данном регионе, с применением стабильного норматива отчислений в местный бюджет от контингента. Кроме того, изменение налогооблагаемой базы, ее рост должны однозначно приводить к пропорциональному увеличению и расходной части местного бюджета. Анализ последних 4-х лет свидетельствует о непропорциональном росте, а в иные годы даже снижении расходов при резком увеличении доходов бюджета. (Подробнее эти проблемы изложены в разделе, посвященном проблемам развития города). 2.1. СИЛЬНЫЕ СТОРОНЫ Выполнение городом Алматы роли финансового донора по отношению к республике. Разработка ежегодных городских программ по проведению налоговой политики. Ежегодное выполнение прогнозов сбора налогов и платежей. Совершенствование налогового администрирования. Рост налоговых поступлений от сферы предпринимательства в связи с его развитием и легализаций. Установка в налоговых органах города новейшей цифровой локальной сети. </w:t>
      </w:r>
      <w:r>
        <w:br/>
      </w:r>
      <w:r>
        <w:rPr>
          <w:rFonts w:ascii="Times New Roman"/>
          <w:b w:val="false"/>
          <w:i w:val="false"/>
          <w:color w:val="000000"/>
          <w:sz w:val="28"/>
        </w:rPr>
        <w:t xml:space="preserve">
      Создание эффективной системы расходов, обеспечение своевременного и целевого финансирования бюджетных программ через казначейство. </w:t>
      </w:r>
      <w:r>
        <w:br/>
      </w:r>
      <w:r>
        <w:rPr>
          <w:rFonts w:ascii="Times New Roman"/>
          <w:b w:val="false"/>
          <w:i w:val="false"/>
          <w:color w:val="000000"/>
          <w:sz w:val="28"/>
        </w:rPr>
        <w:t xml:space="preserve">
      Внедрение новой бюджетной квалификации доходов и расходов, отвечающей требованиям мировых стандартов. </w:t>
      </w:r>
      <w:r>
        <w:br/>
      </w:r>
      <w:r>
        <w:rPr>
          <w:rFonts w:ascii="Times New Roman"/>
          <w:b w:val="false"/>
          <w:i w:val="false"/>
          <w:color w:val="000000"/>
          <w:sz w:val="28"/>
        </w:rPr>
        <w:t xml:space="preserve">
      Проведение оптимизации бюджетных расходов, обеспечение финансирования приоритетных направлений социально-экономического развития города. </w:t>
      </w:r>
      <w:r>
        <w:br/>
      </w:r>
      <w:r>
        <w:rPr>
          <w:rFonts w:ascii="Times New Roman"/>
          <w:b w:val="false"/>
          <w:i w:val="false"/>
          <w:color w:val="000000"/>
          <w:sz w:val="28"/>
        </w:rPr>
        <w:t xml:space="preserve">
      Совершенствование системы государственных закупок, обеспечение экономии бюджетных средств. </w:t>
      </w:r>
      <w:r>
        <w:br/>
      </w:r>
      <w:r>
        <w:rPr>
          <w:rFonts w:ascii="Times New Roman"/>
          <w:b w:val="false"/>
          <w:i w:val="false"/>
          <w:color w:val="000000"/>
          <w:sz w:val="28"/>
        </w:rPr>
        <w:t xml:space="preserve">
  </w:t>
      </w:r>
      <w:r>
        <w:br/>
      </w:r>
      <w:r>
        <w:rPr>
          <w:rFonts w:ascii="Times New Roman"/>
          <w:b w:val="false"/>
          <w:i w:val="false"/>
          <w:color w:val="000000"/>
          <w:sz w:val="28"/>
        </w:rPr>
        <w:t xml:space="preserve">
      2.2 СЛАБЫЕ СТОРОНЫ </w:t>
      </w:r>
      <w:r>
        <w:br/>
      </w:r>
      <w:r>
        <w:rPr>
          <w:rFonts w:ascii="Times New Roman"/>
          <w:b w:val="false"/>
          <w:i w:val="false"/>
          <w:color w:val="000000"/>
          <w:sz w:val="28"/>
        </w:rPr>
        <w:t xml:space="preserve">
  </w:t>
      </w:r>
      <w:r>
        <w:br/>
      </w:r>
      <w:r>
        <w:rPr>
          <w:rFonts w:ascii="Times New Roman"/>
          <w:b w:val="false"/>
          <w:i w:val="false"/>
          <w:color w:val="000000"/>
          <w:sz w:val="28"/>
        </w:rPr>
        <w:t xml:space="preserve">
      Отсутствие у регионов рычагов по регулированию сбора местных налогов. </w:t>
      </w:r>
      <w:r>
        <w:br/>
      </w:r>
      <w:r>
        <w:rPr>
          <w:rFonts w:ascii="Times New Roman"/>
          <w:b w:val="false"/>
          <w:i w:val="false"/>
          <w:color w:val="000000"/>
          <w:sz w:val="28"/>
        </w:rPr>
        <w:t xml:space="preserve">
      Значительный объем недоимки, а также переходящей задолженности бездействующих предприятий, не прошедших перерегистрацию и потерявших связь с налоговыми органами. </w:t>
      </w:r>
      <w:r>
        <w:br/>
      </w:r>
      <w:r>
        <w:rPr>
          <w:rFonts w:ascii="Times New Roman"/>
          <w:b w:val="false"/>
          <w:i w:val="false"/>
          <w:color w:val="000000"/>
          <w:sz w:val="28"/>
        </w:rPr>
        <w:t xml:space="preserve">
      Незавершенность процесса децентрализации бюджетных функций; </w:t>
      </w:r>
      <w:r>
        <w:br/>
      </w:r>
      <w:r>
        <w:rPr>
          <w:rFonts w:ascii="Times New Roman"/>
          <w:b w:val="false"/>
          <w:i w:val="false"/>
          <w:color w:val="000000"/>
          <w:sz w:val="28"/>
        </w:rPr>
        <w:t xml:space="preserve">
      Отсутствие законодательной базы, определяющей самостоятельность бюджетов всех уровней; </w:t>
      </w:r>
      <w:r>
        <w:br/>
      </w:r>
      <w:r>
        <w:rPr>
          <w:rFonts w:ascii="Times New Roman"/>
          <w:b w:val="false"/>
          <w:i w:val="false"/>
          <w:color w:val="000000"/>
          <w:sz w:val="28"/>
        </w:rPr>
        <w:t xml:space="preserve">
      Наличие диспропорций между децентрализацией бюджетных ресурсов и централизацией бюджетных полномочий; </w:t>
      </w:r>
      <w:r>
        <w:br/>
      </w:r>
      <w:r>
        <w:rPr>
          <w:rFonts w:ascii="Times New Roman"/>
          <w:b w:val="false"/>
          <w:i w:val="false"/>
          <w:color w:val="000000"/>
          <w:sz w:val="28"/>
        </w:rPr>
        <w:t xml:space="preserve">
      Незакрепленность за каждым уровнем управления собственных источников доходов; </w:t>
      </w:r>
      <w:r>
        <w:br/>
      </w:r>
      <w:r>
        <w:rPr>
          <w:rFonts w:ascii="Times New Roman"/>
          <w:b w:val="false"/>
          <w:i w:val="false"/>
          <w:color w:val="000000"/>
          <w:sz w:val="28"/>
        </w:rPr>
        <w:t xml:space="preserve">
      Концентрация расходов местного бюджета, в основном, на текущих затратах, отсутствие возможности финансирования крупных инвестиционных проектов; </w:t>
      </w:r>
      <w:r>
        <w:br/>
      </w:r>
      <w:r>
        <w:rPr>
          <w:rFonts w:ascii="Times New Roman"/>
          <w:b w:val="false"/>
          <w:i w:val="false"/>
          <w:color w:val="000000"/>
          <w:sz w:val="28"/>
        </w:rPr>
        <w:t xml:space="preserve">
      Существующая система трансфертов и изъятий не стимулирует регионы к мобилизации дополнительных ресурсов, лишает их возможности перспективного планирования социально-экономического развития. </w:t>
      </w:r>
      <w:r>
        <w:br/>
      </w:r>
      <w:r>
        <w:rPr>
          <w:rFonts w:ascii="Times New Roman"/>
          <w:b w:val="false"/>
          <w:i w:val="false"/>
          <w:color w:val="000000"/>
          <w:sz w:val="28"/>
        </w:rPr>
        <w:t xml:space="preserve">
  </w:t>
      </w:r>
      <w:r>
        <w:br/>
      </w:r>
      <w:r>
        <w:rPr>
          <w:rFonts w:ascii="Times New Roman"/>
          <w:b w:val="false"/>
          <w:i w:val="false"/>
          <w:color w:val="000000"/>
          <w:sz w:val="28"/>
        </w:rPr>
        <w:t xml:space="preserve">
      2.3. ВОЗМОЖНОСТИ </w:t>
      </w:r>
      <w:r>
        <w:br/>
      </w:r>
      <w:r>
        <w:rPr>
          <w:rFonts w:ascii="Times New Roman"/>
          <w:b w:val="false"/>
          <w:i w:val="false"/>
          <w:color w:val="000000"/>
          <w:sz w:val="28"/>
        </w:rPr>
        <w:t xml:space="preserve">
  </w:t>
      </w:r>
      <w:r>
        <w:br/>
      </w:r>
      <w:r>
        <w:rPr>
          <w:rFonts w:ascii="Times New Roman"/>
          <w:b w:val="false"/>
          <w:i w:val="false"/>
          <w:color w:val="000000"/>
          <w:sz w:val="28"/>
        </w:rPr>
        <w:t xml:space="preserve">
      Расширение налогооблагаемой базы, рост доходов в бюджет и сокращение недоимки при совершенствовании налогового администрирования, делегировании регионам части функций по налогообложению.  </w:t>
      </w:r>
      <w:r>
        <w:br/>
      </w:r>
      <w:r>
        <w:rPr>
          <w:rFonts w:ascii="Times New Roman"/>
          <w:b w:val="false"/>
          <w:i w:val="false"/>
          <w:color w:val="000000"/>
          <w:sz w:val="28"/>
        </w:rPr>
        <w:t xml:space="preserve">
      Расширение функциональных возможностей бюджета при обеспечении справедливости и сбалансированности межбюджетных отношений. </w:t>
      </w:r>
      <w:r>
        <w:br/>
      </w:r>
      <w:r>
        <w:rPr>
          <w:rFonts w:ascii="Times New Roman"/>
          <w:b w:val="false"/>
          <w:i w:val="false"/>
          <w:color w:val="000000"/>
          <w:sz w:val="28"/>
        </w:rPr>
        <w:t xml:space="preserve">
  </w:t>
      </w:r>
      <w:r>
        <w:br/>
      </w:r>
      <w:r>
        <w:rPr>
          <w:rFonts w:ascii="Times New Roman"/>
          <w:b w:val="false"/>
          <w:i w:val="false"/>
          <w:color w:val="000000"/>
          <w:sz w:val="28"/>
        </w:rPr>
        <w:t xml:space="preserve">
      2.4. УГРОЗЫ </w:t>
      </w:r>
      <w:r>
        <w:br/>
      </w:r>
      <w:r>
        <w:rPr>
          <w:rFonts w:ascii="Times New Roman"/>
          <w:b w:val="false"/>
          <w:i w:val="false"/>
          <w:color w:val="000000"/>
          <w:sz w:val="28"/>
        </w:rPr>
        <w:t xml:space="preserve">
  </w:t>
      </w:r>
      <w:r>
        <w:br/>
      </w:r>
      <w:r>
        <w:rPr>
          <w:rFonts w:ascii="Times New Roman"/>
          <w:b w:val="false"/>
          <w:i w:val="false"/>
          <w:color w:val="000000"/>
          <w:sz w:val="28"/>
        </w:rPr>
        <w:t xml:space="preserve">
      Изъятие у города Алматы 75-80% собираемых налогов в республиканский бюджет идет в разрез с проводимой сегодня государственной бюджетной политикой, направленной на развитие самодостаточности регионов. </w:t>
      </w:r>
      <w:r>
        <w:br/>
      </w:r>
      <w:r>
        <w:rPr>
          <w:rFonts w:ascii="Times New Roman"/>
          <w:b w:val="false"/>
          <w:i w:val="false"/>
          <w:color w:val="000000"/>
          <w:sz w:val="28"/>
        </w:rPr>
        <w:t xml:space="preserve">
  </w:t>
      </w:r>
      <w:r>
        <w:br/>
      </w:r>
      <w:r>
        <w:rPr>
          <w:rFonts w:ascii="Times New Roman"/>
          <w:b w:val="false"/>
          <w:i w:val="false"/>
          <w:color w:val="000000"/>
          <w:sz w:val="28"/>
        </w:rPr>
        <w:t xml:space="preserve">
      3. СТРАТЕГИЧЕСКИЕ ЗАДАЧИ </w:t>
      </w:r>
      <w:r>
        <w:br/>
      </w:r>
      <w:r>
        <w:rPr>
          <w:rFonts w:ascii="Times New Roman"/>
          <w:b w:val="false"/>
          <w:i w:val="false"/>
          <w:color w:val="000000"/>
          <w:sz w:val="28"/>
        </w:rPr>
        <w:t xml:space="preserve">
  </w:t>
      </w:r>
      <w:r>
        <w:br/>
      </w:r>
      <w:r>
        <w:rPr>
          <w:rFonts w:ascii="Times New Roman"/>
          <w:b w:val="false"/>
          <w:i w:val="false"/>
          <w:color w:val="000000"/>
          <w:sz w:val="28"/>
        </w:rPr>
        <w:t xml:space="preserve">
      Поэтапное расширение налогооблагаемой базы, улучшение налогового администрирования и усиление контроля за поступлением налогов и платежей в бюджет. </w:t>
      </w:r>
      <w:r>
        <w:br/>
      </w:r>
      <w:r>
        <w:rPr>
          <w:rFonts w:ascii="Times New Roman"/>
          <w:b w:val="false"/>
          <w:i w:val="false"/>
          <w:color w:val="000000"/>
          <w:sz w:val="28"/>
        </w:rPr>
        <w:t xml:space="preserve">
      Обеспечение финансирования в первоочередном порядке и в полном объеме приоритетных направлений деятельности. </w:t>
      </w:r>
      <w:r>
        <w:br/>
      </w:r>
      <w:r>
        <w:rPr>
          <w:rFonts w:ascii="Times New Roman"/>
          <w:b w:val="false"/>
          <w:i w:val="false"/>
          <w:color w:val="000000"/>
          <w:sz w:val="28"/>
        </w:rPr>
        <w:t xml:space="preserve">
      Повышение эффективности использования бюджетных средств и обеспечение прозрачности бюджета. </w:t>
      </w:r>
      <w:r>
        <w:br/>
      </w:r>
      <w:r>
        <w:rPr>
          <w:rFonts w:ascii="Times New Roman"/>
          <w:b w:val="false"/>
          <w:i w:val="false"/>
          <w:color w:val="000000"/>
          <w:sz w:val="28"/>
        </w:rPr>
        <w:t xml:space="preserve">
      Обеспечение роста налоговых поступлений не менее чем на 50 %, снижение и последующая ликвидация недоимки в бюджет. </w:t>
      </w:r>
      <w:r>
        <w:br/>
      </w:r>
      <w:r>
        <w:rPr>
          <w:rFonts w:ascii="Times New Roman"/>
          <w:b w:val="false"/>
          <w:i w:val="false"/>
          <w:color w:val="000000"/>
          <w:sz w:val="28"/>
        </w:rPr>
        <w:t xml:space="preserve">
      Усиление методов государственного регулирования при проведении структурных преобразований на основе внедрения новых методов перспективного налогово-бюджетного программирования. </w:t>
      </w:r>
      <w:r>
        <w:br/>
      </w:r>
      <w:r>
        <w:rPr>
          <w:rFonts w:ascii="Times New Roman"/>
          <w:b w:val="false"/>
          <w:i w:val="false"/>
          <w:color w:val="000000"/>
          <w:sz w:val="28"/>
        </w:rPr>
        <w:t xml:space="preserve">
  </w:t>
      </w:r>
      <w:r>
        <w:br/>
      </w:r>
      <w:r>
        <w:rPr>
          <w:rFonts w:ascii="Times New Roman"/>
          <w:b w:val="false"/>
          <w:i w:val="false"/>
          <w:color w:val="000000"/>
          <w:sz w:val="28"/>
        </w:rPr>
        <w:t xml:space="preserve">
      4. СТРАТЕГИИ ДЕЙСТВИЙ </w:t>
      </w:r>
    </w:p>
    <w:p>
      <w:pPr>
        <w:spacing w:after="0"/>
        <w:ind w:left="0"/>
        <w:jc w:val="both"/>
      </w:pPr>
      <w:r>
        <w:rPr>
          <w:rFonts w:ascii="Times New Roman"/>
          <w:b w:val="false"/>
          <w:i w:val="false"/>
          <w:color w:val="000000"/>
          <w:sz w:val="28"/>
        </w:rPr>
        <w:t xml:space="preserve">      Точки роста. Исходя из возможностей и перспектив развития города Алматы в соответсвии с запланированными долгосрочными приоритетами и программами по инновационному, финансовому развитию, созданию индустрии туризма, эффективному использованию имеющегося производственного потенциала в реальном секторе экономики наиболее налогодающими секторами экономики будут являться: пищевая промышленность, машиностроение, химическая промышленность, информационные технологии, сфера услуг, включая финансовый сектор, услуги телекоммуникации и связи, внешнюю и внутреннюю торговлю и др. </w:t>
      </w:r>
      <w:r>
        <w:br/>
      </w:r>
      <w:r>
        <w:rPr>
          <w:rFonts w:ascii="Times New Roman"/>
          <w:b w:val="false"/>
          <w:i w:val="false"/>
          <w:color w:val="000000"/>
          <w:sz w:val="28"/>
        </w:rPr>
        <w:t xml:space="preserve">
      Будет обеспечиваться поэтапное расширение налогооблагаемой базы, улучшение налогового администрирования и усиление контроля за поступлением налогов и платежей в бюджет за счет: </w:t>
      </w:r>
      <w:r>
        <w:br/>
      </w:r>
      <w:r>
        <w:rPr>
          <w:rFonts w:ascii="Times New Roman"/>
          <w:b w:val="false"/>
          <w:i w:val="false"/>
          <w:color w:val="000000"/>
          <w:sz w:val="28"/>
        </w:rPr>
        <w:t xml:space="preserve">
      совершенствования механизма регистрации и контроля за использованием имущества и земельных участков (I этап: 2002-2005гг.); </w:t>
      </w:r>
      <w:r>
        <w:br/>
      </w:r>
      <w:r>
        <w:rPr>
          <w:rFonts w:ascii="Times New Roman"/>
          <w:b w:val="false"/>
          <w:i w:val="false"/>
          <w:color w:val="000000"/>
          <w:sz w:val="28"/>
        </w:rPr>
        <w:t xml:space="preserve">
      регулярного осуществления переоценки имущества физических лиц, строгого учета имущества, используемого в предпринимательской деятельности (I и II этап: 2002-2010гг..); </w:t>
      </w:r>
      <w:r>
        <w:br/>
      </w:r>
      <w:r>
        <w:rPr>
          <w:rFonts w:ascii="Times New Roman"/>
          <w:b w:val="false"/>
          <w:i w:val="false"/>
          <w:color w:val="000000"/>
          <w:sz w:val="28"/>
        </w:rPr>
        <w:t xml:space="preserve">
      регулярного уточнения налогооблагаемой базы земельного налога, совершенствования учета сведений о произведенных расчетах размеров налога и арендной платы (I этап: 2002-2005гг.); </w:t>
      </w:r>
      <w:r>
        <w:br/>
      </w:r>
      <w:r>
        <w:rPr>
          <w:rFonts w:ascii="Times New Roman"/>
          <w:b w:val="false"/>
          <w:i w:val="false"/>
          <w:color w:val="000000"/>
          <w:sz w:val="28"/>
        </w:rPr>
        <w:t xml:space="preserve">
      полного учета субъектов предпринимательской деятельности (I и II этап: 2002-2010гг..); </w:t>
      </w:r>
      <w:r>
        <w:br/>
      </w:r>
      <w:r>
        <w:rPr>
          <w:rFonts w:ascii="Times New Roman"/>
          <w:b w:val="false"/>
          <w:i w:val="false"/>
          <w:color w:val="000000"/>
          <w:sz w:val="28"/>
        </w:rPr>
        <w:t xml:space="preserve">
      анализа и упорядочения ситуации на рынке нотариальных услуг (I этап: 2002-2005гг.); </w:t>
      </w:r>
      <w:r>
        <w:br/>
      </w:r>
      <w:r>
        <w:rPr>
          <w:rFonts w:ascii="Times New Roman"/>
          <w:b w:val="false"/>
          <w:i w:val="false"/>
          <w:color w:val="000000"/>
          <w:sz w:val="28"/>
        </w:rPr>
        <w:t xml:space="preserve">
      совершенствования учета иностранных граждан, занимающихся предпринимательской деятельностью (I этап: 2002-2005гг.); </w:t>
      </w:r>
      <w:r>
        <w:br/>
      </w:r>
      <w:r>
        <w:rPr>
          <w:rFonts w:ascii="Times New Roman"/>
          <w:b w:val="false"/>
          <w:i w:val="false"/>
          <w:color w:val="000000"/>
          <w:sz w:val="28"/>
        </w:rPr>
        <w:t xml:space="preserve">
      своевременного проведения проверок финансово-хозяйственной деятельности убыточных предприятий с целью подтверждения реальности убытков. (I и II этап: 2002-2010гг..).  </w:t>
      </w:r>
      <w:r>
        <w:br/>
      </w:r>
      <w:r>
        <w:rPr>
          <w:rFonts w:ascii="Times New Roman"/>
          <w:b w:val="false"/>
          <w:i w:val="false"/>
          <w:color w:val="000000"/>
          <w:sz w:val="28"/>
        </w:rPr>
        <w:t xml:space="preserve">
      Обеспечение финансирования в первоочередном порядке и в полном объеме приоритетных направлений деятельности. </w:t>
      </w:r>
      <w:r>
        <w:br/>
      </w:r>
      <w:r>
        <w:rPr>
          <w:rFonts w:ascii="Times New Roman"/>
          <w:b w:val="false"/>
          <w:i w:val="false"/>
          <w:color w:val="000000"/>
          <w:sz w:val="28"/>
        </w:rPr>
        <w:t xml:space="preserve">
      Программ социальной защиты населения с направлением на эти цели дополнительно полученных средств (I и II этап: 2002-2010гг.). </w:t>
      </w:r>
      <w:r>
        <w:br/>
      </w:r>
      <w:r>
        <w:rPr>
          <w:rFonts w:ascii="Times New Roman"/>
          <w:b w:val="false"/>
          <w:i w:val="false"/>
          <w:color w:val="000000"/>
          <w:sz w:val="28"/>
        </w:rPr>
        <w:t xml:space="preserve">
      Эффективное кредитование реального сектора экономики и, в первую очередь, приоритетных инвестпроектов в сфере малого бизнеса (II этап: 2005-2010гг). </w:t>
      </w:r>
      <w:r>
        <w:br/>
      </w:r>
      <w:r>
        <w:rPr>
          <w:rFonts w:ascii="Times New Roman"/>
          <w:b w:val="false"/>
          <w:i w:val="false"/>
          <w:color w:val="000000"/>
          <w:sz w:val="28"/>
        </w:rPr>
        <w:t xml:space="preserve">
      Неукоснительное обеспечение финансирования бесплатной медицинской помощи, приоритетных областей медицины, таких как охрана материнства и детства, развитие первичной медико-социальной помощи, борьба с туберкулезом (I и II этап: 2002-2010гг.). </w:t>
      </w:r>
      <w:r>
        <w:br/>
      </w:r>
      <w:r>
        <w:rPr>
          <w:rFonts w:ascii="Times New Roman"/>
          <w:b w:val="false"/>
          <w:i w:val="false"/>
          <w:color w:val="000000"/>
          <w:sz w:val="28"/>
        </w:rPr>
        <w:t xml:space="preserve">
      Обеспечение в полном объеме финансирования образовательных программ, в целях достижения преемственности системы образования на всех уровнях и приоритетности развития профессионального технического образования (I и II этап: 2002-2010гг.). </w:t>
      </w:r>
      <w:r>
        <w:br/>
      </w:r>
      <w:r>
        <w:rPr>
          <w:rFonts w:ascii="Times New Roman"/>
          <w:b w:val="false"/>
          <w:i w:val="false"/>
          <w:color w:val="000000"/>
          <w:sz w:val="28"/>
        </w:rPr>
        <w:t xml:space="preserve">
      Строительство жилья для социально защищаемых слоев населения, а также финансирование строительства и реконструкции объектов социальной направленности (I и II этап: 2002-2010гг.). </w:t>
      </w:r>
      <w:r>
        <w:br/>
      </w:r>
      <w:r>
        <w:rPr>
          <w:rFonts w:ascii="Times New Roman"/>
          <w:b w:val="false"/>
          <w:i w:val="false"/>
          <w:color w:val="000000"/>
          <w:sz w:val="28"/>
        </w:rPr>
        <w:t xml:space="preserve">
      Реализация молодежных программ и программ обеспечения правопорядка в городе. (I и II этап: 2002-2010гг.).  </w:t>
      </w:r>
      <w:r>
        <w:br/>
      </w:r>
      <w:r>
        <w:rPr>
          <w:rFonts w:ascii="Times New Roman"/>
          <w:b w:val="false"/>
          <w:i w:val="false"/>
          <w:color w:val="000000"/>
          <w:sz w:val="28"/>
        </w:rPr>
        <w:t xml:space="preserve">
      Повышение эффективности использования бюджетных средств и обеспечение прозрачности бюджета посредством: </w:t>
      </w:r>
      <w:r>
        <w:br/>
      </w:r>
      <w:r>
        <w:rPr>
          <w:rFonts w:ascii="Times New Roman"/>
          <w:b w:val="false"/>
          <w:i w:val="false"/>
          <w:color w:val="000000"/>
          <w:sz w:val="28"/>
        </w:rPr>
        <w:t xml:space="preserve">
      проведения политики использования бюджетных средств, в соответствии с долгосрочными целями и приоритетами развития республики и города (II этап: 2005-2010гг); </w:t>
      </w:r>
      <w:r>
        <w:br/>
      </w:r>
      <w:r>
        <w:rPr>
          <w:rFonts w:ascii="Times New Roman"/>
          <w:b w:val="false"/>
          <w:i w:val="false"/>
          <w:color w:val="000000"/>
          <w:sz w:val="28"/>
        </w:rPr>
        <w:t xml:space="preserve">
      проведения систематического анализа за поступлением доходов в бюджет и своевременного реагирования на факты снижения их поступления, совершенствования механизма мобилизации доходов (I и II этап: 2002-2010гг..); </w:t>
      </w:r>
      <w:r>
        <w:br/>
      </w:r>
      <w:r>
        <w:rPr>
          <w:rFonts w:ascii="Times New Roman"/>
          <w:b w:val="false"/>
          <w:i w:val="false"/>
          <w:color w:val="000000"/>
          <w:sz w:val="28"/>
        </w:rPr>
        <w:t xml:space="preserve">
      развития практики приостановления финансирования или отзыва выделенных бюджетных средств в случае их не целевого использования; расходования бюджетных средств только на тендерной основе (I этап: 2002-2005гг.); </w:t>
      </w:r>
      <w:r>
        <w:br/>
      </w:r>
      <w:r>
        <w:rPr>
          <w:rFonts w:ascii="Times New Roman"/>
          <w:b w:val="false"/>
          <w:i w:val="false"/>
          <w:color w:val="000000"/>
          <w:sz w:val="28"/>
        </w:rPr>
        <w:t xml:space="preserve">
      сокращения потерь бюджета на основе дальнейшего совершенствования норм и нормативов содержания органов управления и объектов социальной сферы (I этап: 2002-2005гг.); </w:t>
      </w:r>
      <w:r>
        <w:br/>
      </w:r>
      <w:r>
        <w:rPr>
          <w:rFonts w:ascii="Times New Roman"/>
          <w:b w:val="false"/>
          <w:i w:val="false"/>
          <w:color w:val="000000"/>
          <w:sz w:val="28"/>
        </w:rPr>
        <w:t xml:space="preserve">
      обеспечения открытости и прозрачности бюджетного финансирования через опубликование в СМИ финансовых отчетов и информаций о движении финансовых ресурсов, проведения независимой оценки эффективности бюджетной деятельности исполнительных органов (I и II этап: 2002-2010гг..); </w:t>
      </w:r>
      <w:r>
        <w:br/>
      </w:r>
      <w:r>
        <w:rPr>
          <w:rFonts w:ascii="Times New Roman"/>
          <w:b w:val="false"/>
          <w:i w:val="false"/>
          <w:color w:val="000000"/>
          <w:sz w:val="28"/>
        </w:rPr>
        <w:t xml:space="preserve">
      перехода бюджетного финансирования на долгосрочное планирование и программирование. (II этап: 2005-2010гг).  </w:t>
      </w:r>
      <w:r>
        <w:br/>
      </w:r>
      <w:r>
        <w:rPr>
          <w:rFonts w:ascii="Times New Roman"/>
          <w:b w:val="false"/>
          <w:i w:val="false"/>
          <w:color w:val="000000"/>
          <w:sz w:val="28"/>
        </w:rPr>
        <w:t xml:space="preserve">
      Обеспечение роста налоговых поступлений с последующей ликвидацией недоимки в бюджет. </w:t>
      </w:r>
      <w:r>
        <w:br/>
      </w:r>
      <w:r>
        <w:rPr>
          <w:rFonts w:ascii="Times New Roman"/>
          <w:b w:val="false"/>
          <w:i w:val="false"/>
          <w:color w:val="000000"/>
          <w:sz w:val="28"/>
        </w:rPr>
        <w:t xml:space="preserve">
      Рост налоговых поступлений в бюджет будет обеспечиваться на основе улучшения налогового администрирования и неукоснительного соблюдения норм налогового законодательства (I и II этап: 2002-2010гг.). </w:t>
      </w:r>
      <w:r>
        <w:br/>
      </w:r>
      <w:r>
        <w:rPr>
          <w:rFonts w:ascii="Times New Roman"/>
          <w:b w:val="false"/>
          <w:i w:val="false"/>
          <w:color w:val="000000"/>
          <w:sz w:val="28"/>
        </w:rPr>
        <w:t xml:space="preserve">
      Будут приняты меры по совершенствованию механизма взаимодействия государственных и иных органов в целях улучшения контроля за поступлением налогов и других обязательных платежей в бюджет (I этап: 2002-2005гг.). </w:t>
      </w:r>
      <w:r>
        <w:br/>
      </w:r>
      <w:r>
        <w:rPr>
          <w:rFonts w:ascii="Times New Roman"/>
          <w:b w:val="false"/>
          <w:i w:val="false"/>
          <w:color w:val="000000"/>
          <w:sz w:val="28"/>
        </w:rPr>
        <w:t xml:space="preserve">
      В целях обеспечения полноты сбора налогов и платежей в бюджет планируется ежегодно разрабатывать планы действий акима города по проведению налоговой политики. (I и II этап: 2002-2010гг.).  </w:t>
      </w:r>
      <w:r>
        <w:br/>
      </w:r>
      <w:r>
        <w:rPr>
          <w:rFonts w:ascii="Times New Roman"/>
          <w:b w:val="false"/>
          <w:i w:val="false"/>
          <w:color w:val="000000"/>
          <w:sz w:val="28"/>
        </w:rPr>
        <w:t xml:space="preserve">
      В целях ужесточения контроля на рынке нефтепродуктов предполагается до 2005 года: </w:t>
      </w:r>
      <w:r>
        <w:br/>
      </w:r>
      <w:r>
        <w:rPr>
          <w:rFonts w:ascii="Times New Roman"/>
          <w:b w:val="false"/>
          <w:i w:val="false"/>
          <w:color w:val="000000"/>
          <w:sz w:val="28"/>
        </w:rPr>
        <w:t xml:space="preserve">
      усовершенствовать механизмы отслеживания реализации объемов ввозимых в город нефтепродуктов; </w:t>
      </w:r>
      <w:r>
        <w:br/>
      </w:r>
      <w:r>
        <w:rPr>
          <w:rFonts w:ascii="Times New Roman"/>
          <w:b w:val="false"/>
          <w:i w:val="false"/>
          <w:color w:val="000000"/>
          <w:sz w:val="28"/>
        </w:rPr>
        <w:t xml:space="preserve">
      создать экономические карты, содержащие сведения о дислокации АЗС, оптовых баз, складов, железнодорожных тупиков по хранению ГСМ.  </w:t>
      </w:r>
      <w:r>
        <w:br/>
      </w:r>
      <w:r>
        <w:rPr>
          <w:rFonts w:ascii="Times New Roman"/>
          <w:b w:val="false"/>
          <w:i w:val="false"/>
          <w:color w:val="000000"/>
          <w:sz w:val="28"/>
        </w:rPr>
        <w:t xml:space="preserve">
      Предстоит постоянно проводить разъяснительную и воспитательную работу с населением через СМИ по вопросам нового налогового законодательства. (I и II этап: 2002-2010гг.).  </w:t>
      </w:r>
      <w:r>
        <w:br/>
      </w:r>
      <w:r>
        <w:rPr>
          <w:rFonts w:ascii="Times New Roman"/>
          <w:b w:val="false"/>
          <w:i w:val="false"/>
          <w:color w:val="000000"/>
          <w:sz w:val="28"/>
        </w:rPr>
        <w:t xml:space="preserve">
      В целях стимулирования регионов в росте сбора налогов и платежей необходимо расширить полномочия местных органов власти, предоставив самостоятельность в формировании доходной части местного бюджета за счет передачи им прав по регулированию местных налогов. (I этап: 2002-2005гг.).  </w:t>
      </w:r>
      <w:r>
        <w:br/>
      </w:r>
      <w:r>
        <w:rPr>
          <w:rFonts w:ascii="Times New Roman"/>
          <w:b w:val="false"/>
          <w:i w:val="false"/>
          <w:color w:val="000000"/>
          <w:sz w:val="28"/>
        </w:rPr>
        <w:t xml:space="preserve">
      Усиление методов государственного регулирования при проведении политики структурных преобразований. </w:t>
      </w:r>
      <w:r>
        <w:br/>
      </w:r>
      <w:r>
        <w:rPr>
          <w:rFonts w:ascii="Times New Roman"/>
          <w:b w:val="false"/>
          <w:i w:val="false"/>
          <w:color w:val="000000"/>
          <w:sz w:val="28"/>
        </w:rPr>
        <w:t xml:space="preserve">
      В соответствии со стратегией развития республики государственная бюджетная политика будет ориентирована на обеспечение самостоятельности региональных бюджетов и социально-экономическое развитие государства (I этап: 2002-2005гг.). </w:t>
      </w:r>
      <w:r>
        <w:br/>
      </w:r>
      <w:r>
        <w:rPr>
          <w:rFonts w:ascii="Times New Roman"/>
          <w:b w:val="false"/>
          <w:i w:val="false"/>
          <w:color w:val="000000"/>
          <w:sz w:val="28"/>
        </w:rPr>
        <w:t xml:space="preserve">
      В частности должен быть принят Бюджетной Кодекс РК, которым обеспечивались единые правовые нормы составления, утверждения и исполнения бюджетов. (I этап: 2002-2005гг.).  </w:t>
      </w:r>
      <w:r>
        <w:br/>
      </w:r>
      <w:r>
        <w:rPr>
          <w:rFonts w:ascii="Times New Roman"/>
          <w:b w:val="false"/>
          <w:i w:val="false"/>
          <w:color w:val="000000"/>
          <w:sz w:val="28"/>
        </w:rPr>
        <w:t xml:space="preserve">
      На республиканском уровне необходимо завершить бюджетную децентрализацию, основным принципом которой должно стать стимулирование заинтересованности регионов в наращивании бюджетного потенциала.  </w:t>
      </w:r>
      <w:r>
        <w:br/>
      </w:r>
      <w:r>
        <w:rPr>
          <w:rFonts w:ascii="Times New Roman"/>
          <w:b w:val="false"/>
          <w:i w:val="false"/>
          <w:color w:val="000000"/>
          <w:sz w:val="28"/>
        </w:rPr>
        <w:t xml:space="preserve">
      В доходной части местного бюджета г.Алматы с учетом региональной специфики должно оставаться не менее 30%, всех собираемых налогов и платежей.  </w:t>
      </w:r>
      <w:r>
        <w:br/>
      </w:r>
      <w:r>
        <w:rPr>
          <w:rFonts w:ascii="Times New Roman"/>
          <w:b w:val="false"/>
          <w:i w:val="false"/>
          <w:color w:val="000000"/>
          <w:sz w:val="28"/>
        </w:rPr>
        <w:t xml:space="preserve">
      Ожидаемые результаты. Объем сбора налогов по городу Алматы планируется довести к концу 2005 года до 200 млрд. тенге, а к окончанию 2010 года - до 250 млрд. тенге, что составит 35 % от объема валового регионального продукта.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РАЗДЕЛ VII </w:t>
      </w:r>
    </w:p>
    <w:p>
      <w:pPr>
        <w:spacing w:after="0"/>
        <w:ind w:left="0"/>
        <w:jc w:val="both"/>
      </w:pPr>
      <w:r>
        <w:rPr>
          <w:rFonts w:ascii="Times New Roman"/>
          <w:b w:val="false"/>
          <w:i w:val="false"/>
          <w:color w:val="000000"/>
          <w:sz w:val="28"/>
        </w:rPr>
        <w:t xml:space="preserve">      СТРАТЕГИЯ РАЗВИТИЯ ТУРИЗМА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xml:space="preserve">
      1. ЦЕЛЬ      </w:t>
      </w:r>
      <w:r>
        <w:br/>
      </w:r>
      <w:r>
        <w:rPr>
          <w:rFonts w:ascii="Times New Roman"/>
          <w:b w:val="false"/>
          <w:i w:val="false"/>
          <w:color w:val="000000"/>
          <w:sz w:val="28"/>
        </w:rPr>
        <w:t xml:space="preserve">
  </w:t>
      </w:r>
      <w:r>
        <w:br/>
      </w:r>
      <w:r>
        <w:rPr>
          <w:rFonts w:ascii="Times New Roman"/>
          <w:b w:val="false"/>
          <w:i w:val="false"/>
          <w:color w:val="000000"/>
          <w:sz w:val="28"/>
        </w:rPr>
        <w:t xml:space="preserve">
      Создание рентабельной и конкурентоспособной индустрии туризма. </w:t>
      </w:r>
      <w:r>
        <w:br/>
      </w:r>
      <w:r>
        <w:rPr>
          <w:rFonts w:ascii="Times New Roman"/>
          <w:b w:val="false"/>
          <w:i w:val="false"/>
          <w:color w:val="000000"/>
          <w:sz w:val="28"/>
        </w:rPr>
        <w:t xml:space="preserve">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2. АНАЛИЗ СИТУАЦИИ </w:t>
      </w:r>
      <w:r>
        <w:br/>
      </w:r>
      <w:r>
        <w:rPr>
          <w:rFonts w:ascii="Times New Roman"/>
          <w:b w:val="false"/>
          <w:i w:val="false"/>
          <w:color w:val="000000"/>
          <w:sz w:val="28"/>
        </w:rPr>
        <w:t xml:space="preserve">
  </w:t>
      </w:r>
      <w:r>
        <w:br/>
      </w:r>
      <w:r>
        <w:rPr>
          <w:rFonts w:ascii="Times New Roman"/>
          <w:b w:val="false"/>
          <w:i w:val="false"/>
          <w:color w:val="000000"/>
          <w:sz w:val="28"/>
        </w:rPr>
        <w:t xml:space="preserve">
      Алматы занимает очень важное и удобное геополитическое положение. Определенные перспективы город имеет в развитии бизнес - туризма так как инфраструктура Южной столицы в основном соответствует международным стандартам, и является стратегическими воротами для республики. Основная миграция туристов проходит через город Алматы.  </w:t>
      </w:r>
      <w:r>
        <w:br/>
      </w:r>
      <w:r>
        <w:rPr>
          <w:rFonts w:ascii="Times New Roman"/>
          <w:b w:val="false"/>
          <w:i w:val="false"/>
          <w:color w:val="000000"/>
          <w:sz w:val="28"/>
        </w:rPr>
        <w:t xml:space="preserve">
      Здесь самые крупные и известные в регионе театры, музеи, другие зрелищные заведения. Большое развитие получил игорный, развлекательный бизнес. Город Алматы находится на трассе Шелкового пути, его исторические памятники представляют огромный научный и познавательный интерес. В контексте программы развития "Казахстан 2030" Алматы проходит как развитый культурный, туристский и бизнес-центр.  </w:t>
      </w:r>
      <w:r>
        <w:br/>
      </w:r>
      <w:r>
        <w:rPr>
          <w:rFonts w:ascii="Times New Roman"/>
          <w:b w:val="false"/>
          <w:i w:val="false"/>
          <w:color w:val="000000"/>
          <w:sz w:val="28"/>
        </w:rPr>
        <w:t xml:space="preserve">
      На территории, близлежащей к городу в радиусе 500 км., расположены рекреационные зоны. Южную столицу республики на многие сотни километров окружают в основном промышленные регионы и аграрные зоны, а вблизи расположенных крупных городах превалируют производства, торговля и сельское хозяйство. Это тоже определяет Алматы в качестве притягательного места для отдыха и развлечений.  </w:t>
      </w:r>
      <w:r>
        <w:br/>
      </w:r>
      <w:r>
        <w:rPr>
          <w:rFonts w:ascii="Times New Roman"/>
          <w:b w:val="false"/>
          <w:i w:val="false"/>
          <w:color w:val="000000"/>
          <w:sz w:val="28"/>
        </w:rPr>
        <w:t xml:space="preserve">
      Такие места как высокогорный каток "Медео" с его инфраструктурой, горнолыжная турбаза "Чимбулак" являются объектами, привлекательными для иностранных и отечественных туристов.  </w:t>
      </w:r>
      <w:r>
        <w:br/>
      </w:r>
      <w:r>
        <w:rPr>
          <w:rFonts w:ascii="Times New Roman"/>
          <w:b w:val="false"/>
          <w:i w:val="false"/>
          <w:color w:val="000000"/>
          <w:sz w:val="28"/>
        </w:rPr>
        <w:t xml:space="preserve">
      Рынок туристских услуг Алматы представляют около 300 турфирм. На сегодня существуют три условные категории туризма: въездной, выездной и внутренний. Значительную часть выезжающих туристов составляют так называемые "шоп-туристы". Этот вид бизнеса с каждым днем теряет свою популярность. За последние два года количество шоп-туристов сократилось почти в 10 раз.  </w:t>
      </w:r>
      <w:r>
        <w:br/>
      </w:r>
      <w:r>
        <w:rPr>
          <w:rFonts w:ascii="Times New Roman"/>
          <w:b w:val="false"/>
          <w:i w:val="false"/>
          <w:color w:val="000000"/>
          <w:sz w:val="28"/>
        </w:rPr>
        <w:t xml:space="preserve">
      В целом предприятиями всех форм собственности г.Алматы в 2001 году обслужено 70 тысяч туристов (из них 21 тыс. на прием.  </w:t>
      </w:r>
      <w:r>
        <w:br/>
      </w:r>
      <w:r>
        <w:rPr>
          <w:rFonts w:ascii="Times New Roman"/>
          <w:b w:val="false"/>
          <w:i w:val="false"/>
          <w:color w:val="000000"/>
          <w:sz w:val="28"/>
        </w:rPr>
        <w:t xml:space="preserve">
      Своеобразным "лицом" турбизнеса являются гостиничные услуги. Турфирмы, работающие на прием представляют иностранным туристам широкий выбор вариантов от фешенебельных отелей до обычных номеров. К их услугам 5-ти звездные гостиницы "Анкара" и "Рахат Палас". Суточная стоимость проживания варьирует от 120 до 1200 долларов.  </w:t>
      </w:r>
      <w:r>
        <w:br/>
      </w:r>
      <w:r>
        <w:rPr>
          <w:rFonts w:ascii="Times New Roman"/>
          <w:b w:val="false"/>
          <w:i w:val="false"/>
          <w:color w:val="000000"/>
          <w:sz w:val="28"/>
        </w:rPr>
        <w:t xml:space="preserve">
      Достаточно трехзвездных гостиниц с ценами от 50 до 110 долларов: "Казахстан", "Достык интеротель", "Астана интеротель", "Отрар", "Алатау Премьер Интернешнл", "Мунайши" "Пекин". Альтернативные варианты - санатории, дома отдыха, где стоимость проживания колеблется от 20 до 60 долларов.  </w:t>
      </w:r>
      <w:r>
        <w:br/>
      </w:r>
      <w:r>
        <w:rPr>
          <w:rFonts w:ascii="Times New Roman"/>
          <w:b w:val="false"/>
          <w:i w:val="false"/>
          <w:color w:val="000000"/>
          <w:sz w:val="28"/>
        </w:rPr>
        <w:t xml:space="preserve">
      В целях формирования имиджа города Алматы как привлекательного места для туризма проведена следующая работа: </w:t>
      </w:r>
      <w:r>
        <w:br/>
      </w:r>
      <w:r>
        <w:rPr>
          <w:rFonts w:ascii="Times New Roman"/>
          <w:b w:val="false"/>
          <w:i w:val="false"/>
          <w:color w:val="000000"/>
          <w:sz w:val="28"/>
        </w:rPr>
        <w:t xml:space="preserve">
      - открыт WЕВ-сайт, изданы рекламные буклеты, плакаты, настольные календари, карты, видеофильмы, рассказывающие о туристских возможностях Казахстана и г.Алматы; </w:t>
      </w:r>
      <w:r>
        <w:br/>
      </w:r>
      <w:r>
        <w:rPr>
          <w:rFonts w:ascii="Times New Roman"/>
          <w:b w:val="false"/>
          <w:i w:val="false"/>
          <w:color w:val="000000"/>
          <w:sz w:val="28"/>
        </w:rPr>
        <w:t xml:space="preserve">
      - создан банк данных об инфраструктуре турбизнеса; </w:t>
      </w:r>
      <w:r>
        <w:br/>
      </w:r>
      <w:r>
        <w:rPr>
          <w:rFonts w:ascii="Times New Roman"/>
          <w:b w:val="false"/>
          <w:i w:val="false"/>
          <w:color w:val="000000"/>
          <w:sz w:val="28"/>
        </w:rPr>
        <w:t xml:space="preserve">
      - участие делегации г.Алматы в Международных туристских ярмарках; </w:t>
      </w:r>
      <w:r>
        <w:br/>
      </w:r>
      <w:r>
        <w:rPr>
          <w:rFonts w:ascii="Times New Roman"/>
          <w:b w:val="false"/>
          <w:i w:val="false"/>
          <w:color w:val="000000"/>
          <w:sz w:val="28"/>
        </w:rPr>
        <w:t xml:space="preserve">
      - организовываются рекламные туры для отечественных, и планируется аналогичная работа для зарубежных туроператоров; </w:t>
      </w:r>
      <w:r>
        <w:br/>
      </w:r>
      <w:r>
        <w:rPr>
          <w:rFonts w:ascii="Times New Roman"/>
          <w:b w:val="false"/>
          <w:i w:val="false"/>
          <w:color w:val="000000"/>
          <w:sz w:val="28"/>
        </w:rPr>
        <w:t xml:space="preserve">
      - формируется квалифицированная экскурсионная методическая документация, паспорта маршрутов, банк данных специализированного автотранспорта, совместно с преподавателями университетов разрабатываются маршруты, созданы курсы подготовки экскурсоводов и инструкторов; </w:t>
      </w:r>
      <w:r>
        <w:br/>
      </w:r>
      <w:r>
        <w:rPr>
          <w:rFonts w:ascii="Times New Roman"/>
          <w:b w:val="false"/>
          <w:i w:val="false"/>
          <w:color w:val="000000"/>
          <w:sz w:val="28"/>
        </w:rPr>
        <w:t xml:space="preserve">
      - создан центр подготовки и повышения квалификации туристских кадров, сформирован банк данных об экскурсоводах, гидах-переводчиках, новых туристских маршрутах.  </w:t>
      </w:r>
      <w:r>
        <w:br/>
      </w:r>
      <w:r>
        <w:rPr>
          <w:rFonts w:ascii="Times New Roman"/>
          <w:b w:val="false"/>
          <w:i w:val="false"/>
          <w:color w:val="000000"/>
          <w:sz w:val="28"/>
        </w:rPr>
        <w:t xml:space="preserve">
      В тоже время имеется ряд проблем, препятствующих развитию туризма.  </w:t>
      </w:r>
      <w:r>
        <w:br/>
      </w:r>
      <w:r>
        <w:rPr>
          <w:rFonts w:ascii="Times New Roman"/>
          <w:b w:val="false"/>
          <w:i w:val="false"/>
          <w:color w:val="000000"/>
          <w:sz w:val="28"/>
        </w:rPr>
        <w:t xml:space="preserve">
      Анализ туристской деятельности показывает, что подавляющее большинство турфирм занимаются выездным туризмом.  </w:t>
      </w:r>
      <w:r>
        <w:br/>
      </w:r>
      <w:r>
        <w:rPr>
          <w:rFonts w:ascii="Times New Roman"/>
          <w:b w:val="false"/>
          <w:i w:val="false"/>
          <w:color w:val="000000"/>
          <w:sz w:val="28"/>
        </w:rPr>
        <w:t xml:space="preserve">
      Въездной туризм развивается крайне медленно, т.к. требует капиталовложений для строительства и обустройства туристских зон отдыха, баз, экскурсионных объектов, транспортных средств и т.д. </w:t>
      </w:r>
      <w:r>
        <w:br/>
      </w:r>
      <w:r>
        <w:rPr>
          <w:rFonts w:ascii="Times New Roman"/>
          <w:b w:val="false"/>
          <w:i w:val="false"/>
          <w:color w:val="000000"/>
          <w:sz w:val="28"/>
        </w:rPr>
        <w:t xml:space="preserve">
      В данное время более 30 фирм г.Алматы занимаются приемом иностранных туристов.  </w:t>
      </w:r>
      <w:r>
        <w:br/>
      </w:r>
      <w:r>
        <w:rPr>
          <w:rFonts w:ascii="Times New Roman"/>
          <w:b w:val="false"/>
          <w:i w:val="false"/>
          <w:color w:val="000000"/>
          <w:sz w:val="28"/>
        </w:rPr>
        <w:t xml:space="preserve">
      Кроме того, на территории города имеются памятники архитектуры и строительного искусства, требующие восстановления, реставрации и музеефикации.  </w:t>
      </w:r>
      <w:r>
        <w:br/>
      </w:r>
      <w:r>
        <w:rPr>
          <w:rFonts w:ascii="Times New Roman"/>
          <w:b w:val="false"/>
          <w:i w:val="false"/>
          <w:color w:val="000000"/>
          <w:sz w:val="28"/>
        </w:rPr>
        <w:t xml:space="preserve">
      Цены на услуги проживания, питания, транспортного обслуживания не адекватны тем, что предлагают зарубежные фирмы. Средняя стоимость пребывания туриста в Алматы за один день превышает 100 долларов США при более низком качестве обслуживания. Здесь необходимо учесть и стоимость авиаперевозок, к примеру, из Европы, Африки и стран американского континента.  </w:t>
      </w:r>
      <w:r>
        <w:br/>
      </w:r>
      <w:r>
        <w:rPr>
          <w:rFonts w:ascii="Times New Roman"/>
          <w:b w:val="false"/>
          <w:i w:val="false"/>
          <w:color w:val="000000"/>
          <w:sz w:val="28"/>
        </w:rPr>
        <w:t xml:space="preserve">
      Ощущается нехватка экскурсоводов, инструкторов по туризму, гидов-переводчиков со знанием истории древнего Казахстана, многообразия туристско-рекреационных зон, природных ландшафтов, флоры и фауны для организации познавательных, спортивных и экзотических туров. Туризм на прием является одним из немаловажных источников пополнения доходной части бюджета государства. Поэтому необходимо увеличить поток иностранных туристов. В этих целях требуется переориентация деятельности турорганизаций г.Алматы на развитие въездного и внутреннего туризма.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2.1. СИЛЬНЫЕ СТОРОНЫ </w:t>
      </w:r>
    </w:p>
    <w:p>
      <w:pPr>
        <w:spacing w:after="0"/>
        <w:ind w:left="0"/>
        <w:jc w:val="both"/>
      </w:pPr>
      <w:r>
        <w:rPr>
          <w:rFonts w:ascii="Times New Roman"/>
          <w:b w:val="false"/>
          <w:i w:val="false"/>
          <w:color w:val="000000"/>
          <w:sz w:val="28"/>
        </w:rPr>
        <w:t xml:space="preserve">      Выгодное географическое и геополитическое расположение. Наличие множества исторических, архитектурных памятников. Развитая сеть музеев, театров, зрелищных заведений и т.д. Достаточно развитая сеть гостиниц, ресторанов и т.д. Наличие законодательной и нормативной базы. Наличие множества действующих туристических фирм, имеющих достаточный опыт в данной сфере.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2.2. СЛАБЫЕ СТОРОНЫ </w:t>
      </w:r>
    </w:p>
    <w:p>
      <w:pPr>
        <w:spacing w:after="0"/>
        <w:ind w:left="0"/>
        <w:jc w:val="both"/>
      </w:pPr>
      <w:r>
        <w:rPr>
          <w:rFonts w:ascii="Times New Roman"/>
          <w:b w:val="false"/>
          <w:i w:val="false"/>
          <w:color w:val="000000"/>
          <w:sz w:val="28"/>
        </w:rPr>
        <w:t xml:space="preserve">      Недостаточный уровень развития инфраструктуры услуг, несоответствие уровня цен на сервис-услуги их качеству. </w:t>
      </w:r>
      <w:r>
        <w:br/>
      </w:r>
      <w:r>
        <w:rPr>
          <w:rFonts w:ascii="Times New Roman"/>
          <w:b w:val="false"/>
          <w:i w:val="false"/>
          <w:color w:val="000000"/>
          <w:sz w:val="28"/>
        </w:rPr>
        <w:t xml:space="preserve">
      Отсутствие должного уровня рекламы и представления возможностей Казахстана, города Алматы и трассы Великого Шелкового пути за рубежом. </w:t>
      </w:r>
      <w:r>
        <w:br/>
      </w:r>
      <w:r>
        <w:rPr>
          <w:rFonts w:ascii="Times New Roman"/>
          <w:b w:val="false"/>
          <w:i w:val="false"/>
          <w:color w:val="000000"/>
          <w:sz w:val="28"/>
        </w:rPr>
        <w:t xml:space="preserve">
      Недостаточный уровень подготовки и квалификации специалистов по туризму. </w:t>
      </w:r>
      <w:r>
        <w:br/>
      </w:r>
      <w:r>
        <w:rPr>
          <w:rFonts w:ascii="Times New Roman"/>
          <w:b w:val="false"/>
          <w:i w:val="false"/>
          <w:color w:val="000000"/>
          <w:sz w:val="28"/>
        </w:rPr>
        <w:t xml:space="preserve">
      Высокая стоимость услуг национального авиаперевозчика. </w:t>
      </w:r>
      <w:r>
        <w:br/>
      </w:r>
      <w:r>
        <w:rPr>
          <w:rFonts w:ascii="Times New Roman"/>
          <w:b w:val="false"/>
          <w:i w:val="false"/>
          <w:color w:val="000000"/>
          <w:sz w:val="28"/>
        </w:rPr>
        <w:t xml:space="preserve">
      Отсутствие в аэропорту, на железнодорожных вокзалах информационных бюро, оказывающих услуги международного уровня. Низкий уровень освоенности природных, рекреационных, спортивных объектов; неудовлетворительное состояние исторических памятников, моральный износ туристских и спортивных баз, домов отдыха. </w:t>
      </w:r>
      <w:r>
        <w:br/>
      </w:r>
      <w:r>
        <w:rPr>
          <w:rFonts w:ascii="Times New Roman"/>
          <w:b w:val="false"/>
          <w:i w:val="false"/>
          <w:color w:val="000000"/>
          <w:sz w:val="28"/>
        </w:rPr>
        <w:t xml:space="preserve">
      Отсутствие взаимосвязанной системы экскурсионных маршрутов по г.Алматы, Алматинской области и Казахстану. Слабый уровень подготовки программ пребывания туристов в городе Алматы. </w:t>
      </w:r>
      <w:r>
        <w:br/>
      </w:r>
      <w:r>
        <w:rPr>
          <w:rFonts w:ascii="Times New Roman"/>
          <w:b w:val="false"/>
          <w:i w:val="false"/>
          <w:color w:val="000000"/>
          <w:sz w:val="28"/>
        </w:rPr>
        <w:t xml:space="preserve">
      Дефицит финансовых средств для восстановления и реконструкции архитектурно-исторических памятников, восстановления исторической застройки г.Алматы на трассе Великого Шелкового пути. </w:t>
      </w:r>
      <w:r>
        <w:br/>
      </w:r>
      <w:r>
        <w:rPr>
          <w:rFonts w:ascii="Times New Roman"/>
          <w:b w:val="false"/>
          <w:i w:val="false"/>
          <w:color w:val="000000"/>
          <w:sz w:val="28"/>
        </w:rPr>
        <w:t xml:space="preserve">
  </w:t>
      </w:r>
      <w:r>
        <w:br/>
      </w:r>
      <w:r>
        <w:rPr>
          <w:rFonts w:ascii="Times New Roman"/>
          <w:b w:val="false"/>
          <w:i w:val="false"/>
          <w:color w:val="000000"/>
          <w:sz w:val="28"/>
        </w:rPr>
        <w:t xml:space="preserve">
      2.3. ВОЗМОЖНОСТИ </w:t>
      </w:r>
      <w:r>
        <w:br/>
      </w:r>
      <w:r>
        <w:rPr>
          <w:rFonts w:ascii="Times New Roman"/>
          <w:b w:val="false"/>
          <w:i w:val="false"/>
          <w:color w:val="000000"/>
          <w:sz w:val="28"/>
        </w:rPr>
        <w:t xml:space="preserve">
  </w:t>
      </w:r>
      <w:r>
        <w:br/>
      </w:r>
      <w:r>
        <w:rPr>
          <w:rFonts w:ascii="Times New Roman"/>
          <w:b w:val="false"/>
          <w:i w:val="false"/>
          <w:color w:val="000000"/>
          <w:sz w:val="28"/>
        </w:rPr>
        <w:t xml:space="preserve">
      Полная реализация государственных и городских программ по развитию туризма, по восстановлению исторической застройки г.Алматы по трассе Великого Шелкового пути. </w:t>
      </w:r>
      <w:r>
        <w:br/>
      </w:r>
      <w:r>
        <w:rPr>
          <w:rFonts w:ascii="Times New Roman"/>
          <w:b w:val="false"/>
          <w:i w:val="false"/>
          <w:color w:val="000000"/>
          <w:sz w:val="28"/>
        </w:rPr>
        <w:t xml:space="preserve">
      Организация экскурсионного и транспортного обеспечения туристско-экскурсионных мероприятий. </w:t>
      </w:r>
      <w:r>
        <w:br/>
      </w:r>
      <w:r>
        <w:rPr>
          <w:rFonts w:ascii="Times New Roman"/>
          <w:b w:val="false"/>
          <w:i w:val="false"/>
          <w:color w:val="000000"/>
          <w:sz w:val="28"/>
        </w:rPr>
        <w:t xml:space="preserve">
      Предоставление информации о туристских услугах, местах проживания, объектах туристского показа, другой информации, необходимой для осуществления туристской деятельности или путешествия. </w:t>
      </w:r>
      <w:r>
        <w:br/>
      </w:r>
      <w:r>
        <w:rPr>
          <w:rFonts w:ascii="Times New Roman"/>
          <w:b w:val="false"/>
          <w:i w:val="false"/>
          <w:color w:val="000000"/>
          <w:sz w:val="28"/>
        </w:rPr>
        <w:t xml:space="preserve">
      Реклама, пропаганда туристских возможностей региона. Подготовка и переподготовка специалистов в области туристской деятельности. </w:t>
      </w:r>
      <w:r>
        <w:br/>
      </w:r>
      <w:r>
        <w:rPr>
          <w:rFonts w:ascii="Times New Roman"/>
          <w:b w:val="false"/>
          <w:i w:val="false"/>
          <w:color w:val="000000"/>
          <w:sz w:val="28"/>
        </w:rPr>
        <w:t xml:space="preserve">
      Взаимодействие с организациями, осуществляющими вспомогательное обслуживание туристов. </w:t>
      </w:r>
      <w:r>
        <w:br/>
      </w:r>
      <w:r>
        <w:rPr>
          <w:rFonts w:ascii="Times New Roman"/>
          <w:b w:val="false"/>
          <w:i w:val="false"/>
          <w:color w:val="000000"/>
          <w:sz w:val="28"/>
        </w:rPr>
        <w:t xml:space="preserve">
      Проведение культурно-развлекательных и других мероприятий. </w:t>
      </w:r>
      <w:r>
        <w:br/>
      </w:r>
      <w:r>
        <w:rPr>
          <w:rFonts w:ascii="Times New Roman"/>
          <w:b w:val="false"/>
          <w:i w:val="false"/>
          <w:color w:val="000000"/>
          <w:sz w:val="28"/>
        </w:rPr>
        <w:t xml:space="preserve">
      Изготовление и продажа сувениров, изделий народного промысла, рекламно-информационных материалов и т.д. </w:t>
      </w:r>
      <w:r>
        <w:br/>
      </w:r>
      <w:r>
        <w:rPr>
          <w:rFonts w:ascii="Times New Roman"/>
          <w:b w:val="false"/>
          <w:i w:val="false"/>
          <w:color w:val="000000"/>
          <w:sz w:val="28"/>
        </w:rPr>
        <w:t xml:space="preserve">
      Разработка взаимосвязанной системы экскурсионных маршрутов по г.Алматы, Алматинской области и Казахстану. </w:t>
      </w:r>
      <w:r>
        <w:br/>
      </w:r>
      <w:r>
        <w:rPr>
          <w:rFonts w:ascii="Times New Roman"/>
          <w:b w:val="false"/>
          <w:i w:val="false"/>
          <w:color w:val="000000"/>
          <w:sz w:val="28"/>
        </w:rPr>
        <w:t xml:space="preserve">
  </w:t>
      </w:r>
      <w:r>
        <w:br/>
      </w:r>
      <w:r>
        <w:rPr>
          <w:rFonts w:ascii="Times New Roman"/>
          <w:b w:val="false"/>
          <w:i w:val="false"/>
          <w:color w:val="000000"/>
          <w:sz w:val="28"/>
        </w:rPr>
        <w:t xml:space="preserve">
      2.4. УГРОЗЫ </w:t>
      </w:r>
      <w:r>
        <w:br/>
      </w:r>
      <w:r>
        <w:rPr>
          <w:rFonts w:ascii="Times New Roman"/>
          <w:b w:val="false"/>
          <w:i w:val="false"/>
          <w:color w:val="000000"/>
          <w:sz w:val="28"/>
        </w:rPr>
        <w:t xml:space="preserve">
  </w:t>
      </w:r>
      <w:r>
        <w:br/>
      </w:r>
      <w:r>
        <w:rPr>
          <w:rFonts w:ascii="Times New Roman"/>
          <w:b w:val="false"/>
          <w:i w:val="false"/>
          <w:color w:val="000000"/>
          <w:sz w:val="28"/>
        </w:rPr>
        <w:t xml:space="preserve">
      Географическое расположение города Алматы в непосредственной близости от неблагополучных в политическом отношении районов. </w:t>
      </w:r>
      <w:r>
        <w:br/>
      </w:r>
      <w:r>
        <w:rPr>
          <w:rFonts w:ascii="Times New Roman"/>
          <w:b w:val="false"/>
          <w:i w:val="false"/>
          <w:color w:val="000000"/>
          <w:sz w:val="28"/>
        </w:rPr>
        <w:t xml:space="preserve">
      Дефицит финансовых средств для восстановления и реконструкции архитектурно-исторических памятников и инфрастуктуры туризма. </w:t>
      </w:r>
      <w:r>
        <w:br/>
      </w:r>
      <w:r>
        <w:rPr>
          <w:rFonts w:ascii="Times New Roman"/>
          <w:b w:val="false"/>
          <w:i w:val="false"/>
          <w:color w:val="000000"/>
          <w:sz w:val="28"/>
        </w:rPr>
        <w:t xml:space="preserve">
  </w:t>
      </w:r>
      <w:r>
        <w:br/>
      </w:r>
      <w:r>
        <w:rPr>
          <w:rFonts w:ascii="Times New Roman"/>
          <w:b w:val="false"/>
          <w:i w:val="false"/>
          <w:color w:val="000000"/>
          <w:sz w:val="28"/>
        </w:rPr>
        <w:t xml:space="preserve">
      3. СТРАТЕГИЧЕСКИЕ ЗАДАЧИ </w:t>
      </w:r>
      <w:r>
        <w:br/>
      </w:r>
      <w:r>
        <w:rPr>
          <w:rFonts w:ascii="Times New Roman"/>
          <w:b w:val="false"/>
          <w:i w:val="false"/>
          <w:color w:val="000000"/>
          <w:sz w:val="28"/>
        </w:rPr>
        <w:t xml:space="preserve">
  </w:t>
      </w:r>
      <w:r>
        <w:br/>
      </w:r>
      <w:r>
        <w:rPr>
          <w:rFonts w:ascii="Times New Roman"/>
          <w:b w:val="false"/>
          <w:i w:val="false"/>
          <w:color w:val="000000"/>
          <w:sz w:val="28"/>
        </w:rPr>
        <w:t xml:space="preserve">
      Совершенствование управления сферой туризма. </w:t>
      </w:r>
      <w:r>
        <w:br/>
      </w:r>
      <w:r>
        <w:rPr>
          <w:rFonts w:ascii="Times New Roman"/>
          <w:b w:val="false"/>
          <w:i w:val="false"/>
          <w:color w:val="000000"/>
          <w:sz w:val="28"/>
        </w:rPr>
        <w:t xml:space="preserve">
      Обеспечение развития инфраструктуры туризма. </w:t>
      </w:r>
      <w:r>
        <w:br/>
      </w:r>
      <w:r>
        <w:rPr>
          <w:rFonts w:ascii="Times New Roman"/>
          <w:b w:val="false"/>
          <w:i w:val="false"/>
          <w:color w:val="000000"/>
          <w:sz w:val="28"/>
        </w:rPr>
        <w:t xml:space="preserve">
      Разработка стратегии маркетинга туристической деятельности, способствующей развитию туризма на прием и стимулированию занятости. </w:t>
      </w:r>
      <w:r>
        <w:br/>
      </w:r>
      <w:r>
        <w:rPr>
          <w:rFonts w:ascii="Times New Roman"/>
          <w:b w:val="false"/>
          <w:i w:val="false"/>
          <w:color w:val="000000"/>
          <w:sz w:val="28"/>
        </w:rPr>
        <w:t xml:space="preserve">
      Создание нового имиджа города как туристического центра Центральноазиатского региона. </w:t>
      </w:r>
      <w:r>
        <w:br/>
      </w:r>
      <w:r>
        <w:rPr>
          <w:rFonts w:ascii="Times New Roman"/>
          <w:b w:val="false"/>
          <w:i w:val="false"/>
          <w:color w:val="000000"/>
          <w:sz w:val="28"/>
        </w:rPr>
        <w:t xml:space="preserve">
      Совершенствование визового обеспечения. </w:t>
      </w:r>
      <w:r>
        <w:br/>
      </w:r>
      <w:r>
        <w:rPr>
          <w:rFonts w:ascii="Times New Roman"/>
          <w:b w:val="false"/>
          <w:i w:val="false"/>
          <w:color w:val="000000"/>
          <w:sz w:val="28"/>
        </w:rPr>
        <w:t xml:space="preserve">
      Обеспечение безопасности туристов. </w:t>
      </w:r>
      <w:r>
        <w:br/>
      </w:r>
      <w:r>
        <w:rPr>
          <w:rFonts w:ascii="Times New Roman"/>
          <w:b w:val="false"/>
          <w:i w:val="false"/>
          <w:color w:val="000000"/>
          <w:sz w:val="28"/>
        </w:rPr>
        <w:t xml:space="preserve">
  </w:t>
      </w:r>
      <w:r>
        <w:br/>
      </w:r>
      <w:r>
        <w:rPr>
          <w:rFonts w:ascii="Times New Roman"/>
          <w:b w:val="false"/>
          <w:i w:val="false"/>
          <w:color w:val="000000"/>
          <w:sz w:val="28"/>
        </w:rPr>
        <w:t xml:space="preserve">
      4. СТРАТЕГИИ ДЕЙСТВИЙ </w:t>
      </w:r>
      <w:r>
        <w:br/>
      </w:r>
      <w:r>
        <w:rPr>
          <w:rFonts w:ascii="Times New Roman"/>
          <w:b w:val="false"/>
          <w:i w:val="false"/>
          <w:color w:val="000000"/>
          <w:sz w:val="28"/>
        </w:rPr>
        <w:t xml:space="preserve">
  </w:t>
      </w:r>
      <w:r>
        <w:br/>
      </w:r>
      <w:r>
        <w:rPr>
          <w:rFonts w:ascii="Times New Roman"/>
          <w:b w:val="false"/>
          <w:i w:val="false"/>
          <w:color w:val="000000"/>
          <w:sz w:val="28"/>
        </w:rPr>
        <w:t xml:space="preserve">
      Совершенствование управления сферой туризма. Туризм активно воздействует на экономику целых районов страны. Создание и функционирование хозяйствующих субъектов в области туризма тесно связано с развитием дорожного транспорта, торгового, коммунально-бытового, культурного медицинского обслуживания.  </w:t>
      </w:r>
      <w:r>
        <w:br/>
      </w:r>
      <w:r>
        <w:rPr>
          <w:rFonts w:ascii="Times New Roman"/>
          <w:b w:val="false"/>
          <w:i w:val="false"/>
          <w:color w:val="000000"/>
          <w:sz w:val="28"/>
        </w:rPr>
        <w:t xml:space="preserve">
      Совершенствование системы государственного регулирования в туризме требует новых подходов, более полно отвечающих изменившимся социально-экономическим условиям, целям, принципам и задачам осуществления туристской деятельности.  </w:t>
      </w:r>
      <w:r>
        <w:br/>
      </w:r>
      <w:r>
        <w:rPr>
          <w:rFonts w:ascii="Times New Roman"/>
          <w:b w:val="false"/>
          <w:i w:val="false"/>
          <w:color w:val="000000"/>
          <w:sz w:val="28"/>
        </w:rPr>
        <w:t xml:space="preserve">
      Сегодня необходимо усилить роль государства в регулировании взаимодействий между органами исполнительной власти и организациями, действующими в сфере туризма. Государственное регулирование отрасли должно быть нацелено на осуществление следующих мер: </w:t>
      </w:r>
      <w:r>
        <w:br/>
      </w:r>
      <w:r>
        <w:rPr>
          <w:rFonts w:ascii="Times New Roman"/>
          <w:b w:val="false"/>
          <w:i w:val="false"/>
          <w:color w:val="000000"/>
          <w:sz w:val="28"/>
        </w:rPr>
        <w:t xml:space="preserve">
      - упорядочение и совершенствование отношений в сфере туристской индустрии; </w:t>
      </w:r>
      <w:r>
        <w:br/>
      </w:r>
      <w:r>
        <w:rPr>
          <w:rFonts w:ascii="Times New Roman"/>
          <w:b w:val="false"/>
          <w:i w:val="false"/>
          <w:color w:val="000000"/>
          <w:sz w:val="28"/>
        </w:rPr>
        <w:t xml:space="preserve">
      - обеспечение защиты и безопасности туристов, как неотъемлемой части качественного туристского продукта; </w:t>
      </w:r>
      <w:r>
        <w:br/>
      </w:r>
      <w:r>
        <w:rPr>
          <w:rFonts w:ascii="Times New Roman"/>
          <w:b w:val="false"/>
          <w:i w:val="false"/>
          <w:color w:val="000000"/>
          <w:sz w:val="28"/>
        </w:rPr>
        <w:t xml:space="preserve">
      - профессиональная подготовка кадров для туризма; </w:t>
      </w:r>
      <w:r>
        <w:br/>
      </w:r>
      <w:r>
        <w:rPr>
          <w:rFonts w:ascii="Times New Roman"/>
          <w:b w:val="false"/>
          <w:i w:val="false"/>
          <w:color w:val="000000"/>
          <w:sz w:val="28"/>
        </w:rPr>
        <w:t xml:space="preserve">
      - контроль за землепользованием и применением норм застройки в конкретных районах развития туризма; </w:t>
      </w:r>
      <w:r>
        <w:br/>
      </w:r>
      <w:r>
        <w:rPr>
          <w:rFonts w:ascii="Times New Roman"/>
          <w:b w:val="false"/>
          <w:i w:val="false"/>
          <w:color w:val="000000"/>
          <w:sz w:val="28"/>
        </w:rPr>
        <w:t xml:space="preserve">
      - контроль за тарифами турорганизаций, перевозчиков, разработка стандартов обслуживания; </w:t>
      </w:r>
      <w:r>
        <w:br/>
      </w:r>
      <w:r>
        <w:rPr>
          <w:rFonts w:ascii="Times New Roman"/>
          <w:b w:val="false"/>
          <w:i w:val="false"/>
          <w:color w:val="000000"/>
          <w:sz w:val="28"/>
        </w:rPr>
        <w:t xml:space="preserve">
      - создание и охрана государственных туристских достопримечательностей; </w:t>
      </w:r>
      <w:r>
        <w:br/>
      </w:r>
      <w:r>
        <w:rPr>
          <w:rFonts w:ascii="Times New Roman"/>
          <w:b w:val="false"/>
          <w:i w:val="false"/>
          <w:color w:val="000000"/>
          <w:sz w:val="28"/>
        </w:rPr>
        <w:t xml:space="preserve">
      - создание важнейших базовых компонентов инфраструктуры туризма.  </w:t>
      </w:r>
      <w:r>
        <w:br/>
      </w:r>
      <w:r>
        <w:rPr>
          <w:rFonts w:ascii="Times New Roman"/>
          <w:b w:val="false"/>
          <w:i w:val="false"/>
          <w:color w:val="000000"/>
          <w:sz w:val="28"/>
        </w:rPr>
        <w:t xml:space="preserve">
      Для достижения эффективного развития индустрии туризма в городе Алматы и его инфраструктуры целесообразно создать в городе многофункциональное государственное казенное предприятие по туризму и строительству туристических комплексов. Оно должно стать центром организации и развития как международного, так и внутреннего туризма. </w:t>
      </w:r>
      <w:r>
        <w:br/>
      </w:r>
      <w:r>
        <w:rPr>
          <w:rFonts w:ascii="Times New Roman"/>
          <w:b w:val="false"/>
          <w:i w:val="false"/>
          <w:color w:val="000000"/>
          <w:sz w:val="28"/>
        </w:rPr>
        <w:t xml:space="preserve">
      Целесообразно также разработать совместную долгосрочную программу действий акимов Алматинской области и города Алматы по развитию индустрии туризма.  </w:t>
      </w:r>
      <w:r>
        <w:br/>
      </w:r>
      <w:r>
        <w:rPr>
          <w:rFonts w:ascii="Times New Roman"/>
          <w:b w:val="false"/>
          <w:i w:val="false"/>
          <w:color w:val="000000"/>
          <w:sz w:val="28"/>
        </w:rPr>
        <w:t xml:space="preserve">
      Обеспечение развития инфраструктуры туризма. Предстоит принять меры по развитию инфраструктуры туризма города, способной обеспечить устойчивый приток туристов с учетом специфики национальных туристических продуктов. Для этого необходимо осуществить: </w:t>
      </w:r>
      <w:r>
        <w:br/>
      </w:r>
      <w:r>
        <w:rPr>
          <w:rFonts w:ascii="Times New Roman"/>
          <w:b w:val="false"/>
          <w:i w:val="false"/>
          <w:color w:val="000000"/>
          <w:sz w:val="28"/>
        </w:rPr>
        <w:t xml:space="preserve">
      - развитие транспортно-дорожной инфраструктуры для общего пользования и для удовлетворения туристских потребностей; </w:t>
      </w:r>
      <w:r>
        <w:br/>
      </w:r>
      <w:r>
        <w:rPr>
          <w:rFonts w:ascii="Times New Roman"/>
          <w:b w:val="false"/>
          <w:i w:val="false"/>
          <w:color w:val="000000"/>
          <w:sz w:val="28"/>
        </w:rPr>
        <w:t xml:space="preserve">
      - развитие сопутствующей инфраструктуры: водо-электроснабжения, канализации и системы удаления твердых отходов, телекоммуникаций в имеющихся и потенциальных туристских зонах; </w:t>
      </w:r>
      <w:r>
        <w:br/>
      </w:r>
      <w:r>
        <w:rPr>
          <w:rFonts w:ascii="Times New Roman"/>
          <w:b w:val="false"/>
          <w:i w:val="false"/>
          <w:color w:val="000000"/>
          <w:sz w:val="28"/>
        </w:rPr>
        <w:t xml:space="preserve">
      - создание туристских комплексов, этнографических музеев и зон отдыха; </w:t>
      </w:r>
      <w:r>
        <w:br/>
      </w:r>
      <w:r>
        <w:rPr>
          <w:rFonts w:ascii="Times New Roman"/>
          <w:b w:val="false"/>
          <w:i w:val="false"/>
          <w:color w:val="000000"/>
          <w:sz w:val="28"/>
        </w:rPr>
        <w:t xml:space="preserve">
      - реставрацию и музеефикацию историко-культурных и этнографических памятников; </w:t>
      </w:r>
      <w:r>
        <w:br/>
      </w:r>
      <w:r>
        <w:rPr>
          <w:rFonts w:ascii="Times New Roman"/>
          <w:b w:val="false"/>
          <w:i w:val="false"/>
          <w:color w:val="000000"/>
          <w:sz w:val="28"/>
        </w:rPr>
        <w:t xml:space="preserve">
      - разработку проектов и строительство туристских объектов, в том числе средних и малых средств размещения, с учетом обеспечения круглогодичного использования; </w:t>
      </w:r>
      <w:r>
        <w:br/>
      </w:r>
      <w:r>
        <w:rPr>
          <w:rFonts w:ascii="Times New Roman"/>
          <w:b w:val="false"/>
          <w:i w:val="false"/>
          <w:color w:val="000000"/>
          <w:sz w:val="28"/>
        </w:rPr>
        <w:t xml:space="preserve">
      - организацию микрозон и микроаулов в окрестностях города Алматы, придание им национального колорита с целью использования их туристскими организациями для посещения иностранными туристами и гостями Южной столицы.  </w:t>
      </w:r>
      <w:r>
        <w:br/>
      </w:r>
      <w:r>
        <w:rPr>
          <w:rFonts w:ascii="Times New Roman"/>
          <w:b w:val="false"/>
          <w:i w:val="false"/>
          <w:color w:val="000000"/>
          <w:sz w:val="28"/>
        </w:rPr>
        <w:t xml:space="preserve">
      Существует необходимость в разработке стратегии маркетинга, которая в соответствии с потенциалом и спецификой развития города будет предусматривать: </w:t>
      </w:r>
      <w:r>
        <w:br/>
      </w:r>
      <w:r>
        <w:rPr>
          <w:rFonts w:ascii="Times New Roman"/>
          <w:b w:val="false"/>
          <w:i w:val="false"/>
          <w:color w:val="000000"/>
          <w:sz w:val="28"/>
        </w:rPr>
        <w:t xml:space="preserve">
      - привлечение туристов, с высоким уровнем платежеспособности, предоставляя для них дополнительные возможности; </w:t>
      </w:r>
      <w:r>
        <w:br/>
      </w:r>
      <w:r>
        <w:rPr>
          <w:rFonts w:ascii="Times New Roman"/>
          <w:b w:val="false"/>
          <w:i w:val="false"/>
          <w:color w:val="000000"/>
          <w:sz w:val="28"/>
        </w:rPr>
        <w:t xml:space="preserve">
      - оказание поддержки частному сектору в его маркетинговой работе; </w:t>
      </w:r>
      <w:r>
        <w:br/>
      </w:r>
      <w:r>
        <w:rPr>
          <w:rFonts w:ascii="Times New Roman"/>
          <w:b w:val="false"/>
          <w:i w:val="false"/>
          <w:color w:val="000000"/>
          <w:sz w:val="28"/>
        </w:rPr>
        <w:t xml:space="preserve">
      - усиление проникновения национального туристского продукта на традиционные генерирующие туристские потоки рынки Германии, США, Великобритании, Франции, России, Китая, Японии и др.; </w:t>
      </w:r>
      <w:r>
        <w:br/>
      </w:r>
      <w:r>
        <w:rPr>
          <w:rFonts w:ascii="Times New Roman"/>
          <w:b w:val="false"/>
          <w:i w:val="false"/>
          <w:color w:val="000000"/>
          <w:sz w:val="28"/>
        </w:rPr>
        <w:t xml:space="preserve">
      - проведение исследований, нацеленных на выявление новых сегментов рынка; </w:t>
      </w:r>
      <w:r>
        <w:br/>
      </w:r>
      <w:r>
        <w:rPr>
          <w:rFonts w:ascii="Times New Roman"/>
          <w:b w:val="false"/>
          <w:i w:val="false"/>
          <w:color w:val="000000"/>
          <w:sz w:val="28"/>
        </w:rPr>
        <w:t xml:space="preserve">
      - продвижение на мировой рынок всего диапазона туристских достопримечательностей и объектов, имеющихся на территории города; </w:t>
      </w:r>
      <w:r>
        <w:br/>
      </w:r>
      <w:r>
        <w:rPr>
          <w:rFonts w:ascii="Times New Roman"/>
          <w:b w:val="false"/>
          <w:i w:val="false"/>
          <w:color w:val="000000"/>
          <w:sz w:val="28"/>
        </w:rPr>
        <w:t xml:space="preserve">
      - усиление сезонного продвижения туризма посредством применения маркетинговых и ценовых приемов, нацеленных на обеспечение равномерной загрузки туристской инфраструктуры в течение года; </w:t>
      </w:r>
      <w:r>
        <w:br/>
      </w:r>
      <w:r>
        <w:rPr>
          <w:rFonts w:ascii="Times New Roman"/>
          <w:b w:val="false"/>
          <w:i w:val="false"/>
          <w:color w:val="000000"/>
          <w:sz w:val="28"/>
        </w:rPr>
        <w:t xml:space="preserve">
      - использование новых информационных технологий в продвижении национального туристского продукта. </w:t>
      </w:r>
      <w:r>
        <w:br/>
      </w:r>
      <w:r>
        <w:rPr>
          <w:rFonts w:ascii="Times New Roman"/>
          <w:b w:val="false"/>
          <w:i w:val="false"/>
          <w:color w:val="000000"/>
          <w:sz w:val="28"/>
        </w:rPr>
        <w:t xml:space="preserve">
      Особое внимание будет уделено исследовательской работе, реставрации и инвентаризации туристско-рекреационных ресурсов по всей протяженности казахстанского участка Великого Шелкового пути.  </w:t>
      </w:r>
      <w:r>
        <w:br/>
      </w:r>
      <w:r>
        <w:rPr>
          <w:rFonts w:ascii="Times New Roman"/>
          <w:b w:val="false"/>
          <w:i w:val="false"/>
          <w:color w:val="000000"/>
          <w:sz w:val="28"/>
        </w:rPr>
        <w:t xml:space="preserve">
      Создание привлекательного туристского имиджа Алматы требует проведения соответствующего широкомасштабного комплекса мер.  </w:t>
      </w:r>
      <w:r>
        <w:br/>
      </w:r>
      <w:r>
        <w:rPr>
          <w:rFonts w:ascii="Times New Roman"/>
          <w:b w:val="false"/>
          <w:i w:val="false"/>
          <w:color w:val="000000"/>
          <w:sz w:val="28"/>
        </w:rPr>
        <w:t xml:space="preserve">
      Основными имиджевыми мероприятиями станет участие туристских фирм и агентств г.Алматы в международных туристских выставках, ярмарках и конференциях, в том числе проводимых по линии ВТО, а также организация подобных мероприятий на территории города Алматы.  </w:t>
      </w:r>
      <w:r>
        <w:br/>
      </w:r>
      <w:r>
        <w:rPr>
          <w:rFonts w:ascii="Times New Roman"/>
          <w:b w:val="false"/>
          <w:i w:val="false"/>
          <w:color w:val="000000"/>
          <w:sz w:val="28"/>
        </w:rPr>
        <w:t xml:space="preserve">
      Будут издаваться и активно распространяться за рубежом высококачественные рекламные материалы о городе Алматы и Казахстане. Привлечению туристов будут способствовать краеведческие публикации, рекламно-издательская деятельность, в том числе туристских фирм и гостиниц. Особое внимание следует уделить использованию новейших информационных технологий, в том числе создание WЕВ-сайтов туристских фирм города в сети Интернет.  </w:t>
      </w:r>
      <w:r>
        <w:br/>
      </w:r>
      <w:r>
        <w:rPr>
          <w:rFonts w:ascii="Times New Roman"/>
          <w:b w:val="false"/>
          <w:i w:val="false"/>
          <w:color w:val="000000"/>
          <w:sz w:val="28"/>
        </w:rPr>
        <w:t xml:space="preserve">
      Наибольшую эффективность может принести организация ознакомительных поездок по г.Алматы для туристских агентов и представителей средств массовой информации из стран, генерирующих туристские потоки.  </w:t>
      </w:r>
      <w:r>
        <w:br/>
      </w:r>
      <w:r>
        <w:rPr>
          <w:rFonts w:ascii="Times New Roman"/>
          <w:b w:val="false"/>
          <w:i w:val="false"/>
          <w:color w:val="000000"/>
          <w:sz w:val="28"/>
        </w:rPr>
        <w:t xml:space="preserve">
      Созданию благоприятного туристского имиджа будет способствовать проведение различных культурных, спортивных и туристских мероприятий на международном уровне.  </w:t>
      </w:r>
      <w:r>
        <w:br/>
      </w:r>
      <w:r>
        <w:rPr>
          <w:rFonts w:ascii="Times New Roman"/>
          <w:b w:val="false"/>
          <w:i w:val="false"/>
          <w:color w:val="000000"/>
          <w:sz w:val="28"/>
        </w:rPr>
        <w:t xml:space="preserve">
      Созданию имиджа будут также способствовать изготовление и установка в местах, наиболее часто посещаемых туристами, информационных табло и надписей, дублирующих русский, казахский текст латинской транскрипцией.  </w:t>
      </w:r>
      <w:r>
        <w:br/>
      </w:r>
      <w:r>
        <w:rPr>
          <w:rFonts w:ascii="Times New Roman"/>
          <w:b w:val="false"/>
          <w:i w:val="false"/>
          <w:color w:val="000000"/>
          <w:sz w:val="28"/>
        </w:rPr>
        <w:t xml:space="preserve">
      Совершенствование визового обеспечения. Большое значение для формирования туристского имиджа Казахстана будет иметь упрощение порядка въезда, выезда и пребывания на территории на территории республики иностранных граждан, визовых и таможенных процедур с введением в действие единой компьютеризированной системы учета.  </w:t>
      </w:r>
      <w:r>
        <w:br/>
      </w:r>
      <w:r>
        <w:rPr>
          <w:rFonts w:ascii="Times New Roman"/>
          <w:b w:val="false"/>
          <w:i w:val="false"/>
          <w:color w:val="000000"/>
          <w:sz w:val="28"/>
        </w:rPr>
        <w:t xml:space="preserve">
      Необходимо обеспечить развитие в аэропорту, на железнодорожных вокзалах информационных городских бюро, проработка возможности создания городского трансферт-центра по транспортному обслуживанию зарубежных гостей.  </w:t>
      </w:r>
      <w:r>
        <w:br/>
      </w:r>
      <w:r>
        <w:rPr>
          <w:rFonts w:ascii="Times New Roman"/>
          <w:b w:val="false"/>
          <w:i w:val="false"/>
          <w:color w:val="000000"/>
          <w:sz w:val="28"/>
        </w:rPr>
        <w:t xml:space="preserve">
      Обеспечение безопасности туристов. Безопасность - главный фактор, влияющий на развитие туризма, прежде всего на увеличение или уменьшение въездных потоков. Для ее обеспечения необходимо принять меры по: </w:t>
      </w:r>
      <w:r>
        <w:br/>
      </w:r>
      <w:r>
        <w:rPr>
          <w:rFonts w:ascii="Times New Roman"/>
          <w:b w:val="false"/>
          <w:i w:val="false"/>
          <w:color w:val="000000"/>
          <w:sz w:val="28"/>
        </w:rPr>
        <w:t xml:space="preserve">
      - представлению потребителю информации по его защите и безопасности во время туристской поездки, безопасность должна стать неотъемлемой частью качественного туристского продукта; </w:t>
      </w:r>
      <w:r>
        <w:br/>
      </w:r>
      <w:r>
        <w:rPr>
          <w:rFonts w:ascii="Times New Roman"/>
          <w:b w:val="false"/>
          <w:i w:val="false"/>
          <w:color w:val="000000"/>
          <w:sz w:val="28"/>
        </w:rPr>
        <w:t xml:space="preserve">
      - организации подготовки туристского персонала первого уровня в средних специальных учебных заведениях; </w:t>
      </w:r>
      <w:r>
        <w:br/>
      </w:r>
      <w:r>
        <w:rPr>
          <w:rFonts w:ascii="Times New Roman"/>
          <w:b w:val="false"/>
          <w:i w:val="false"/>
          <w:color w:val="000000"/>
          <w:sz w:val="28"/>
        </w:rPr>
        <w:t xml:space="preserve">
      - содействию создания в общеобразовательных учебных заведениях туристских классов, секций и кружков.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РАЗДЕЛ VIII </w:t>
      </w:r>
    </w:p>
    <w:p>
      <w:pPr>
        <w:spacing w:after="0"/>
        <w:ind w:left="0"/>
        <w:jc w:val="both"/>
      </w:pPr>
      <w:r>
        <w:rPr>
          <w:rFonts w:ascii="Times New Roman"/>
          <w:b w:val="false"/>
          <w:i w:val="false"/>
          <w:color w:val="000000"/>
          <w:sz w:val="28"/>
        </w:rPr>
        <w:t xml:space="preserve">ПЕРСПЕКТИВНЫЕ ПРОЕКТЫ НА 2002-2010 ГОДЫ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xml:space="preserve">
      Первый этап: 2002-2005 годы. </w:t>
      </w:r>
      <w:r>
        <w:br/>
      </w:r>
      <w:r>
        <w:rPr>
          <w:rFonts w:ascii="Times New Roman"/>
          <w:b w:val="false"/>
          <w:i w:val="false"/>
          <w:color w:val="000000"/>
          <w:sz w:val="28"/>
        </w:rPr>
        <w:t xml:space="preserve">
  </w:t>
      </w:r>
      <w:r>
        <w:br/>
      </w:r>
      <w:r>
        <w:rPr>
          <w:rFonts w:ascii="Times New Roman"/>
          <w:b w:val="false"/>
          <w:i w:val="false"/>
          <w:color w:val="000000"/>
          <w:sz w:val="28"/>
        </w:rPr>
        <w:t xml:space="preserve">
      Социальная политика </w:t>
      </w:r>
      <w:r>
        <w:br/>
      </w:r>
      <w:r>
        <w:rPr>
          <w:rFonts w:ascii="Times New Roman"/>
          <w:b w:val="false"/>
          <w:i w:val="false"/>
          <w:color w:val="000000"/>
          <w:sz w:val="28"/>
        </w:rPr>
        <w:t xml:space="preserve">
  </w:t>
      </w:r>
      <w:r>
        <w:br/>
      </w:r>
      <w:r>
        <w:rPr>
          <w:rFonts w:ascii="Times New Roman"/>
          <w:b w:val="false"/>
          <w:i w:val="false"/>
          <w:color w:val="000000"/>
          <w:sz w:val="28"/>
        </w:rPr>
        <w:t xml:space="preserve">
      1. Строительство универсального спортивно-зрелищного комплекса в микрорайоне Самал-2. </w:t>
      </w:r>
      <w:r>
        <w:br/>
      </w:r>
      <w:r>
        <w:rPr>
          <w:rFonts w:ascii="Times New Roman"/>
          <w:b w:val="false"/>
          <w:i w:val="false"/>
          <w:color w:val="000000"/>
          <w:sz w:val="28"/>
        </w:rPr>
        <w:t xml:space="preserve">
      Комплекс рассчитан на 10500 мест со спортивной ареной. предназначен для проведения спортивных соревнований и концертно-зрелищных мероприятий с созданием максимальных удобств для зрителей. Строительная готовность объекта на сегодня составляет 52%. </w:t>
      </w:r>
      <w:r>
        <w:br/>
      </w:r>
      <w:r>
        <w:rPr>
          <w:rFonts w:ascii="Times New Roman"/>
          <w:b w:val="false"/>
          <w:i w:val="false"/>
          <w:color w:val="000000"/>
          <w:sz w:val="28"/>
        </w:rPr>
        <w:t xml:space="preserve">
      Объем инвестиций 14,1 млн. долл. США (отечественные и зарубежные инвестиции, возможно создание СП). Срок реализации проекта - 2 года. </w:t>
      </w:r>
      <w:r>
        <w:br/>
      </w:r>
      <w:r>
        <w:rPr>
          <w:rFonts w:ascii="Times New Roman"/>
          <w:b w:val="false"/>
          <w:i w:val="false"/>
          <w:color w:val="000000"/>
          <w:sz w:val="28"/>
        </w:rPr>
        <w:t xml:space="preserve">
  </w:t>
      </w:r>
      <w:r>
        <w:br/>
      </w:r>
      <w:r>
        <w:rPr>
          <w:rFonts w:ascii="Times New Roman"/>
          <w:b w:val="false"/>
          <w:i w:val="false"/>
          <w:color w:val="000000"/>
          <w:sz w:val="28"/>
        </w:rPr>
        <w:t xml:space="preserve">
      Промышленно-технологическая политика </w:t>
      </w:r>
      <w:r>
        <w:br/>
      </w:r>
      <w:r>
        <w:rPr>
          <w:rFonts w:ascii="Times New Roman"/>
          <w:b w:val="false"/>
          <w:i w:val="false"/>
          <w:color w:val="000000"/>
          <w:sz w:val="28"/>
        </w:rPr>
        <w:t xml:space="preserve">
  </w:t>
      </w:r>
      <w:r>
        <w:br/>
      </w:r>
      <w:r>
        <w:rPr>
          <w:rFonts w:ascii="Times New Roman"/>
          <w:b w:val="false"/>
          <w:i w:val="false"/>
          <w:color w:val="000000"/>
          <w:sz w:val="28"/>
        </w:rPr>
        <w:t xml:space="preserve">
      1. Возобновление серийной сборки троллейбусов ЗИУ - 682Г. </w:t>
      </w:r>
      <w:r>
        <w:br/>
      </w:r>
      <w:r>
        <w:rPr>
          <w:rFonts w:ascii="Times New Roman"/>
          <w:b w:val="false"/>
          <w:i w:val="false"/>
          <w:color w:val="000000"/>
          <w:sz w:val="28"/>
        </w:rPr>
        <w:t xml:space="preserve">
      Реализация проекта планируется силами СП ОАО "Электромаш", которое имеет опыт работы по капитальному ремонту троллейбусов, трамваев, автобусов, двигателей и агрегатов к ним, производству запасных частей для горэлектротранспорта. Мощность предприятия составляет 100 единиц новых и 100 единиц капитально отремонтированных троллейбусов. Продукция завода является конкурентоспособной, поэтому доля на рынке составляет в среднем 80%. ОАО "Электромаш" для реализации проекта готово предоставить персонал необходимой квалификации, основные средства, "ноу-хау" и т.д. </w:t>
      </w:r>
      <w:r>
        <w:br/>
      </w:r>
      <w:r>
        <w:rPr>
          <w:rFonts w:ascii="Times New Roman"/>
          <w:b w:val="false"/>
          <w:i w:val="false"/>
          <w:color w:val="000000"/>
          <w:sz w:val="28"/>
        </w:rPr>
        <w:t xml:space="preserve">
      Объем инвестиций 300 тыс. долл. США (собственные средства предприятия, кредиты банков). Срок реализации проекта - 6 месяцев. </w:t>
      </w:r>
      <w:r>
        <w:br/>
      </w:r>
      <w:r>
        <w:rPr>
          <w:rFonts w:ascii="Times New Roman"/>
          <w:b w:val="false"/>
          <w:i w:val="false"/>
          <w:color w:val="000000"/>
          <w:sz w:val="28"/>
        </w:rPr>
        <w:t xml:space="preserve">
  </w:t>
      </w:r>
      <w:r>
        <w:br/>
      </w:r>
      <w:r>
        <w:rPr>
          <w:rFonts w:ascii="Times New Roman"/>
          <w:b w:val="false"/>
          <w:i w:val="false"/>
          <w:color w:val="000000"/>
          <w:sz w:val="28"/>
        </w:rPr>
        <w:t xml:space="preserve">
      2. Серийный выпуск буровых установок с подвижным вращателем УБГ-800 "Казахстан". </w:t>
      </w:r>
      <w:r>
        <w:br/>
      </w:r>
      <w:r>
        <w:rPr>
          <w:rFonts w:ascii="Times New Roman"/>
          <w:b w:val="false"/>
          <w:i w:val="false"/>
          <w:color w:val="000000"/>
          <w:sz w:val="28"/>
        </w:rPr>
        <w:t xml:space="preserve">
      Реализация проекта планируется на базе АОЗТ "Компании "Жайлау"" в состав которой входит научно-внедренческий центр с большим опытом работы в области создания горной и буровой техники. Вышеназванная буровая установка не имеет аналогов в странах СНГ и по техническим параметрам существенно превосходит буровые установки зарубежных фирм Германии, Швеции и Японии. </w:t>
      </w:r>
      <w:r>
        <w:br/>
      </w:r>
      <w:r>
        <w:rPr>
          <w:rFonts w:ascii="Times New Roman"/>
          <w:b w:val="false"/>
          <w:i w:val="false"/>
          <w:color w:val="000000"/>
          <w:sz w:val="28"/>
        </w:rPr>
        <w:t xml:space="preserve">
      В настоящее время изготовлен и апробирован экспериментальный образец. </w:t>
      </w:r>
      <w:r>
        <w:br/>
      </w:r>
      <w:r>
        <w:rPr>
          <w:rFonts w:ascii="Times New Roman"/>
          <w:b w:val="false"/>
          <w:i w:val="false"/>
          <w:color w:val="000000"/>
          <w:sz w:val="28"/>
        </w:rPr>
        <w:t xml:space="preserve">
      При реализации проекта с годовым выпуском не менее 10 установок будет достигнута полная независимость Казахстана от поставок аналогичной продукции извне. </w:t>
      </w:r>
      <w:r>
        <w:br/>
      </w:r>
      <w:r>
        <w:rPr>
          <w:rFonts w:ascii="Times New Roman"/>
          <w:b w:val="false"/>
          <w:i w:val="false"/>
          <w:color w:val="000000"/>
          <w:sz w:val="28"/>
        </w:rPr>
        <w:t xml:space="preserve">
      Объем инвестиций 1 млн. долл. США (собственные средства, кредиты). Срок реализации проекта - 1,5 года. </w:t>
      </w:r>
      <w:r>
        <w:br/>
      </w:r>
      <w:r>
        <w:rPr>
          <w:rFonts w:ascii="Times New Roman"/>
          <w:b w:val="false"/>
          <w:i w:val="false"/>
          <w:color w:val="000000"/>
          <w:sz w:val="28"/>
        </w:rPr>
        <w:t xml:space="preserve">
      3. Организация производства трикотажного полотна и изделий из него. </w:t>
      </w:r>
      <w:r>
        <w:br/>
      </w:r>
      <w:r>
        <w:rPr>
          <w:rFonts w:ascii="Times New Roman"/>
          <w:b w:val="false"/>
          <w:i w:val="false"/>
          <w:color w:val="000000"/>
          <w:sz w:val="28"/>
        </w:rPr>
        <w:t xml:space="preserve">
      Реализацию проекта планируется осуществить на базе ЗАО "Алматинский трикотажный комбинат". Это одно из немногих в Казахстане предприятий легкой промышленности, сохранившее производственный комплекс, включая высокотехнологичное оборудование, и высококвалифицированные кадры. </w:t>
      </w:r>
      <w:r>
        <w:br/>
      </w:r>
      <w:r>
        <w:rPr>
          <w:rFonts w:ascii="Times New Roman"/>
          <w:b w:val="false"/>
          <w:i w:val="false"/>
          <w:color w:val="000000"/>
          <w:sz w:val="28"/>
        </w:rPr>
        <w:t xml:space="preserve">
      Продукция выпускаемая в рамках данного проекта направлена на импортозамещение. Планируется наладить производство трикотажных изделий высокого качества, по доступной цене с использованием собственной сырьевой базы. В перспективе предполагается расширение рынков сбыта за пределы республики. </w:t>
      </w:r>
      <w:r>
        <w:br/>
      </w:r>
      <w:r>
        <w:rPr>
          <w:rFonts w:ascii="Times New Roman"/>
          <w:b w:val="false"/>
          <w:i w:val="false"/>
          <w:color w:val="000000"/>
          <w:sz w:val="28"/>
        </w:rPr>
        <w:t xml:space="preserve">
      Объем инвестиций 1,4 млн. долл. США (собственные средства и кредиты банков). Срок реализации - 6 месяцев.  </w:t>
      </w:r>
      <w:r>
        <w:br/>
      </w:r>
      <w:r>
        <w:rPr>
          <w:rFonts w:ascii="Times New Roman"/>
          <w:b w:val="false"/>
          <w:i w:val="false"/>
          <w:color w:val="000000"/>
          <w:sz w:val="28"/>
        </w:rPr>
        <w:t xml:space="preserve">
      4. Производство вакцины против сибирской язвы из штамма 55. </w:t>
      </w:r>
      <w:r>
        <w:br/>
      </w:r>
      <w:r>
        <w:rPr>
          <w:rFonts w:ascii="Times New Roman"/>
          <w:b w:val="false"/>
          <w:i w:val="false"/>
          <w:color w:val="000000"/>
          <w:sz w:val="28"/>
        </w:rPr>
        <w:t xml:space="preserve">
      Реализация проекта предполагается силами РГП "Алматинский Биокомбинат". Предприятие имеет высококвалифицированных специалистов, большой опыт работы по изготовлению биопрепаратов. Для реализации проекта имеются специализированные производственные площади с инженерно-техническими коммуникациями и специальным технологическим оборудованием, автономная котельная биохимическая лаборатория, отдел биологического контроля с виварием, складские помещения с регулируемым температурным режимом. </w:t>
      </w:r>
      <w:r>
        <w:br/>
      </w:r>
      <w:r>
        <w:rPr>
          <w:rFonts w:ascii="Times New Roman"/>
          <w:b w:val="false"/>
          <w:i w:val="false"/>
          <w:color w:val="000000"/>
          <w:sz w:val="28"/>
        </w:rPr>
        <w:t xml:space="preserve">
      Реализация проекта позволит выпускать вакцину, дающую устойчивый иммунитет у животных. </w:t>
      </w:r>
      <w:r>
        <w:br/>
      </w:r>
      <w:r>
        <w:rPr>
          <w:rFonts w:ascii="Times New Roman"/>
          <w:b w:val="false"/>
          <w:i w:val="false"/>
          <w:color w:val="000000"/>
          <w:sz w:val="28"/>
        </w:rPr>
        <w:t xml:space="preserve">
      В настоящее время вышеназванный препарат закупается в России по цене 1 литра - 25 долл. США. Потребность республики в вакцине составляет 10-12 тыс. литров. При условии реализации проекта на Биокомбинате стоимость его не будет превышать 20 долл. США за литр. </w:t>
      </w:r>
      <w:r>
        <w:br/>
      </w:r>
      <w:r>
        <w:rPr>
          <w:rFonts w:ascii="Times New Roman"/>
          <w:b w:val="false"/>
          <w:i w:val="false"/>
          <w:color w:val="000000"/>
          <w:sz w:val="28"/>
        </w:rPr>
        <w:t xml:space="preserve">
      Объем инвестиций 200 тыс. долл. США (государственные инвестиции). Срок реализации проекта - 1 год.  </w:t>
      </w:r>
      <w:r>
        <w:br/>
      </w:r>
      <w:r>
        <w:rPr>
          <w:rFonts w:ascii="Times New Roman"/>
          <w:b w:val="false"/>
          <w:i w:val="false"/>
          <w:color w:val="000000"/>
          <w:sz w:val="28"/>
        </w:rPr>
        <w:t xml:space="preserve">
      5. Реализация проекта создания технопарка в п.Алатау. </w:t>
      </w:r>
      <w:r>
        <w:br/>
      </w:r>
      <w:r>
        <w:rPr>
          <w:rFonts w:ascii="Times New Roman"/>
          <w:b w:val="false"/>
          <w:i w:val="false"/>
          <w:color w:val="000000"/>
          <w:sz w:val="28"/>
        </w:rPr>
        <w:t xml:space="preserve">
      Одним из источников экономического роста должен стать научно-технический прогресс и активное внедрение его достижений в процесс производства, освоение новых технологий, создание условий стимулирующих инновационную деятельность. Наиболее успешной и апробированной во многих странах формой государственной поддержки инновационной деятельности является создание технологических парков, полисов. </w:t>
      </w:r>
      <w:r>
        <w:br/>
      </w:r>
      <w:r>
        <w:rPr>
          <w:rFonts w:ascii="Times New Roman"/>
          <w:b w:val="false"/>
          <w:i w:val="false"/>
          <w:color w:val="000000"/>
          <w:sz w:val="28"/>
        </w:rPr>
        <w:t xml:space="preserve">
      В настоящее время разработана Концепция технологического парка в поселке Алатау, которая проходит согласование в министерствах и ведомствах РК. В соответствии с программой инновационного развития республики разрабатываются типовые документы о порядке формирования и ресурсного обеспечения технопарков на территории РК и законопроект об инновационной деятельности. </w:t>
      </w:r>
      <w:r>
        <w:br/>
      </w:r>
      <w:r>
        <w:rPr>
          <w:rFonts w:ascii="Times New Roman"/>
          <w:b w:val="false"/>
          <w:i w:val="false"/>
          <w:color w:val="000000"/>
          <w:sz w:val="28"/>
        </w:rPr>
        <w:t xml:space="preserve">
      Реализацию проекта планируется осуществить за счет средств республиканского, местного бюджетов, инвесторов, грантов. </w:t>
      </w:r>
      <w:r>
        <w:br/>
      </w:r>
      <w:r>
        <w:rPr>
          <w:rFonts w:ascii="Times New Roman"/>
          <w:b w:val="false"/>
          <w:i w:val="false"/>
          <w:color w:val="000000"/>
          <w:sz w:val="28"/>
        </w:rPr>
        <w:t xml:space="preserve">
  </w:t>
      </w:r>
      <w:r>
        <w:br/>
      </w:r>
      <w:r>
        <w:rPr>
          <w:rFonts w:ascii="Times New Roman"/>
          <w:b w:val="false"/>
          <w:i w:val="false"/>
          <w:color w:val="000000"/>
          <w:sz w:val="28"/>
        </w:rPr>
        <w:t xml:space="preserve">
      Транспортная инфраструктура. </w:t>
      </w:r>
      <w:r>
        <w:br/>
      </w:r>
      <w:r>
        <w:rPr>
          <w:rFonts w:ascii="Times New Roman"/>
          <w:b w:val="false"/>
          <w:i w:val="false"/>
          <w:color w:val="000000"/>
          <w:sz w:val="28"/>
        </w:rPr>
        <w:t xml:space="preserve">
  </w:t>
      </w:r>
      <w:r>
        <w:br/>
      </w:r>
      <w:r>
        <w:rPr>
          <w:rFonts w:ascii="Times New Roman"/>
          <w:b w:val="false"/>
          <w:i w:val="false"/>
          <w:color w:val="000000"/>
          <w:sz w:val="28"/>
        </w:rPr>
        <w:t xml:space="preserve">
      1. Строительство транспортных развязок. </w:t>
      </w:r>
      <w:r>
        <w:br/>
      </w:r>
      <w:r>
        <w:rPr>
          <w:rFonts w:ascii="Times New Roman"/>
          <w:b w:val="false"/>
          <w:i w:val="false"/>
          <w:color w:val="000000"/>
          <w:sz w:val="28"/>
        </w:rPr>
        <w:t xml:space="preserve">
      Одним из наиболее эффективных путей оптимального развития инфраструктуры города является строительство транспортных развязок, так как специфика застройки г.Алматы не дает возможности расширения автодорог вширь. </w:t>
      </w:r>
      <w:r>
        <w:br/>
      </w:r>
      <w:r>
        <w:rPr>
          <w:rFonts w:ascii="Times New Roman"/>
          <w:b w:val="false"/>
          <w:i w:val="false"/>
          <w:color w:val="000000"/>
          <w:sz w:val="28"/>
        </w:rPr>
        <w:t xml:space="preserve">
      В перспективе планируется осуществить строительство 14 транспортных развязок, в том числе по : </w:t>
      </w:r>
      <w:r>
        <w:br/>
      </w:r>
      <w:r>
        <w:rPr>
          <w:rFonts w:ascii="Times New Roman"/>
          <w:b w:val="false"/>
          <w:i w:val="false"/>
          <w:color w:val="000000"/>
          <w:sz w:val="28"/>
        </w:rPr>
        <w:t xml:space="preserve">
      ул. Фурманова - Аль-Фараби; </w:t>
      </w:r>
      <w:r>
        <w:br/>
      </w:r>
      <w:r>
        <w:rPr>
          <w:rFonts w:ascii="Times New Roman"/>
          <w:b w:val="false"/>
          <w:i w:val="false"/>
          <w:color w:val="000000"/>
          <w:sz w:val="28"/>
        </w:rPr>
        <w:t xml:space="preserve">
      ул. Толе-би - Мате Залка; </w:t>
      </w:r>
      <w:r>
        <w:br/>
      </w:r>
      <w:r>
        <w:rPr>
          <w:rFonts w:ascii="Times New Roman"/>
          <w:b w:val="false"/>
          <w:i w:val="false"/>
          <w:color w:val="000000"/>
          <w:sz w:val="28"/>
        </w:rPr>
        <w:t xml:space="preserve">
      ул. Сейфуллина - Рыскулова; </w:t>
      </w:r>
      <w:r>
        <w:br/>
      </w:r>
      <w:r>
        <w:rPr>
          <w:rFonts w:ascii="Times New Roman"/>
          <w:b w:val="false"/>
          <w:i w:val="false"/>
          <w:color w:val="000000"/>
          <w:sz w:val="28"/>
        </w:rPr>
        <w:t xml:space="preserve">
      ул. Ауэзова через ул.Гоголя до ул. Райымбека (пробивка) и т.д. Объем инвестиций - 96 млн. долл. США (средства республиканского и местного бюджетов). Срок реализации проектов - 5-7 лет.  </w:t>
      </w:r>
      <w:r>
        <w:br/>
      </w:r>
      <w:r>
        <w:rPr>
          <w:rFonts w:ascii="Times New Roman"/>
          <w:b w:val="false"/>
          <w:i w:val="false"/>
          <w:color w:val="000000"/>
          <w:sz w:val="28"/>
        </w:rPr>
        <w:t xml:space="preserve">
      2. Завершение строительства первой линии метрополитена. </w:t>
      </w:r>
      <w:r>
        <w:br/>
      </w:r>
      <w:r>
        <w:rPr>
          <w:rFonts w:ascii="Times New Roman"/>
          <w:b w:val="false"/>
          <w:i w:val="false"/>
          <w:color w:val="000000"/>
          <w:sz w:val="28"/>
        </w:rPr>
        <w:t xml:space="preserve">
      Сметная стоимость строительства объекта оценивается в 662 млн. долларов. </w:t>
      </w:r>
      <w:r>
        <w:br/>
      </w:r>
      <w:r>
        <w:rPr>
          <w:rFonts w:ascii="Times New Roman"/>
          <w:b w:val="false"/>
          <w:i w:val="false"/>
          <w:color w:val="000000"/>
          <w:sz w:val="28"/>
        </w:rPr>
        <w:t xml:space="preserve">
      Строительство метрополитена позволит снять с маршрута движение в центральной части города более 450 автобусов, обеспечить комфорт, высокую скорость движения, большую пропускную способность. Реализация проекта позволит создать 7 тыс. новых рабочих мест. </w:t>
      </w:r>
      <w:r>
        <w:br/>
      </w:r>
      <w:r>
        <w:rPr>
          <w:rFonts w:ascii="Times New Roman"/>
          <w:b w:val="false"/>
          <w:i w:val="false"/>
          <w:color w:val="000000"/>
          <w:sz w:val="28"/>
        </w:rPr>
        <w:t xml:space="preserve">
      Объемы необходимых инвестиций для завершения строительства метро - 530 млн. долл. США (средства республиканского и местного бюджетов), в том числе 2002г. - 2,9 млн. долл. США, 2003г. - 29 млн. долл. США, 2004г. - 47 млн. долл. США, 2005г. - 64 млн. долл. США, с 2006г. по 2009г. - по 75,8 млн. долл. США, 2010г. - 81,6 млн. долл. США. </w:t>
      </w:r>
      <w:r>
        <w:br/>
      </w:r>
      <w:r>
        <w:rPr>
          <w:rFonts w:ascii="Times New Roman"/>
          <w:b w:val="false"/>
          <w:i w:val="false"/>
          <w:color w:val="000000"/>
          <w:sz w:val="28"/>
        </w:rPr>
        <w:t xml:space="preserve">
  </w:t>
      </w:r>
      <w:r>
        <w:br/>
      </w:r>
      <w:r>
        <w:rPr>
          <w:rFonts w:ascii="Times New Roman"/>
          <w:b w:val="false"/>
          <w:i w:val="false"/>
          <w:color w:val="000000"/>
          <w:sz w:val="28"/>
        </w:rPr>
        <w:t xml:space="preserve">
      Охрана окружающей среды </w:t>
      </w:r>
      <w:r>
        <w:br/>
      </w:r>
      <w:r>
        <w:rPr>
          <w:rFonts w:ascii="Times New Roman"/>
          <w:b w:val="false"/>
          <w:i w:val="false"/>
          <w:color w:val="000000"/>
          <w:sz w:val="28"/>
        </w:rPr>
        <w:t xml:space="preserve">
  </w:t>
      </w:r>
      <w:r>
        <w:br/>
      </w:r>
      <w:r>
        <w:rPr>
          <w:rFonts w:ascii="Times New Roman"/>
          <w:b w:val="false"/>
          <w:i w:val="false"/>
          <w:color w:val="000000"/>
          <w:sz w:val="28"/>
        </w:rPr>
        <w:t xml:space="preserve">
      1. Реконструкция и модернизация системы водоснабжения и водоотведения г.Алматы. </w:t>
      </w:r>
      <w:r>
        <w:br/>
      </w:r>
      <w:r>
        <w:rPr>
          <w:rFonts w:ascii="Times New Roman"/>
          <w:b w:val="false"/>
          <w:i w:val="false"/>
          <w:color w:val="000000"/>
          <w:sz w:val="28"/>
        </w:rPr>
        <w:t xml:space="preserve">
      Цель проекта - совершенствование качества и эффективности обеспечения водопроводно-канализационными услугами. Основными целями проекта являются: улучшение качества и снижение себестоимости питьевой воды, обновление оборудования всего комплекса, снижение эксплуатационных затрат, повышение эффективности обработки сырой и сточных вод, внедрение новейших эксплуатационных методов мирового класса, улучшение системы наблюдения, контроля и анализа, наращивание мощностей по очистке поверхностных вод, уменьшение сброса неочищенных стоков в естественную среду. </w:t>
      </w:r>
      <w:r>
        <w:br/>
      </w:r>
      <w:r>
        <w:rPr>
          <w:rFonts w:ascii="Times New Roman"/>
          <w:b w:val="false"/>
          <w:i w:val="false"/>
          <w:color w:val="000000"/>
          <w:sz w:val="28"/>
        </w:rPr>
        <w:t xml:space="preserve">
      Объем инвестиций - 24 млн. долл. США (льготный заем из резерва Правительства Франции для оказания официальной помощи развивающимся странам). Срок реализации проекта - 3 года.  </w:t>
      </w:r>
      <w:r>
        <w:br/>
      </w:r>
      <w:r>
        <w:rPr>
          <w:rFonts w:ascii="Times New Roman"/>
          <w:b w:val="false"/>
          <w:i w:val="false"/>
          <w:color w:val="000000"/>
          <w:sz w:val="28"/>
        </w:rPr>
        <w:t xml:space="preserve">
      2. Управление твердыми бытовыми отходами в г.Алматы. </w:t>
      </w:r>
      <w:r>
        <w:br/>
      </w:r>
      <w:r>
        <w:rPr>
          <w:rFonts w:ascii="Times New Roman"/>
          <w:b w:val="false"/>
          <w:i w:val="false"/>
          <w:color w:val="000000"/>
          <w:sz w:val="28"/>
        </w:rPr>
        <w:t xml:space="preserve">
      Проект предусматривает предоставление быстрых, эффективных и экономичных услуг по сбору твердых отходов, и размещению этих отходов по всем правилам санитарии, развитие услуг по сбору, транспортировке и захоронению ТБО, строительство перегрузочных станций, модернизацию Карасайского полигона захоронения и т.д. </w:t>
      </w:r>
      <w:r>
        <w:br/>
      </w:r>
      <w:r>
        <w:rPr>
          <w:rFonts w:ascii="Times New Roman"/>
          <w:b w:val="false"/>
          <w:i w:val="false"/>
          <w:color w:val="000000"/>
          <w:sz w:val="28"/>
        </w:rPr>
        <w:t xml:space="preserve">
      Для реализации проекта планируется приобретение мусороуборочных контейнеров, транспортных средств, оборудования для перевалочной станции, грузовых машин. Планируется также создание интегрированной информационной системы управления проектом. Объем инвестиций - 20 млн. долл. США (местное заимствование у ЕБРР). Срок реализации проекта - 3 года. Второй этап: 2006-2010 годы. Промышленно-технологическая политика 1. Разработка и серийное освоение выпуска автобусов. </w:t>
      </w:r>
      <w:r>
        <w:br/>
      </w:r>
      <w:r>
        <w:rPr>
          <w:rFonts w:ascii="Times New Roman"/>
          <w:b w:val="false"/>
          <w:i w:val="false"/>
          <w:color w:val="000000"/>
          <w:sz w:val="28"/>
        </w:rPr>
        <w:t xml:space="preserve">
      Реализация проекта планируется на базе ТОО "Алматинский автобусосборочный завод", имеющего необходимую производственную инфраструктуру (складские помещения, железнодорожный тупик, производственные помещения площадью 40 тыс. кв.м., компрессорные установки суммарной производительностью 6000 м. куб./час). </w:t>
      </w:r>
      <w:r>
        <w:br/>
      </w:r>
      <w:r>
        <w:rPr>
          <w:rFonts w:ascii="Times New Roman"/>
          <w:b w:val="false"/>
          <w:i w:val="false"/>
          <w:color w:val="000000"/>
          <w:sz w:val="28"/>
        </w:rPr>
        <w:t xml:space="preserve">
      Проект предполагает выпуск до 1000 автобусов в год. </w:t>
      </w:r>
      <w:r>
        <w:br/>
      </w:r>
      <w:r>
        <w:rPr>
          <w:rFonts w:ascii="Times New Roman"/>
          <w:b w:val="false"/>
          <w:i w:val="false"/>
          <w:color w:val="000000"/>
          <w:sz w:val="28"/>
        </w:rPr>
        <w:t xml:space="preserve">
      Объем инвестиций - 12 млн. долл. США (долгосрочные кредиты банков, собственные средства). Срок реализации проекта - 2 года. </w:t>
      </w:r>
      <w:r>
        <w:br/>
      </w:r>
      <w:r>
        <w:rPr>
          <w:rFonts w:ascii="Times New Roman"/>
          <w:b w:val="false"/>
          <w:i w:val="false"/>
          <w:color w:val="000000"/>
          <w:sz w:val="28"/>
        </w:rPr>
        <w:t xml:space="preserve">
  </w:t>
      </w:r>
      <w:r>
        <w:br/>
      </w:r>
      <w:r>
        <w:rPr>
          <w:rFonts w:ascii="Times New Roman"/>
          <w:b w:val="false"/>
          <w:i w:val="false"/>
          <w:color w:val="000000"/>
          <w:sz w:val="28"/>
        </w:rPr>
        <w:t xml:space="preserve">
      2. Производство хлопчатобумажных тканей и швейных изделий. </w:t>
      </w:r>
      <w:r>
        <w:br/>
      </w:r>
      <w:r>
        <w:rPr>
          <w:rFonts w:ascii="Times New Roman"/>
          <w:b w:val="false"/>
          <w:i w:val="false"/>
          <w:color w:val="000000"/>
          <w:sz w:val="28"/>
        </w:rPr>
        <w:t xml:space="preserve">
      Реализацию проекта планируется осуществить на базе ОАО "АХБК - ОЗАТ". Предприятие располагает необходимым оборудованием, производственными площадями, хорошо развитой инфраструктурой транспортного и складского хозяйства. </w:t>
      </w:r>
      <w:r>
        <w:br/>
      </w:r>
      <w:r>
        <w:rPr>
          <w:rFonts w:ascii="Times New Roman"/>
          <w:b w:val="false"/>
          <w:i w:val="false"/>
          <w:color w:val="000000"/>
          <w:sz w:val="28"/>
        </w:rPr>
        <w:t xml:space="preserve">
      Проект предусматривает выпуск разнообразных тканей с использованием отечественных: хлопка сырца, красителей, химикатов, вспомогательных материалов. Реализация проекта позволит создать около 2 тыс. рабочих мест. </w:t>
      </w:r>
      <w:r>
        <w:br/>
      </w:r>
      <w:r>
        <w:rPr>
          <w:rFonts w:ascii="Times New Roman"/>
          <w:b w:val="false"/>
          <w:i w:val="false"/>
          <w:color w:val="000000"/>
          <w:sz w:val="28"/>
        </w:rPr>
        <w:t xml:space="preserve">
      Объем инвестиций - 18,5 млн. долл. США (долгосрочный льготный кредит). Срок реализации проекта - 1 год. </w:t>
      </w:r>
      <w:r>
        <w:br/>
      </w:r>
      <w:r>
        <w:rPr>
          <w:rFonts w:ascii="Times New Roman"/>
          <w:b w:val="false"/>
          <w:i w:val="false"/>
          <w:color w:val="000000"/>
          <w:sz w:val="28"/>
        </w:rPr>
        <w:t xml:space="preserve">
  </w:t>
      </w:r>
      <w:r>
        <w:br/>
      </w:r>
      <w:r>
        <w:rPr>
          <w:rFonts w:ascii="Times New Roman"/>
          <w:b w:val="false"/>
          <w:i w:val="false"/>
          <w:color w:val="000000"/>
          <w:sz w:val="28"/>
        </w:rPr>
        <w:t xml:space="preserve">
      3. Обновление производственно-технической базы ОАО "Алматы Клем". </w:t>
      </w:r>
      <w:r>
        <w:br/>
      </w:r>
      <w:r>
        <w:rPr>
          <w:rFonts w:ascii="Times New Roman"/>
          <w:b w:val="false"/>
          <w:i w:val="false"/>
          <w:color w:val="000000"/>
          <w:sz w:val="28"/>
        </w:rPr>
        <w:t xml:space="preserve">
      Алматинская ковровая фабрика является единственным предприятием в республике по выпуску ковров и ковровых изделий. Выпускаемая продукция является экологически безопасной, отличается высокой прочностью, эстетичностью, хорошими теплозащитными и звукопоглощающими свойствами. </w:t>
      </w:r>
      <w:r>
        <w:br/>
      </w:r>
      <w:r>
        <w:rPr>
          <w:rFonts w:ascii="Times New Roman"/>
          <w:b w:val="false"/>
          <w:i w:val="false"/>
          <w:color w:val="000000"/>
          <w:sz w:val="28"/>
        </w:rPr>
        <w:t xml:space="preserve">
      Проект предусматривает приобретение современных высокотехнологичных ковроткацких станков, управляемых компьютерами, что позволит увеличить производительность труда на предприятии, снизить себестоимость продукции, удвоить объемы производства и завоевать новые сегменты рынка. </w:t>
      </w:r>
      <w:r>
        <w:br/>
      </w:r>
      <w:r>
        <w:rPr>
          <w:rFonts w:ascii="Times New Roman"/>
          <w:b w:val="false"/>
          <w:i w:val="false"/>
          <w:color w:val="000000"/>
          <w:sz w:val="28"/>
        </w:rPr>
        <w:t xml:space="preserve">
      Объем инвестиций - 1 млн. долл. США (долгосрочный льготный кредит). Срок реализации проекта - 3 года.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Транспортная инфраструктура </w:t>
      </w:r>
    </w:p>
    <w:p>
      <w:pPr>
        <w:spacing w:after="0"/>
        <w:ind w:left="0"/>
        <w:jc w:val="both"/>
      </w:pPr>
      <w:r>
        <w:rPr>
          <w:rFonts w:ascii="Times New Roman"/>
          <w:b w:val="false"/>
          <w:i w:val="false"/>
          <w:color w:val="000000"/>
          <w:sz w:val="28"/>
        </w:rPr>
        <w:t xml:space="preserve">      1. Строительство объездных кольцевых магистралей.  </w:t>
      </w:r>
      <w:r>
        <w:br/>
      </w:r>
      <w:r>
        <w:rPr>
          <w:rFonts w:ascii="Times New Roman"/>
          <w:b w:val="false"/>
          <w:i w:val="false"/>
          <w:color w:val="000000"/>
          <w:sz w:val="28"/>
        </w:rPr>
        <w:t xml:space="preserve">
      Запланировано строительство 5 объездных магистралей, которые в комплексе составят единую объездную транспортную магистраль по периферии городской территории: </w:t>
      </w:r>
      <w:r>
        <w:br/>
      </w:r>
      <w:r>
        <w:rPr>
          <w:rFonts w:ascii="Times New Roman"/>
          <w:b w:val="false"/>
          <w:i w:val="false"/>
          <w:color w:val="000000"/>
          <w:sz w:val="28"/>
        </w:rPr>
        <w:t xml:space="preserve">
    - Северное полукольцо - пересечение улиц Саина и Райымбека с выходом на </w:t>
      </w:r>
      <w:r>
        <w:br/>
      </w:r>
      <w:r>
        <w:rPr>
          <w:rFonts w:ascii="Times New Roman"/>
          <w:b w:val="false"/>
          <w:i w:val="false"/>
          <w:color w:val="000000"/>
          <w:sz w:val="28"/>
        </w:rPr>
        <w:t xml:space="preserve">
      Талгарскую трассу; </w:t>
      </w:r>
      <w:r>
        <w:br/>
      </w:r>
      <w:r>
        <w:rPr>
          <w:rFonts w:ascii="Times New Roman"/>
          <w:b w:val="false"/>
          <w:i w:val="false"/>
          <w:color w:val="000000"/>
          <w:sz w:val="28"/>
        </w:rPr>
        <w:t xml:space="preserve">
    - Восточное полукольцо - с выходом на Талгарскую трассу; </w:t>
      </w:r>
      <w:r>
        <w:br/>
      </w:r>
      <w:r>
        <w:rPr>
          <w:rFonts w:ascii="Times New Roman"/>
          <w:b w:val="false"/>
          <w:i w:val="false"/>
          <w:color w:val="000000"/>
          <w:sz w:val="28"/>
        </w:rPr>
        <w:t xml:space="preserve">
    - Юго-Восточное полукольцо - проспект Аль-Фараби, проспект Достык с выходом на Талгарскую трассу; </w:t>
      </w:r>
      <w:r>
        <w:br/>
      </w:r>
      <w:r>
        <w:rPr>
          <w:rFonts w:ascii="Times New Roman"/>
          <w:b w:val="false"/>
          <w:i w:val="false"/>
          <w:color w:val="000000"/>
          <w:sz w:val="28"/>
        </w:rPr>
        <w:t xml:space="preserve">
    - Юго-Западное полукольцо - пересечение улиц Саина и Райымбека с </w:t>
      </w:r>
      <w:r>
        <w:br/>
      </w:r>
      <w:r>
        <w:rPr>
          <w:rFonts w:ascii="Times New Roman"/>
          <w:b w:val="false"/>
          <w:i w:val="false"/>
          <w:color w:val="000000"/>
          <w:sz w:val="28"/>
        </w:rPr>
        <w:t xml:space="preserve">
      выходом на трассу Каскелен, Чемолган; </w:t>
      </w:r>
      <w:r>
        <w:br/>
      </w:r>
      <w:r>
        <w:rPr>
          <w:rFonts w:ascii="Times New Roman"/>
          <w:b w:val="false"/>
          <w:i w:val="false"/>
          <w:color w:val="000000"/>
          <w:sz w:val="28"/>
        </w:rPr>
        <w:t xml:space="preserve">
    - Западное полукольцо - улицы Саина с выходом на проспект Аль-Фараби </w:t>
      </w:r>
      <w:r>
        <w:br/>
      </w:r>
      <w:r>
        <w:rPr>
          <w:rFonts w:ascii="Times New Roman"/>
          <w:b w:val="false"/>
          <w:i w:val="false"/>
          <w:color w:val="000000"/>
          <w:sz w:val="28"/>
        </w:rPr>
        <w:t xml:space="preserve">
      (южное полукольцо) до улицы Фурманова и проспекта Достык. </w:t>
      </w:r>
      <w:r>
        <w:br/>
      </w:r>
      <w:r>
        <w:rPr>
          <w:rFonts w:ascii="Times New Roman"/>
          <w:b w:val="false"/>
          <w:i w:val="false"/>
          <w:color w:val="000000"/>
          <w:sz w:val="28"/>
        </w:rPr>
        <w:t xml:space="preserve">
      Строительство объездных кольцевых дорог планируется осуществить за счет средств бюджета, при условии сокращения городу бюджетных изъятий. </w:t>
      </w:r>
      <w:r>
        <w:br/>
      </w:r>
      <w:r>
        <w:rPr>
          <w:rFonts w:ascii="Times New Roman"/>
          <w:b w:val="false"/>
          <w:i w:val="false"/>
          <w:color w:val="000000"/>
          <w:sz w:val="28"/>
        </w:rPr>
        <w:t xml:space="preserve">
      Объем инвестиций - 96,6 млн. долл. США. Срок реализации проекта - 5 лет.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РАЗДЕЛ IX </w:t>
      </w:r>
    </w:p>
    <w:p>
      <w:pPr>
        <w:spacing w:after="0"/>
        <w:ind w:left="0"/>
        <w:jc w:val="both"/>
      </w:pPr>
      <w:r>
        <w:rPr>
          <w:rFonts w:ascii="Times New Roman"/>
          <w:b w:val="false"/>
          <w:i w:val="false"/>
          <w:color w:val="000000"/>
          <w:sz w:val="28"/>
        </w:rPr>
        <w:t xml:space="preserve">ОЖИДАЕМЫЕ РЕЗУЛЬТАТЫ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xml:space="preserve">
      В СОЦИАЛЬНОЙ СФЕРЕ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Ожидается общее повышение качества жизни населения города. </w:t>
      </w:r>
      <w:r>
        <w:br/>
      </w:r>
      <w:r>
        <w:rPr>
          <w:rFonts w:ascii="Times New Roman"/>
          <w:b w:val="false"/>
          <w:i w:val="false"/>
          <w:color w:val="000000"/>
          <w:sz w:val="28"/>
        </w:rPr>
        <w:t xml:space="preserve">
      К концу прогнозируемого периода численность населения города Алматы сложится в пределах 1178 тыс. человек, из которого 680 тыс. человек составит экономически активное население. </w:t>
      </w:r>
      <w:r>
        <w:br/>
      </w:r>
      <w:r>
        <w:rPr>
          <w:rFonts w:ascii="Times New Roman"/>
          <w:b w:val="false"/>
          <w:i w:val="false"/>
          <w:color w:val="000000"/>
          <w:sz w:val="28"/>
        </w:rPr>
        <w:t xml:space="preserve">
      Естественный прирост населения достигнет 2500-3000 человек ежегодно, а миграционный прирост будет постепенно стабилизироваться в пределах 4500 человек. </w:t>
      </w:r>
      <w:r>
        <w:br/>
      </w:r>
      <w:r>
        <w:rPr>
          <w:rFonts w:ascii="Times New Roman"/>
          <w:b w:val="false"/>
          <w:i w:val="false"/>
          <w:color w:val="000000"/>
          <w:sz w:val="28"/>
        </w:rPr>
        <w:t xml:space="preserve">
      Показатели, характеризующие уровень здоровья населения, будут улучшаться в связи с развитием системы здравоохранения, закреплением в обществе здорового образа жизни и улучшением экологической обстановки. </w:t>
      </w:r>
      <w:r>
        <w:br/>
      </w:r>
      <w:r>
        <w:rPr>
          <w:rFonts w:ascii="Times New Roman"/>
          <w:b w:val="false"/>
          <w:i w:val="false"/>
          <w:color w:val="000000"/>
          <w:sz w:val="28"/>
        </w:rPr>
        <w:t xml:space="preserve">
      К концу 2005 года количество безработных граждан по городу Алматы сократиться до 58 тыс. человек, против 70 тысяч человек в настоящее время. К 2010 году этот показатель стабилизируется на отметке 45-55 тыс. человек. </w:t>
      </w:r>
      <w:r>
        <w:br/>
      </w:r>
      <w:r>
        <w:rPr>
          <w:rFonts w:ascii="Times New Roman"/>
          <w:b w:val="false"/>
          <w:i w:val="false"/>
          <w:color w:val="000000"/>
          <w:sz w:val="28"/>
        </w:rPr>
        <w:t xml:space="preserve">
      Среднемесячная заработная плата возрастет за 9 лет на 60-70 % и составит к концу прогнозируемого периода примерно 30-35 тыс. тенге.  </w:t>
      </w:r>
      <w:r>
        <w:br/>
      </w:r>
      <w:r>
        <w:rPr>
          <w:rFonts w:ascii="Times New Roman"/>
          <w:b w:val="false"/>
          <w:i w:val="false"/>
          <w:color w:val="000000"/>
          <w:sz w:val="28"/>
        </w:rPr>
        <w:t xml:space="preserve">
      В течение 9-ти лет планируется построить не менее 18 общеобразовательных школ из расчета по 2 школы в год, на строительство которых потребуется порядка 25-27 млрд. тенге. </w:t>
      </w:r>
      <w:r>
        <w:br/>
      </w:r>
      <w:r>
        <w:rPr>
          <w:rFonts w:ascii="Times New Roman"/>
          <w:b w:val="false"/>
          <w:i w:val="false"/>
          <w:color w:val="000000"/>
          <w:sz w:val="28"/>
        </w:rPr>
        <w:t xml:space="preserve">
      Контингент учащихся в общеобразовательных школах возрастет на 10-12 % и составит к концу 2005 года 200-205 тыс. человек, а концу 2010 года - 215 тыс. чел. </w:t>
      </w:r>
      <w:r>
        <w:br/>
      </w:r>
      <w:r>
        <w:rPr>
          <w:rFonts w:ascii="Times New Roman"/>
          <w:b w:val="false"/>
          <w:i w:val="false"/>
          <w:color w:val="000000"/>
          <w:sz w:val="28"/>
        </w:rPr>
        <w:t xml:space="preserve">
      Численность учащихся в профтехшколах увеличится к концу 2005 года в 2 раза и составит 11-12 тыс человек, а к 2010 году достигнет в соответствии с потребностями народного хозяйства 17-20 тыс. человек. </w:t>
      </w:r>
      <w:r>
        <w:br/>
      </w:r>
      <w:r>
        <w:rPr>
          <w:rFonts w:ascii="Times New Roman"/>
          <w:b w:val="false"/>
          <w:i w:val="false"/>
          <w:color w:val="000000"/>
          <w:sz w:val="28"/>
        </w:rPr>
        <w:t xml:space="preserve">
      Контингент учащихся ССУЗов возрастет к концу прогнозируемого периода на 35-40 % и достигнет 25-26 тыс. человек, что будет соответствовать потребностям экономики города.  </w:t>
      </w:r>
      <w:r>
        <w:br/>
      </w:r>
      <w:r>
        <w:rPr>
          <w:rFonts w:ascii="Times New Roman"/>
          <w:b w:val="false"/>
          <w:i w:val="false"/>
          <w:color w:val="000000"/>
          <w:sz w:val="28"/>
        </w:rPr>
        <w:t xml:space="preserve">
      Объем гарантированной медицинской помощи увеличиться к концу прогнозируемого периода в 2 раза. Полностью будет сохранена и получит развитие сеть учреждений здравоохранения, которая приобретет профилактическую направленность. Будут стабилизированы, а затем улучшены показатели медико-демографической ситуации и здоровья населения.  </w:t>
      </w:r>
      <w:r>
        <w:br/>
      </w:r>
      <w:r>
        <w:rPr>
          <w:rFonts w:ascii="Times New Roman"/>
          <w:b w:val="false"/>
          <w:i w:val="false"/>
          <w:color w:val="000000"/>
          <w:sz w:val="28"/>
        </w:rPr>
        <w:t xml:space="preserve">
      С учетом усовершенствования методик исчисления количества граждан, проживающих ниже черты бедности и приближения ее к уровню прожиточного минимума, численность граждан проживающих ниже черты бедности составит 30-40 тыс. человек. </w:t>
      </w:r>
      <w:r>
        <w:br/>
      </w:r>
      <w:r>
        <w:rPr>
          <w:rFonts w:ascii="Times New Roman"/>
          <w:b w:val="false"/>
          <w:i w:val="false"/>
          <w:color w:val="000000"/>
          <w:sz w:val="28"/>
        </w:rPr>
        <w:t xml:space="preserve">
      Наряду с уменьшением числа лиц, проживающих ниже черты бедности, сохранится общее количество малоимущих граждан, охваченных государственной поддержкой. </w:t>
      </w:r>
      <w:r>
        <w:br/>
      </w:r>
      <w:r>
        <w:rPr>
          <w:rFonts w:ascii="Times New Roman"/>
          <w:b w:val="false"/>
          <w:i w:val="false"/>
          <w:color w:val="000000"/>
          <w:sz w:val="28"/>
        </w:rPr>
        <w:t xml:space="preserve">
  </w:t>
      </w:r>
      <w:r>
        <w:br/>
      </w:r>
      <w:r>
        <w:rPr>
          <w:rFonts w:ascii="Times New Roman"/>
          <w:b w:val="false"/>
          <w:i w:val="false"/>
          <w:color w:val="000000"/>
          <w:sz w:val="28"/>
        </w:rPr>
        <w:t xml:space="preserve">
      В СФЕРЕ ПРОМЫШЛЕННОСТИ </w:t>
      </w:r>
      <w:r>
        <w:br/>
      </w:r>
      <w:r>
        <w:rPr>
          <w:rFonts w:ascii="Times New Roman"/>
          <w:b w:val="false"/>
          <w:i w:val="false"/>
          <w:color w:val="000000"/>
          <w:sz w:val="28"/>
        </w:rPr>
        <w:t xml:space="preserve">
  </w:t>
      </w:r>
      <w:r>
        <w:br/>
      </w:r>
      <w:r>
        <w:rPr>
          <w:rFonts w:ascii="Times New Roman"/>
          <w:b w:val="false"/>
          <w:i w:val="false"/>
          <w:color w:val="000000"/>
          <w:sz w:val="28"/>
        </w:rPr>
        <w:t xml:space="preserve">
      Во всех сферах промышленности произойдет внедрение перспективных разработок, приоритетное направление получат наукоемкие и высокотехнологичные производства, что наряду с внедрением современных методов контроля качества, организации и управления производством позволит осваивать и тиражировать новые, не уступающие по качеству виды продукции и технологии. </w:t>
      </w:r>
      <w:r>
        <w:br/>
      </w:r>
      <w:r>
        <w:rPr>
          <w:rFonts w:ascii="Times New Roman"/>
          <w:b w:val="false"/>
          <w:i w:val="false"/>
          <w:color w:val="000000"/>
          <w:sz w:val="28"/>
        </w:rPr>
        <w:t xml:space="preserve">
      С учетом принимаемых мер по развитию промышленности, малого бизнеса объем промышленного производства к исходу десятилетия возрастет на 54 %. </w:t>
      </w:r>
      <w:r>
        <w:br/>
      </w:r>
      <w:r>
        <w:rPr>
          <w:rFonts w:ascii="Times New Roman"/>
          <w:b w:val="false"/>
          <w:i w:val="false"/>
          <w:color w:val="000000"/>
          <w:sz w:val="28"/>
        </w:rPr>
        <w:t xml:space="preserve">
      За этот период измениться структура промышленного производства, в которой на долю малых предприятий будет приходиться 30-35 % всей выпускаемой в городе продукции. </w:t>
      </w:r>
      <w:r>
        <w:br/>
      </w:r>
      <w:r>
        <w:rPr>
          <w:rFonts w:ascii="Times New Roman"/>
          <w:b w:val="false"/>
          <w:i w:val="false"/>
          <w:color w:val="000000"/>
          <w:sz w:val="28"/>
        </w:rPr>
        <w:t xml:space="preserve">
      Приоритетное развитие получат высокотехнологичные производства, а также производства в сфере информационных технологий (производство оборудования, запчастей для химических, нефтяных, горнометаллургических предприятий, производство высококачественных препаратов, электроника, автомобилестроение). </w:t>
      </w:r>
      <w:r>
        <w:br/>
      </w:r>
      <w:r>
        <w:rPr>
          <w:rFonts w:ascii="Times New Roman"/>
          <w:b w:val="false"/>
          <w:i w:val="false"/>
          <w:color w:val="000000"/>
          <w:sz w:val="28"/>
        </w:rPr>
        <w:t xml:space="preserve">
  </w:t>
      </w:r>
      <w:r>
        <w:br/>
      </w:r>
      <w:r>
        <w:rPr>
          <w:rFonts w:ascii="Times New Roman"/>
          <w:b w:val="false"/>
          <w:i w:val="false"/>
          <w:color w:val="000000"/>
          <w:sz w:val="28"/>
        </w:rPr>
        <w:t xml:space="preserve">
      В СФЕРЕ ТРАНСПОРТА И СВЯЗИ </w:t>
      </w:r>
      <w:r>
        <w:br/>
      </w:r>
      <w:r>
        <w:rPr>
          <w:rFonts w:ascii="Times New Roman"/>
          <w:b w:val="false"/>
          <w:i w:val="false"/>
          <w:color w:val="000000"/>
          <w:sz w:val="28"/>
        </w:rPr>
        <w:t xml:space="preserve">
  </w:t>
      </w:r>
      <w:r>
        <w:br/>
      </w:r>
      <w:r>
        <w:rPr>
          <w:rFonts w:ascii="Times New Roman"/>
          <w:b w:val="false"/>
          <w:i w:val="false"/>
          <w:color w:val="000000"/>
          <w:sz w:val="28"/>
        </w:rPr>
        <w:t xml:space="preserve">
      Реализация запланированных стратегических задач позволит создать эффективный и технологически обновленный транспортный и телекоммуникационный комплекс, а также достичь качества услуг, соответствующих мировым стандартам. </w:t>
      </w:r>
      <w:r>
        <w:br/>
      </w:r>
      <w:r>
        <w:rPr>
          <w:rFonts w:ascii="Times New Roman"/>
          <w:b w:val="false"/>
          <w:i w:val="false"/>
          <w:color w:val="000000"/>
          <w:sz w:val="28"/>
        </w:rPr>
        <w:t xml:space="preserve">
      Улучшится финансовое состояние транспортных организаций, будет обеспечена их рентабельная и самоокупаемая работа. </w:t>
      </w:r>
      <w:r>
        <w:br/>
      </w:r>
      <w:r>
        <w:rPr>
          <w:rFonts w:ascii="Times New Roman"/>
          <w:b w:val="false"/>
          <w:i w:val="false"/>
          <w:color w:val="000000"/>
          <w:sz w:val="28"/>
        </w:rPr>
        <w:t xml:space="preserve">
      Рост объема предоставляемых услуг в сфере транспорта и телекоммуникаций обусловит увеличение их доходов и в свою очередь приведет к возможности снижения тарифов на услуги. </w:t>
      </w:r>
      <w:r>
        <w:br/>
      </w:r>
      <w:r>
        <w:rPr>
          <w:rFonts w:ascii="Times New Roman"/>
          <w:b w:val="false"/>
          <w:i w:val="false"/>
          <w:color w:val="000000"/>
          <w:sz w:val="28"/>
        </w:rPr>
        <w:t xml:space="preserve">
      Одним из основных результатов станет достижение мультипликативного эффекта посредством сокращения негативного влияния автотранспорта на экологию города. </w:t>
      </w:r>
      <w:r>
        <w:br/>
      </w:r>
      <w:r>
        <w:rPr>
          <w:rFonts w:ascii="Times New Roman"/>
          <w:b w:val="false"/>
          <w:i w:val="false"/>
          <w:color w:val="000000"/>
          <w:sz w:val="28"/>
        </w:rPr>
        <w:t xml:space="preserve">
  </w:t>
      </w:r>
      <w:r>
        <w:br/>
      </w:r>
      <w:r>
        <w:rPr>
          <w:rFonts w:ascii="Times New Roman"/>
          <w:b w:val="false"/>
          <w:i w:val="false"/>
          <w:color w:val="000000"/>
          <w:sz w:val="28"/>
        </w:rPr>
        <w:t xml:space="preserve">
      В ИНВЕСТИЦИОННОЙ СФЕРЕ </w:t>
      </w:r>
      <w:r>
        <w:br/>
      </w:r>
      <w:r>
        <w:rPr>
          <w:rFonts w:ascii="Times New Roman"/>
          <w:b w:val="false"/>
          <w:i w:val="false"/>
          <w:color w:val="000000"/>
          <w:sz w:val="28"/>
        </w:rPr>
        <w:t xml:space="preserve">
  </w:t>
      </w:r>
      <w:r>
        <w:br/>
      </w:r>
      <w:r>
        <w:rPr>
          <w:rFonts w:ascii="Times New Roman"/>
          <w:b w:val="false"/>
          <w:i w:val="false"/>
          <w:color w:val="000000"/>
          <w:sz w:val="28"/>
        </w:rPr>
        <w:t xml:space="preserve">
      Инвестиции в основной капитал к 2010 году по городу Алматы достигнут 104 млрд. тенге, с ростом к 2001-му году на 43%. В структуре инвестиций возрастет доля затрат в реальный сектор экономики, развитие объектов социальной и экологической направленности. </w:t>
      </w:r>
      <w:r>
        <w:br/>
      </w:r>
      <w:r>
        <w:rPr>
          <w:rFonts w:ascii="Times New Roman"/>
          <w:b w:val="false"/>
          <w:i w:val="false"/>
          <w:color w:val="000000"/>
          <w:sz w:val="28"/>
        </w:rPr>
        <w:t xml:space="preserve">
      За этот период будет построено около 2,5 млрд. кв. метров жилья или в среднем 270-280 тыс. кв. метров в год. В течение 5-ти лет планируется построить новый по своим инженерным решениям жилой микрорайон "Нурлы кала". </w:t>
      </w:r>
      <w:r>
        <w:br/>
      </w:r>
      <w:r>
        <w:rPr>
          <w:rFonts w:ascii="Times New Roman"/>
          <w:b w:val="false"/>
          <w:i w:val="false"/>
          <w:color w:val="000000"/>
          <w:sz w:val="28"/>
        </w:rPr>
        <w:t xml:space="preserve">
  </w:t>
      </w:r>
      <w:r>
        <w:br/>
      </w:r>
      <w:r>
        <w:rPr>
          <w:rFonts w:ascii="Times New Roman"/>
          <w:b w:val="false"/>
          <w:i w:val="false"/>
          <w:color w:val="000000"/>
          <w:sz w:val="28"/>
        </w:rPr>
        <w:t xml:space="preserve">
      В НАЛОГОВО-БЮДЖЕТНОЙ СФЕРЕ </w:t>
      </w:r>
      <w:r>
        <w:br/>
      </w:r>
      <w:r>
        <w:rPr>
          <w:rFonts w:ascii="Times New Roman"/>
          <w:b w:val="false"/>
          <w:i w:val="false"/>
          <w:color w:val="000000"/>
          <w:sz w:val="28"/>
        </w:rPr>
        <w:t xml:space="preserve">
  </w:t>
      </w:r>
      <w:r>
        <w:br/>
      </w:r>
      <w:r>
        <w:rPr>
          <w:rFonts w:ascii="Times New Roman"/>
          <w:b w:val="false"/>
          <w:i w:val="false"/>
          <w:color w:val="000000"/>
          <w:sz w:val="28"/>
        </w:rPr>
        <w:t xml:space="preserve">
      Объем сбора налогов по городу Алматы планируется довести к концу 2005 года до 200 млрд. тенге, а к окончанию 2010 года - до 250 млрд. тенге, что составит 35 % от объема валового регионального продукта. </w:t>
      </w:r>
      <w:r>
        <w:br/>
      </w:r>
      <w:r>
        <w:rPr>
          <w:rFonts w:ascii="Times New Roman"/>
          <w:b w:val="false"/>
          <w:i w:val="false"/>
          <w:color w:val="000000"/>
          <w:sz w:val="28"/>
        </w:rPr>
        <w:t xml:space="preserve">
  </w:t>
      </w:r>
      <w:r>
        <w:br/>
      </w:r>
      <w:r>
        <w:rPr>
          <w:rFonts w:ascii="Times New Roman"/>
          <w:b w:val="false"/>
          <w:i w:val="false"/>
          <w:color w:val="000000"/>
          <w:sz w:val="28"/>
        </w:rPr>
        <w:t xml:space="preserve">
  </w:t>
      </w:r>
    </w:p>
    <w:p>
      <w:pPr>
        <w:spacing w:after="0"/>
        <w:ind w:left="0"/>
        <w:jc w:val="both"/>
      </w:pPr>
      <w:r>
        <w:rPr>
          <w:rFonts w:ascii="Times New Roman"/>
          <w:b/>
          <w:i w:val="false"/>
          <w:color w:val="000080"/>
          <w:sz w:val="28"/>
        </w:rPr>
        <w:t xml:space="preserve">Раздел IХ </w:t>
      </w:r>
      <w:r>
        <w:br/>
      </w: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ПРИЛОЖЕНИЕ К СТРАТЕГИЧЕСКОМУ ПЛАНУ </w:t>
      </w:r>
      <w:r>
        <w:br/>
      </w:r>
      <w:r>
        <w:rPr>
          <w:rFonts w:ascii="Times New Roman"/>
          <w:b w:val="false"/>
          <w:i w:val="false"/>
          <w:color w:val="000000"/>
          <w:sz w:val="28"/>
        </w:rPr>
        <w:t>
</w:t>
      </w:r>
      <w:r>
        <w:rPr>
          <w:rFonts w:ascii="Times New Roman"/>
          <w:b/>
          <w:i w:val="false"/>
          <w:color w:val="000000"/>
          <w:sz w:val="28"/>
        </w:rPr>
        <w:t xml:space="preserve">СОЦИАЛЬНО-ЭКОНОМИЧЕСКОГО РАЗВИТИЯ </w:t>
      </w:r>
      <w:r>
        <w:br/>
      </w:r>
      <w:r>
        <w:rPr>
          <w:rFonts w:ascii="Times New Roman"/>
          <w:b w:val="false"/>
          <w:i w:val="false"/>
          <w:color w:val="000000"/>
          <w:sz w:val="28"/>
        </w:rPr>
        <w:t>
</w:t>
      </w:r>
      <w:r>
        <w:rPr>
          <w:rFonts w:ascii="Times New Roman"/>
          <w:b/>
          <w:i w:val="false"/>
          <w:color w:val="000000"/>
          <w:sz w:val="28"/>
        </w:rPr>
        <w:t xml:space="preserve">г.АЛМАТЫ ДО 2010 ГОДА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СОЦИАЛЬНАЯ СФЕРА </w:t>
      </w:r>
    </w:p>
    <w:p>
      <w:pPr>
        <w:spacing w:after="0"/>
        <w:ind w:left="0"/>
        <w:jc w:val="both"/>
      </w:pP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3"/>
        <w:gridCol w:w="1093"/>
        <w:gridCol w:w="1293"/>
        <w:gridCol w:w="1293"/>
        <w:gridCol w:w="1313"/>
        <w:gridCol w:w="1373"/>
        <w:gridCol w:w="1313"/>
        <w:gridCol w:w="1333"/>
      </w:tblGrid>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Показатели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Ед. </w:t>
            </w:r>
            <w:r>
              <w:br/>
            </w:r>
            <w:r>
              <w:rPr>
                <w:rFonts w:ascii="Times New Roman"/>
                <w:b w:val="false"/>
                <w:i w:val="false"/>
                <w:color w:val="000000"/>
                <w:sz w:val="20"/>
              </w:rPr>
              <w:t xml:space="preserve">
изме- </w:t>
            </w:r>
            <w:r>
              <w:br/>
            </w:r>
            <w:r>
              <w:rPr>
                <w:rFonts w:ascii="Times New Roman"/>
                <w:b w:val="false"/>
                <w:i w:val="false"/>
                <w:color w:val="000000"/>
                <w:sz w:val="20"/>
              </w:rPr>
              <w:t xml:space="preserve">
рения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2001г. </w:t>
            </w:r>
            <w:r>
              <w:br/>
            </w:r>
            <w:r>
              <w:rPr>
                <w:rFonts w:ascii="Times New Roman"/>
                <w:b w:val="false"/>
                <w:i w:val="false"/>
                <w:color w:val="000000"/>
                <w:sz w:val="20"/>
              </w:rPr>
              <w:t xml:space="preserve">
отчет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2002г.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2003г.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2004г.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2005г.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2010г.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Данные сводного баланса трудовых ресурсов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I. Общая численность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xml:space="preserve">
чел.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1131,9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1139,9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1143,1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1150,2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1156,7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1178,0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II. Всего трудовых ресурсов (стрА+Б)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xml:space="preserve">
чел.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796,8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804,5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808,0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810,0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814,0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829,0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в том числе: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 Экономически активное население - всего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620,0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630,0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639,0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643,0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649,0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679,0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в том числе: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Занято в   экономике - всего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тыс. чел.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549,4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570,0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579,0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584,0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591,0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624,0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в.т.ч. занятые по видам экон. деятельности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379,7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393,5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404,5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411,0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420,0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484,0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сельское хозяйство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2,3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4,0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промышленность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72,0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74,5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75,0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77,0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90,0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строительство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24,6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26,0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27,0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27,5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28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35,0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торговля, ремонт автомобилей и изделий домаш.пользования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20,1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23,0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28,0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31,0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34,0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45,0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гостиницы и рестораны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13,6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14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14,5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14,7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транспорт и связь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59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60,5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61,0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62,0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66,0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финан. деятельность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13,3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13,6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13,6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13,8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14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17,0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операции с недвиж. имуществом, аренда и услуги предприятий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56,6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57,6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58,3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59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65,0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государственное управление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21,7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21,7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21,7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21,7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21,7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22,0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образование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51,4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54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54,5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54,8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55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60,0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здравоохранение и социальные услуги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30,4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31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31,3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31,4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31,5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35,0 </w:t>
            </w:r>
          </w:p>
        </w:tc>
      </w:tr>
      <w:tr>
        <w:trPr>
          <w:trHeight w:val="795"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прочие коммун., социальные услуги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17,5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18,6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18,9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19,5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20,3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25,0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Самостоятельно занятое население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169,7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176,5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174,5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172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171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140,0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Безработные – всего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тыс. чел.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70,6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59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58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55,0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 Экономически неактивное население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тыс. чел.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176,8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174,5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169,0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167,0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165,0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150,0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II. Приток иностранной рабочей силы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тыс. чел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2,2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3,0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III. Демография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Демография, сальдо (+)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2,1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2,1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2,2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Рождаемость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чело-век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13961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14000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14060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14147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14227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14371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СКР (суммарный коэффициент рождаемости)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12,2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12,2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12,3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12,3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12,2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12,2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Смертность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10,4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10,4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10,4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10,4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10,4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10,4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Сальдо миграции (+), в том числе: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тыс. чел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2,2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2,9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4,2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4,5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мужчины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тыс. чел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1,6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2,3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2,2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2,8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15,0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женщины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тыс. чел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0,8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1,3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1,8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2,2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10,0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IV. Образование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Количество учащихся на 1 учителя (среднее образование)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чел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13,1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13,1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13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12,9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12,6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Количество учащихся на 1 преподавателя (начальное, среднее профессиональное образование)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чел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6,6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6,6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6,5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6,4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6,4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6,0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Количество студентов на 1 преподавателя (высшее профессиональное образование)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чел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13,1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13,1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12,9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12,7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12,5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12,0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Количество взрослого населения, имеющего только среднее образование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тыс. чел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443,1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446,2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447,5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450,2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452,5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460,6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Количество взрослого населения с высшим образование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тыс. чел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263,5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265,3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266,1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267,7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269,1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279,9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расходы местного бюджета на образование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млн. тенге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6128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7383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8121,3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9339,5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10834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11500,0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V. Другие показатели соц.сферы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Прожиточный минимум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тенге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4977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5190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5416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5650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5972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7679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Черта бедности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тенге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1891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2076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2198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2310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2484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3500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Количество лиц, проживающих ниже черты бедности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тыс. чел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55,3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55,0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45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30,0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Уровень бедных к населению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4,9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4,8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3,5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Расходы местного бюджета на соцзащиту и соцобеспечение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млн. тенге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1921,9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2018,0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2100,0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2150,3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2250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3000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Среднемесячный размер на 1-го человека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тенге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1244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1270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1321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1367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1430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1700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В % к предыдущему году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119,4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106,4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104,5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103,5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104,6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142,2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Количество пенсионеров по возрасту (средгод.)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тыс. чел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161,4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159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158,5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158,0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157,0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155,0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Количество участников пенсионной накопительной системы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тыс. чел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620,7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644,2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654,3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660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668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720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Сумма пенсионных накоплений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млрд.тенге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188,2*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х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х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х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х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х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Жилой фонд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млн. кв.м.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21,3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21,5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21,8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22,1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22,4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24,2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Ввод жилья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тыс. кв.м.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240,9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264,3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280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320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400 </w:t>
            </w:r>
          </w:p>
        </w:tc>
      </w:tr>
    </w:tbl>
    <w:p>
      <w:pPr>
        <w:spacing w:after="0"/>
        <w:ind w:left="0"/>
        <w:jc w:val="both"/>
      </w:pPr>
      <w:r>
        <w:rPr>
          <w:rFonts w:ascii="Times New Roman"/>
          <w:b w:val="false"/>
          <w:i w:val="false"/>
          <w:color w:val="000000"/>
          <w:sz w:val="28"/>
        </w:rPr>
        <w:t xml:space="preserve">       </w:t>
      </w:r>
      <w:r>
        <w:rPr>
          <w:rFonts w:ascii="Times New Roman"/>
          <w:b w:val="false"/>
          <w:i/>
          <w:color w:val="800000"/>
          <w:sz w:val="28"/>
        </w:rPr>
        <w:t xml:space="preserve">Сноска. * сумма пенсионных накоплений указаны в целом по республике, отдельно по регионам отсутствует.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ИНВЕСТИЦИОННАЯ СФЕРА </w:t>
      </w:r>
    </w:p>
    <w:p>
      <w:pPr>
        <w:spacing w:after="0"/>
        <w:ind w:left="0"/>
        <w:jc w:val="both"/>
      </w:pP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3"/>
        <w:gridCol w:w="1553"/>
        <w:gridCol w:w="1253"/>
        <w:gridCol w:w="1373"/>
        <w:gridCol w:w="1253"/>
        <w:gridCol w:w="1293"/>
        <w:gridCol w:w="1353"/>
      </w:tblGrid>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Показатели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2001г. </w:t>
            </w:r>
            <w:r>
              <w:br/>
            </w:r>
            <w:r>
              <w:rPr>
                <w:rFonts w:ascii="Times New Roman"/>
                <w:b w:val="false"/>
                <w:i w:val="false"/>
                <w:color w:val="000000"/>
                <w:sz w:val="20"/>
              </w:rPr>
              <w:t xml:space="preserve">
отчет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2002г. </w:t>
            </w:r>
            <w:r>
              <w:br/>
            </w:r>
            <w:r>
              <w:rPr>
                <w:rFonts w:ascii="Times New Roman"/>
                <w:b w:val="false"/>
                <w:i w:val="false"/>
                <w:color w:val="000000"/>
                <w:sz w:val="20"/>
              </w:rPr>
              <w:t xml:space="preserve">
(прог- </w:t>
            </w:r>
            <w:r>
              <w:br/>
            </w:r>
            <w:r>
              <w:rPr>
                <w:rFonts w:ascii="Times New Roman"/>
                <w:b w:val="false"/>
                <w:i w:val="false"/>
                <w:color w:val="000000"/>
                <w:sz w:val="20"/>
              </w:rPr>
              <w:t xml:space="preserve">
ноз)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2003г. </w:t>
            </w:r>
            <w:r>
              <w:br/>
            </w:r>
            <w:r>
              <w:rPr>
                <w:rFonts w:ascii="Times New Roman"/>
                <w:b w:val="false"/>
                <w:i w:val="false"/>
                <w:color w:val="000000"/>
                <w:sz w:val="20"/>
              </w:rPr>
              <w:t xml:space="preserve">
(прог- </w:t>
            </w:r>
            <w:r>
              <w:br/>
            </w:r>
            <w:r>
              <w:rPr>
                <w:rFonts w:ascii="Times New Roman"/>
                <w:b w:val="false"/>
                <w:i w:val="false"/>
                <w:color w:val="000000"/>
                <w:sz w:val="20"/>
              </w:rPr>
              <w:t xml:space="preserve">
ноз)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2004г. </w:t>
            </w:r>
            <w:r>
              <w:br/>
            </w:r>
            <w:r>
              <w:rPr>
                <w:rFonts w:ascii="Times New Roman"/>
                <w:b w:val="false"/>
                <w:i w:val="false"/>
                <w:color w:val="000000"/>
                <w:sz w:val="20"/>
              </w:rPr>
              <w:t xml:space="preserve">
(прог- </w:t>
            </w:r>
            <w:r>
              <w:br/>
            </w:r>
            <w:r>
              <w:rPr>
                <w:rFonts w:ascii="Times New Roman"/>
                <w:b w:val="false"/>
                <w:i w:val="false"/>
                <w:color w:val="000000"/>
                <w:sz w:val="20"/>
              </w:rPr>
              <w:t xml:space="preserve">
ноз)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2005г. </w:t>
            </w:r>
            <w:r>
              <w:br/>
            </w:r>
            <w:r>
              <w:rPr>
                <w:rFonts w:ascii="Times New Roman"/>
                <w:b w:val="false"/>
                <w:i w:val="false"/>
                <w:color w:val="000000"/>
                <w:sz w:val="20"/>
              </w:rPr>
              <w:t xml:space="preserve">
(прог- </w:t>
            </w:r>
            <w:r>
              <w:br/>
            </w:r>
            <w:r>
              <w:rPr>
                <w:rFonts w:ascii="Times New Roman"/>
                <w:b w:val="false"/>
                <w:i w:val="false"/>
                <w:color w:val="000000"/>
                <w:sz w:val="20"/>
              </w:rPr>
              <w:t xml:space="preserve">
ноз)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2010г. </w:t>
            </w:r>
            <w:r>
              <w:br/>
            </w:r>
            <w:r>
              <w:rPr>
                <w:rFonts w:ascii="Times New Roman"/>
                <w:b w:val="false"/>
                <w:i w:val="false"/>
                <w:color w:val="000000"/>
                <w:sz w:val="20"/>
              </w:rPr>
              <w:t xml:space="preserve">
(прог- </w:t>
            </w:r>
            <w:r>
              <w:br/>
            </w:r>
            <w:r>
              <w:rPr>
                <w:rFonts w:ascii="Times New Roman"/>
                <w:b w:val="false"/>
                <w:i w:val="false"/>
                <w:color w:val="000000"/>
                <w:sz w:val="20"/>
              </w:rPr>
              <w:t xml:space="preserve">
ноз)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Всего инвестиции в основной капитал, млн.тенге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73369,3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77905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84563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90805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96785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104175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в том числе по видам экономической деятельности: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Сельское хозяйство, охота и лесоводство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63,3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120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140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Горнодобывающая промышленность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101,8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102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110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130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140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160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Обрабатывающая промышленность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6900,6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7380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7450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7770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8090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8660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Производство и распределение электроэнергии, газа и воды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3421,8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5042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6183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6705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7305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7805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Строительство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10008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11300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11400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11700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12100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12500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Торговля, ремонт автомобилей и изделий домашнего пользования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8151,3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8700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8770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8940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9160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9600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Гостиницы и рестораны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556,5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950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1200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1400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1700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Транспорт и связь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22341,6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22920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28030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31430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34800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38450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Финансовая деятельность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6029,3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6500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6600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6850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7000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7300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Операции с недвижимым имуществом, аренда и услуги предприятиям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7360,8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7985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8070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8430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8580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9100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Государственное управление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3290,2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3400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3500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3800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4000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4300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Образование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1435,3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596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600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Здравоохранение и социальные услуги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442,5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450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160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170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190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220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Прочие коммунальные, социальные и персональные услуги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3266,3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2560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2660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2980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3300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3640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Из общего объема по источникам финансирования: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I. Средства республиканского бюджета, всего: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405,5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550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5450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8450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11450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14450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в том числе по видам экономической деятельности: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Производство и распределение электроэнергии, газа и воды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64,4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Строительство (сейсмоусиление)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450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450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450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450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450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Транспорт и связь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16,9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8000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11000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14000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Государственное управление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323,4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Прочие коммунальные, социальные и персональные услуги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II. Средства местных бюджетов, всего: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5712,3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4261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4065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4175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4275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4495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в том числе по видам экономической деятельности: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Производство и распределение электроэнергии, газа и воды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Строительство (сейсмоусиление)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250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Транспорт и связь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2993,9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3000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3100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3200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3300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3500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Операции с недвижимым имуществом, аренда и услуги предприятиям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100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Образование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892,1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596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600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Здравоохранение и социальные услуги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442,5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Прочие коммунальные, социальные и персональные услуги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1373,9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40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III. Собственные средства предприятий и организаций, всего: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65695,4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70122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71000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73800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76300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80120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в том числе по видам экономической деятельности: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Сельское хозяйство, охота и лесоводство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63,3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120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140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Горнодобывающая промышленность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101,8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102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110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130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140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160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Обрабатывающая промышленность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6823,1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7300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7350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7650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7950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8500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Производство и распределение электроэнергии, газа и воды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3353,5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3800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3900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4200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4500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4800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Строительство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10008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10600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10700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11000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11400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11800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Торговля, ремонт автомобилей и изделий домашнего пользования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7695,7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8200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8250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8400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8600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9000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Гостиницы и рестораны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556,5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950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1200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1400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1700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Транспорт и связь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18512,4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19000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19100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19350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19600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20000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Финансовая деятельность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6029,3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6500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6600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6850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7000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7300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Операции с недвижимым имуществом, аренда и услуги предприятиям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7335,6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7900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8350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8500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9000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Государственное управление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2966,8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3400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3500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3800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4000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4300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Образование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543,2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Здравоохранение и социальные услуги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160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170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190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220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Прочие коммунальные, социальные и персональные услуги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1706,2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2200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2300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2600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2900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3200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IV. Средства иностранных инвесторов, всего: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1556,1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2972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4048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4380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4760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5110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в том числе по видам экономической деятельности: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Обрабатывающая промышленность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77,5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120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140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160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Производство и распределение электроэнергии, газа и воды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1237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2278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2800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3000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Торговля, ремонт автомобилей и изделий домашнего пользования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455,6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520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540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560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600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Транспорт и связь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818,4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820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830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880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950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Операции с недвижимым имуществом, аренда и услуги предприятиям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19,2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Прочие коммунальные, социальные и персональные услуги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185,4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320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320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340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360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400 </w:t>
            </w:r>
          </w:p>
        </w:tc>
      </w:tr>
    </w:tbl>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ПРОИЗВОДСТВО ПРОМЫШЛЕННОЙ ПРОДУКЦИИ В </w:t>
      </w:r>
      <w:r>
        <w:br/>
      </w:r>
      <w:r>
        <w:rPr>
          <w:rFonts w:ascii="Times New Roman"/>
          <w:b w:val="false"/>
          <w:i w:val="false"/>
          <w:color w:val="000000"/>
          <w:sz w:val="28"/>
        </w:rPr>
        <w:t xml:space="preserve">
НАТУРАЛЬНОМ ВЫРАЖЕНИИ </w:t>
      </w:r>
    </w:p>
    <w:p>
      <w:pPr>
        <w:spacing w:after="0"/>
        <w:ind w:left="0"/>
        <w:jc w:val="both"/>
      </w:pP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93"/>
        <w:gridCol w:w="1933"/>
        <w:gridCol w:w="1453"/>
        <w:gridCol w:w="1693"/>
        <w:gridCol w:w="1813"/>
      </w:tblGrid>
      <w:tr>
        <w:trPr>
          <w:trHeight w:val="30" w:hRule="atLeast"/>
        </w:trPr>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Показатели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Единица </w:t>
            </w:r>
            <w:r>
              <w:br/>
            </w:r>
            <w:r>
              <w:rPr>
                <w:rFonts w:ascii="Times New Roman"/>
                <w:b w:val="false"/>
                <w:i w:val="false"/>
                <w:color w:val="000000"/>
                <w:sz w:val="20"/>
              </w:rPr>
              <w:t xml:space="preserve">
измерения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2001г. </w:t>
            </w:r>
            <w:r>
              <w:br/>
            </w:r>
            <w:r>
              <w:rPr>
                <w:rFonts w:ascii="Times New Roman"/>
                <w:b w:val="false"/>
                <w:i w:val="false"/>
                <w:color w:val="000000"/>
                <w:sz w:val="20"/>
              </w:rPr>
              <w:t xml:space="preserve">
(отчет)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2002г. </w:t>
            </w:r>
            <w:r>
              <w:br/>
            </w:r>
            <w:r>
              <w:rPr>
                <w:rFonts w:ascii="Times New Roman"/>
                <w:b w:val="false"/>
                <w:i w:val="false"/>
                <w:color w:val="000000"/>
                <w:sz w:val="20"/>
              </w:rPr>
              <w:t xml:space="preserve">
(прог- </w:t>
            </w:r>
            <w:r>
              <w:br/>
            </w:r>
            <w:r>
              <w:rPr>
                <w:rFonts w:ascii="Times New Roman"/>
                <w:b w:val="false"/>
                <w:i w:val="false"/>
                <w:color w:val="000000"/>
                <w:sz w:val="20"/>
              </w:rPr>
              <w:t xml:space="preserve">
ноз)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2003г. </w:t>
            </w:r>
            <w:r>
              <w:br/>
            </w:r>
            <w:r>
              <w:rPr>
                <w:rFonts w:ascii="Times New Roman"/>
                <w:b w:val="false"/>
                <w:i w:val="false"/>
                <w:color w:val="000000"/>
                <w:sz w:val="20"/>
              </w:rPr>
              <w:t xml:space="preserve">
(прог- </w:t>
            </w:r>
            <w:r>
              <w:br/>
            </w:r>
            <w:r>
              <w:rPr>
                <w:rFonts w:ascii="Times New Roman"/>
                <w:b w:val="false"/>
                <w:i w:val="false"/>
                <w:color w:val="000000"/>
                <w:sz w:val="20"/>
              </w:rPr>
              <w:t xml:space="preserve">
ноз) </w:t>
            </w:r>
          </w:p>
        </w:tc>
      </w:tr>
      <w:tr>
        <w:trPr>
          <w:trHeight w:val="30" w:hRule="atLeast"/>
        </w:trPr>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 </w:t>
            </w:r>
          </w:p>
        </w:tc>
      </w:tr>
      <w:tr>
        <w:trPr>
          <w:trHeight w:val="30" w:hRule="atLeast"/>
        </w:trPr>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"Объем промышленного производства (нефинансовый сектор)"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млн.тн.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94495,1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100542,8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109088,9 </w:t>
            </w:r>
          </w:p>
        </w:tc>
      </w:tr>
      <w:tr>
        <w:trPr>
          <w:trHeight w:val="30" w:hRule="atLeast"/>
        </w:trPr>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Обрабатывающая промышленность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Переработка сельскохозяйственных продуктов маргариновая продукция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тонн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3941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4200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4400 </w:t>
            </w:r>
          </w:p>
        </w:tc>
      </w:tr>
      <w:tr>
        <w:trPr>
          <w:trHeight w:val="30" w:hRule="atLeast"/>
        </w:trPr>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обработанное жидкое молоко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тонн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6228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6300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6400 </w:t>
            </w:r>
          </w:p>
        </w:tc>
      </w:tr>
      <w:tr>
        <w:trPr>
          <w:trHeight w:val="30" w:hRule="atLeast"/>
        </w:trPr>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масло растительное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тыс.тн.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24,9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25,1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25,3 </w:t>
            </w:r>
          </w:p>
        </w:tc>
      </w:tr>
      <w:tr>
        <w:trPr>
          <w:trHeight w:val="30" w:hRule="atLeast"/>
        </w:trPr>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мука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тыс.тн.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54,4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55,0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55,1 </w:t>
            </w:r>
          </w:p>
        </w:tc>
      </w:tr>
      <w:tr>
        <w:trPr>
          <w:trHeight w:val="30" w:hRule="atLeast"/>
        </w:trPr>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мясо и субпродукты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тонн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352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360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363 </w:t>
            </w:r>
          </w:p>
        </w:tc>
      </w:tr>
      <w:tr>
        <w:trPr>
          <w:trHeight w:val="30" w:hRule="atLeast"/>
        </w:trPr>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водка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тыс.дал.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240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259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268 </w:t>
            </w:r>
          </w:p>
        </w:tc>
      </w:tr>
      <w:tr>
        <w:trPr>
          <w:trHeight w:val="30" w:hRule="atLeast"/>
        </w:trPr>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Текстильная и швейная промышленность хлопчатобумажная пряжа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тонн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1302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5420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5500 </w:t>
            </w:r>
          </w:p>
        </w:tc>
      </w:tr>
      <w:tr>
        <w:trPr>
          <w:trHeight w:val="30" w:hRule="atLeast"/>
        </w:trPr>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ткани хлопчатобумажные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млн.кв.м.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5,2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29,9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32,5 </w:t>
            </w:r>
          </w:p>
        </w:tc>
      </w:tr>
      <w:tr>
        <w:trPr>
          <w:trHeight w:val="30" w:hRule="atLeast"/>
        </w:trPr>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ковры и ковровые изделия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тыс.кв.м.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173,4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205 </w:t>
            </w:r>
          </w:p>
        </w:tc>
      </w:tr>
      <w:tr>
        <w:trPr>
          <w:trHeight w:val="30" w:hRule="atLeast"/>
        </w:trPr>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Производство кожи, изделий из кожи и производство обуви обувь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тыс.пар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208,3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484,5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510 </w:t>
            </w:r>
          </w:p>
        </w:tc>
      </w:tr>
      <w:tr>
        <w:trPr>
          <w:trHeight w:val="30" w:hRule="atLeast"/>
        </w:trPr>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Производство древесины и деревянных изделий окна, двери, рамы и др.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тыс.кв.м.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62,1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63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64 </w:t>
            </w:r>
          </w:p>
        </w:tc>
      </w:tr>
      <w:tr>
        <w:trPr>
          <w:trHeight w:val="30" w:hRule="atLeast"/>
        </w:trPr>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Производство бумаги и картона, издательское дело тетради школьные и общие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тонн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309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420 </w:t>
            </w:r>
          </w:p>
        </w:tc>
      </w:tr>
      <w:tr>
        <w:trPr>
          <w:trHeight w:val="30" w:hRule="atLeast"/>
        </w:trPr>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обои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млн.кв.м.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13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14,5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 </w:t>
            </w:r>
          </w:p>
        </w:tc>
      </w:tr>
      <w:tr>
        <w:trPr>
          <w:trHeight w:val="30" w:hRule="atLeast"/>
        </w:trPr>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Химическая промышленность краски, лаки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тонн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2354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2612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2700 </w:t>
            </w:r>
          </w:p>
        </w:tc>
      </w:tr>
      <w:tr>
        <w:trPr>
          <w:trHeight w:val="30" w:hRule="atLeast"/>
        </w:trPr>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шампуни, лаки для волос и т.д.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тонн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1003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1473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1500 </w:t>
            </w:r>
          </w:p>
        </w:tc>
      </w:tr>
      <w:tr>
        <w:trPr>
          <w:trHeight w:val="30" w:hRule="atLeast"/>
        </w:trPr>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зубные пасты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тонн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128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275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290 </w:t>
            </w:r>
          </w:p>
        </w:tc>
      </w:tr>
      <w:tr>
        <w:trPr>
          <w:trHeight w:val="30" w:hRule="atLeast"/>
        </w:trPr>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Производство прочих неметаллических минеральных продуктов кирпич строительный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млн.шт.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40,2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41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42 </w:t>
            </w:r>
          </w:p>
        </w:tc>
      </w:tr>
      <w:tr>
        <w:trPr>
          <w:trHeight w:val="30" w:hRule="atLeast"/>
        </w:trPr>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Литейное производство услуги по литью чугуна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тонн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5864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5890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5900 </w:t>
            </w:r>
          </w:p>
        </w:tc>
      </w:tr>
      <w:tr>
        <w:trPr>
          <w:trHeight w:val="30" w:hRule="atLeast"/>
        </w:trPr>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Производство машин и оборудования машины стиральные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тыс.шт.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10,5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10,5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10,7 </w:t>
            </w:r>
          </w:p>
        </w:tc>
      </w:tr>
      <w:tr>
        <w:trPr>
          <w:trHeight w:val="30" w:hRule="atLeast"/>
        </w:trPr>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станки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шт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Производство электрического и электронного оборудования водосчетчики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тыс.шт.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12,5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70 </w:t>
            </w:r>
          </w:p>
        </w:tc>
      </w:tr>
      <w:tr>
        <w:trPr>
          <w:trHeight w:val="30" w:hRule="atLeast"/>
        </w:trPr>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электросчетчики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тыс.шт.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29,3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54 </w:t>
            </w:r>
          </w:p>
        </w:tc>
      </w:tr>
      <w:tr>
        <w:trPr>
          <w:trHeight w:val="30" w:hRule="atLeast"/>
        </w:trPr>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Производство транспортного оборудования автомоб. для перевозки 10 и более чел.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шт.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120 </w:t>
            </w:r>
          </w:p>
        </w:tc>
      </w:tr>
      <w:tr>
        <w:trPr>
          <w:trHeight w:val="30" w:hRule="atLeast"/>
        </w:trPr>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автомобили спец.назначения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шт.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49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670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700 </w:t>
            </w:r>
          </w:p>
        </w:tc>
      </w:tr>
      <w:tr>
        <w:trPr>
          <w:trHeight w:val="30" w:hRule="atLeast"/>
        </w:trPr>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прицепы и полуприцепы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шт.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45 </w:t>
            </w:r>
          </w:p>
        </w:tc>
      </w:tr>
      <w:tr>
        <w:trPr>
          <w:trHeight w:val="30" w:hRule="atLeast"/>
        </w:trPr>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Производство и распределение электроэнергии, газа и воды электроэнергия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млн.квт. ч.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547,6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573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580 </w:t>
            </w:r>
          </w:p>
        </w:tc>
      </w:tr>
      <w:tr>
        <w:trPr>
          <w:trHeight w:val="30" w:hRule="atLeast"/>
        </w:trPr>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природная вода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млн.куб.м.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243,8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243,2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243,2 </w:t>
            </w:r>
          </w:p>
        </w:tc>
      </w:tr>
    </w:tbl>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13"/>
        <w:gridCol w:w="1773"/>
        <w:gridCol w:w="1573"/>
        <w:gridCol w:w="1693"/>
        <w:gridCol w:w="1933"/>
        <w:gridCol w:w="1613"/>
      </w:tblGrid>
      <w:tr>
        <w:trPr>
          <w:trHeight w:val="30" w:hRule="atLeast"/>
        </w:trPr>
        <w:tc>
          <w:tcPr>
            <w:tcW w:w="4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Показатели </w:t>
            </w:r>
          </w:p>
        </w:tc>
        <w:tc>
          <w:tcPr>
            <w:tcW w:w="1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2004г. </w:t>
            </w:r>
            <w:r>
              <w:br/>
            </w:r>
            <w:r>
              <w:rPr>
                <w:rFonts w:ascii="Times New Roman"/>
                <w:b w:val="false"/>
                <w:i w:val="false"/>
                <w:color w:val="000000"/>
                <w:sz w:val="20"/>
              </w:rPr>
              <w:t xml:space="preserve">
прогноз </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2005г. </w:t>
            </w:r>
            <w:r>
              <w:br/>
            </w:r>
            <w:r>
              <w:rPr>
                <w:rFonts w:ascii="Times New Roman"/>
                <w:b w:val="false"/>
                <w:i w:val="false"/>
                <w:color w:val="000000"/>
                <w:sz w:val="20"/>
              </w:rPr>
              <w:t xml:space="preserve">
прогноз </w:t>
            </w: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2010г. </w:t>
            </w:r>
            <w:r>
              <w:br/>
            </w:r>
            <w:r>
              <w:rPr>
                <w:rFonts w:ascii="Times New Roman"/>
                <w:b w:val="false"/>
                <w:i w:val="false"/>
                <w:color w:val="000000"/>
                <w:sz w:val="20"/>
              </w:rPr>
              <w:t xml:space="preserve">
прогноз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планир.рынки сбыта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внутрен.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внешн. </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 </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"Объем промышленного производства (нефинансовый сектор)"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119452,3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131397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151192,2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Обрабатывающая промышленность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Переработка сель- скохозяйственных продуктов маргариновая продукция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4600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4800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5500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3500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2000 </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обработанное жидкое молоко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6500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6780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7200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7200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масло растительное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25,6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25,9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26,5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10,6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15,9 </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мука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55,1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55,1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55,5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7,5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48 </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мясо и субпродукты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366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370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390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390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водка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276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278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290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290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Текстильная и швейная промышленность хлопчатобумажная пряжа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5550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5600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5800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1740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4060 </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ткани хлопчатобумажные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35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38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45 </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ковры и ковровые изделия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220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228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246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172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74 </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Производство кожи, изделий из кожи и производство обуви обувь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530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560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650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455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195 </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Производство древесины и деревянных изделий окна, двери, рамы и др.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64,5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65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68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68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Производство бумаги и картона, издательское дело тетради школьные и общие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440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460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520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300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220 </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обои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16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17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22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4,8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17,2 </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Химическая промышленность краски, лаки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2750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2830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3000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3000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шампуни, лаки для волос и т.д.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1520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1560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1680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504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1176 </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зубные пасты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320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360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480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465 </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Производство прочих неметаллических минеральных продуктов кирпич строительный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43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44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49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49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Литейное производство услуги по литью чугуна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5900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5910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5950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5950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Производство машин и оборудования машины стиральные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10,9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11,5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11,5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станки шт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Производство электрического и электронного оборудования водосчетчики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75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 </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электросчетчики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55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56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57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 </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Производство транспортного оборудования автомоб.для перевозки 10 и более чел.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130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140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160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160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автомобили спец.назначения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720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750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800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800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прицепы и полуприцепы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Производство и распределение электроэнергии, газа и воды электроэнергия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582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582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590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590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природная вода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242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240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235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235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r>
    </w:tbl>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ПРОГНОЗ БАЛАНСА ПРОИЗВОДСТВА ПОТРЕБЛЕНИЯ </w:t>
      </w:r>
      <w:r>
        <w:br/>
      </w:r>
      <w:r>
        <w:rPr>
          <w:rFonts w:ascii="Times New Roman"/>
          <w:b w:val="false"/>
          <w:i w:val="false"/>
          <w:color w:val="000000"/>
          <w:sz w:val="28"/>
        </w:rPr>
        <w:t xml:space="preserve">
ОСНОВНЫХ ВИДОВ ПРОДУКЦИИ  </w:t>
      </w:r>
    </w:p>
    <w:p>
      <w:pPr>
        <w:spacing w:after="0"/>
        <w:ind w:left="0"/>
        <w:jc w:val="both"/>
      </w:pP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9"/>
        <w:gridCol w:w="1278"/>
        <w:gridCol w:w="1260"/>
        <w:gridCol w:w="1278"/>
        <w:gridCol w:w="1260"/>
        <w:gridCol w:w="1278"/>
        <w:gridCol w:w="1206"/>
        <w:gridCol w:w="1559"/>
        <w:gridCol w:w="1212"/>
      </w:tblGrid>
      <w:tr>
        <w:trPr>
          <w:trHeight w:val="30" w:hRule="atLeast"/>
        </w:trPr>
        <w:tc>
          <w:tcPr>
            <w:tcW w:w="2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Продукция </w:t>
            </w:r>
          </w:p>
        </w:tc>
        <w:tc>
          <w:tcPr>
            <w:tcW w:w="1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2001г. </w:t>
            </w:r>
            <w:r>
              <w:br/>
            </w:r>
            <w:r>
              <w:rPr>
                <w:rFonts w:ascii="Times New Roman"/>
                <w:b w:val="false"/>
                <w:i w:val="false"/>
                <w:color w:val="000000"/>
                <w:sz w:val="20"/>
              </w:rPr>
              <w:t xml:space="preserve">
отчет </w:t>
            </w:r>
          </w:p>
        </w:tc>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2002г. </w:t>
            </w:r>
            <w:r>
              <w:br/>
            </w:r>
            <w:r>
              <w:rPr>
                <w:rFonts w:ascii="Times New Roman"/>
                <w:b w:val="false"/>
                <w:i w:val="false"/>
                <w:color w:val="000000"/>
                <w:sz w:val="20"/>
              </w:rPr>
              <w:t xml:space="preserve">
прог- </w:t>
            </w:r>
            <w:r>
              <w:br/>
            </w:r>
            <w:r>
              <w:rPr>
                <w:rFonts w:ascii="Times New Roman"/>
                <w:b w:val="false"/>
                <w:i w:val="false"/>
                <w:color w:val="000000"/>
                <w:sz w:val="20"/>
              </w:rPr>
              <w:t xml:space="preserve">
ноз </w:t>
            </w:r>
          </w:p>
        </w:tc>
        <w:tc>
          <w:tcPr>
            <w:tcW w:w="1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2003г. </w:t>
            </w:r>
            <w:r>
              <w:br/>
            </w:r>
            <w:r>
              <w:rPr>
                <w:rFonts w:ascii="Times New Roman"/>
                <w:b w:val="false"/>
                <w:i w:val="false"/>
                <w:color w:val="000000"/>
                <w:sz w:val="20"/>
              </w:rPr>
              <w:t xml:space="preserve">
прог- </w:t>
            </w:r>
            <w:r>
              <w:br/>
            </w:r>
            <w:r>
              <w:rPr>
                <w:rFonts w:ascii="Times New Roman"/>
                <w:b w:val="false"/>
                <w:i w:val="false"/>
                <w:color w:val="000000"/>
                <w:sz w:val="20"/>
              </w:rPr>
              <w:t xml:space="preserve">
ноз </w:t>
            </w:r>
          </w:p>
        </w:tc>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2004г. </w:t>
            </w:r>
            <w:r>
              <w:br/>
            </w:r>
            <w:r>
              <w:rPr>
                <w:rFonts w:ascii="Times New Roman"/>
                <w:b w:val="false"/>
                <w:i w:val="false"/>
                <w:color w:val="000000"/>
                <w:sz w:val="20"/>
              </w:rPr>
              <w:t xml:space="preserve">
прог- </w:t>
            </w:r>
            <w:r>
              <w:br/>
            </w:r>
            <w:r>
              <w:rPr>
                <w:rFonts w:ascii="Times New Roman"/>
                <w:b w:val="false"/>
                <w:i w:val="false"/>
                <w:color w:val="000000"/>
                <w:sz w:val="20"/>
              </w:rPr>
              <w:t xml:space="preserve">
ноз </w:t>
            </w:r>
          </w:p>
        </w:tc>
        <w:tc>
          <w:tcPr>
            <w:tcW w:w="1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2005г. </w:t>
            </w:r>
            <w:r>
              <w:br/>
            </w:r>
            <w:r>
              <w:rPr>
                <w:rFonts w:ascii="Times New Roman"/>
                <w:b w:val="false"/>
                <w:i w:val="false"/>
                <w:color w:val="000000"/>
                <w:sz w:val="20"/>
              </w:rPr>
              <w:t xml:space="preserve">
прог- </w:t>
            </w:r>
            <w:r>
              <w:br/>
            </w:r>
            <w:r>
              <w:rPr>
                <w:rFonts w:ascii="Times New Roman"/>
                <w:b w:val="false"/>
                <w:i w:val="false"/>
                <w:color w:val="000000"/>
                <w:sz w:val="20"/>
              </w:rPr>
              <w:t xml:space="preserve">
ноз </w:t>
            </w:r>
          </w:p>
        </w:tc>
        <w:tc>
          <w:tcPr>
            <w:tcW w:w="1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2010г. </w:t>
            </w:r>
            <w:r>
              <w:br/>
            </w:r>
            <w:r>
              <w:rPr>
                <w:rFonts w:ascii="Times New Roman"/>
                <w:b w:val="false"/>
                <w:i w:val="false"/>
                <w:color w:val="000000"/>
                <w:sz w:val="20"/>
              </w:rPr>
              <w:t xml:space="preserve">
прог- </w:t>
            </w:r>
            <w:r>
              <w:br/>
            </w:r>
            <w:r>
              <w:rPr>
                <w:rFonts w:ascii="Times New Roman"/>
                <w:b w:val="false"/>
                <w:i w:val="false"/>
                <w:color w:val="000000"/>
                <w:sz w:val="20"/>
              </w:rPr>
              <w:t xml:space="preserve">
ноз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планир.рынки сбыта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внутрен.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внешн. </w:t>
            </w:r>
          </w:p>
        </w:tc>
      </w:tr>
      <w:tr>
        <w:trPr>
          <w:trHeight w:val="30"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Мясо и мясопродукты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Производство, тыс.т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0,35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0,36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0,36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0,37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0,37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0,39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0,39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Внутреннее потребление, тыс.т.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48,4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48,7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49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49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50,5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55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Экспорт, тыс.т.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Импорт тыс.т.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8,5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8,5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8,5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8,5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8,5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Поступления из других регионов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40,05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39,84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40,14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40,13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41,63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46,11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Молоко и молокопродукты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Производство, тыс.т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6,2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6,3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6,4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6,5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6,8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7,2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7,2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Внутреннее потребление, тыс.т.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156,7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157,7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160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161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161,5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162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Экспорт, тыс.т.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Импорт тыс.т.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Поступления из других регионов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150,5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151,4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153,6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154,5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154,7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154,8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Масло сливочное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Производство, тыс.т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0,33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0,34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0,34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0,34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0,34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0,38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0,38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Внутреннее потребление, тыс.т.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51,3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51,6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52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52,5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52,6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53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Экспорт, тыс.т.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Импорт тыс.т.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2,4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2,3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Поступления из других регионов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48,47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48,76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49,16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49,56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49,96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50,62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Мука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Производство, тыс.т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54,4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55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55,1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55,1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55,1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55,5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7,5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48 </w:t>
            </w:r>
          </w:p>
        </w:tc>
      </w:tr>
      <w:tr>
        <w:trPr>
          <w:trHeight w:val="30"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Внутреннее потребление, тыс.т.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6,8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6,8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6,9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7,1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7,5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Экспорт, тыс.т.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Импорт тыс.т.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Вывоз в другие регионы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27,6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28,2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28,2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28,1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28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28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Масло растительное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Производство, тыс.т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24,9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25,1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25,3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25,6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25,9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26,5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10,6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15,9 </w:t>
            </w:r>
          </w:p>
        </w:tc>
      </w:tr>
      <w:tr>
        <w:trPr>
          <w:trHeight w:val="30"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Внутреннее потребление, тыс.т.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9,69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9,76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9,85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9,95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10,1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10,6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Экспорт, тыс.т.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Импорт тыс.т.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19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18,5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18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17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Вывоз в другие регионы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35,21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35,34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34,45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34,15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33,8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32,9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ПРОГНОЗ ПО ТРАНСПОРТУ И СВЯЗИ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6"/>
        <w:gridCol w:w="1477"/>
        <w:gridCol w:w="1477"/>
        <w:gridCol w:w="1477"/>
        <w:gridCol w:w="1395"/>
        <w:gridCol w:w="1535"/>
        <w:gridCol w:w="1613"/>
      </w:tblGrid>
      <w:tr>
        <w:trPr>
          <w:trHeight w:val="30" w:hRule="atLeast"/>
        </w:trPr>
        <w:tc>
          <w:tcPr>
            <w:tcW w:w="4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2001г. </w:t>
            </w:r>
            <w:r>
              <w:br/>
            </w:r>
            <w:r>
              <w:rPr>
                <w:rFonts w:ascii="Times New Roman"/>
                <w:b w:val="false"/>
                <w:i w:val="false"/>
                <w:color w:val="000000"/>
                <w:sz w:val="20"/>
              </w:rPr>
              <w:t xml:space="preserve">
отчет </w:t>
            </w:r>
          </w:p>
        </w:tc>
        <w:tc>
          <w:tcPr>
            <w:tcW w:w="1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2002г. </w:t>
            </w:r>
            <w:r>
              <w:br/>
            </w:r>
            <w:r>
              <w:rPr>
                <w:rFonts w:ascii="Times New Roman"/>
                <w:b w:val="false"/>
                <w:i w:val="false"/>
                <w:color w:val="000000"/>
                <w:sz w:val="20"/>
              </w:rPr>
              <w:t xml:space="preserve">
оценка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Прогноз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2003г.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2004г.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2005г.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2010г.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ТРАНСПОРТ И СВЯЗЬ </w:t>
            </w:r>
          </w:p>
        </w:tc>
      </w:tr>
      <w:tr>
        <w:trPr>
          <w:trHeight w:val="30" w:hRule="atLeast"/>
        </w:trPr>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Объем перевозок грузов, тыс.тонн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5277,2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5446,6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5610,7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5836,1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6129,3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7116,3 </w:t>
            </w:r>
          </w:p>
        </w:tc>
      </w:tr>
      <w:tr>
        <w:trPr>
          <w:trHeight w:val="30" w:hRule="atLeast"/>
        </w:trPr>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в том числе: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автомобильный транспорт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5269,2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5437,8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5600,9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5825,0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6116,2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7094,8 </w:t>
            </w:r>
          </w:p>
        </w:tc>
      </w:tr>
      <w:tr>
        <w:trPr>
          <w:trHeight w:val="30" w:hRule="atLeast"/>
        </w:trPr>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воздушный транспорт в т.ч.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8,0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8,8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9,8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11,2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13,1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21,5 </w:t>
            </w:r>
          </w:p>
        </w:tc>
      </w:tr>
      <w:tr>
        <w:trPr>
          <w:trHeight w:val="30" w:hRule="atLeast"/>
        </w:trPr>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"Эйр Казахстан"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4,6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5,2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6,1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7,3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16,2 </w:t>
            </w:r>
          </w:p>
        </w:tc>
      </w:tr>
      <w:tr>
        <w:trPr>
          <w:trHeight w:val="30" w:hRule="atLeast"/>
        </w:trPr>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прочие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3,4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3,5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3,7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3,9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5,3 </w:t>
            </w:r>
          </w:p>
        </w:tc>
      </w:tr>
      <w:tr>
        <w:trPr>
          <w:trHeight w:val="30" w:hRule="atLeast"/>
        </w:trPr>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Перевозка пассажиров, млн.человек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786,9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804,5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829,2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861,1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902,9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1037,1 </w:t>
            </w:r>
          </w:p>
        </w:tc>
      </w:tr>
      <w:tr>
        <w:trPr>
          <w:trHeight w:val="30" w:hRule="atLeast"/>
        </w:trPr>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в том числе: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автомобильный транспорт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144,9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151,1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158,6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166,5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177,3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213,7 </w:t>
            </w:r>
          </w:p>
        </w:tc>
      </w:tr>
      <w:tr>
        <w:trPr>
          <w:trHeight w:val="30" w:hRule="atLeast"/>
        </w:trPr>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горэлектротранспорт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76,1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76,5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77,0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78,5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80,0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85,0 </w:t>
            </w:r>
          </w:p>
        </w:tc>
      </w:tr>
      <w:tr>
        <w:trPr>
          <w:trHeight w:val="30" w:hRule="atLeast"/>
        </w:trPr>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воздушный транспорт в т.ч.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565,9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576,9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593,6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616,1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645,6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738,4 </w:t>
            </w:r>
          </w:p>
        </w:tc>
      </w:tr>
      <w:tr>
        <w:trPr>
          <w:trHeight w:val="30" w:hRule="atLeast"/>
        </w:trPr>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"Эйр Казахстан"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504,5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514,6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530,0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551,2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578,8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665,6 </w:t>
            </w:r>
          </w:p>
        </w:tc>
      </w:tr>
      <w:tr>
        <w:trPr>
          <w:trHeight w:val="30" w:hRule="atLeast"/>
        </w:trPr>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прочие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61,4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62,3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63,6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64,8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66,8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72,8 </w:t>
            </w:r>
          </w:p>
        </w:tc>
      </w:tr>
      <w:tr>
        <w:trPr>
          <w:trHeight w:val="30" w:hRule="atLeast"/>
        </w:trPr>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Грузооборот, млн. ткм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191,4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195,6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200,1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205,0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212,0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237,2 </w:t>
            </w:r>
          </w:p>
        </w:tc>
      </w:tr>
      <w:tr>
        <w:trPr>
          <w:trHeight w:val="30" w:hRule="atLeast"/>
        </w:trPr>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в том числе: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автомобильный транспорт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152,4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154,8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157,9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161,1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165,9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182,5 </w:t>
            </w:r>
          </w:p>
        </w:tc>
      </w:tr>
      <w:tr>
        <w:trPr>
          <w:trHeight w:val="30" w:hRule="atLeast"/>
        </w:trPr>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воздушный транспорт в т.ч.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39,0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40,8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42,1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43,9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46,0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54,7 </w:t>
            </w:r>
          </w:p>
        </w:tc>
      </w:tr>
      <w:tr>
        <w:trPr>
          <w:trHeight w:val="30" w:hRule="atLeast"/>
        </w:trPr>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"Эйр Казахстан"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16,4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17,7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18,6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19,7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21,1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26,9 </w:t>
            </w:r>
          </w:p>
        </w:tc>
      </w:tr>
      <w:tr>
        <w:trPr>
          <w:trHeight w:val="30" w:hRule="atLeast"/>
        </w:trPr>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прочие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22,6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23,1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23,6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24,3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27,7 </w:t>
            </w:r>
          </w:p>
        </w:tc>
      </w:tr>
      <w:tr>
        <w:trPr>
          <w:trHeight w:val="30" w:hRule="atLeast"/>
        </w:trPr>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Пассажирооборот, млн.пкм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2695,0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2859,5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3077,3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3353,8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3698,9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5005,6 </w:t>
            </w:r>
          </w:p>
        </w:tc>
      </w:tr>
      <w:tr>
        <w:trPr>
          <w:trHeight w:val="30" w:hRule="atLeast"/>
        </w:trPr>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в том числе: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автомобильный транспорт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932,8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949,6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972,7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1005,1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1038,6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1152,2 </w:t>
            </w:r>
          </w:p>
        </w:tc>
      </w:tr>
      <w:tr>
        <w:trPr>
          <w:trHeight w:val="30" w:hRule="atLeast"/>
        </w:trPr>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горэлектротранспорт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302,3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304,0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306,0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312,0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318,0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340,0 </w:t>
            </w:r>
          </w:p>
        </w:tc>
      </w:tr>
      <w:tr>
        <w:trPr>
          <w:trHeight w:val="30" w:hRule="atLeast"/>
        </w:trPr>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воздушный транспорт в т.ч.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1459,9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1605,9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1798,6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2036,7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2342,3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3513,4 </w:t>
            </w:r>
          </w:p>
        </w:tc>
      </w:tr>
      <w:tr>
        <w:trPr>
          <w:trHeight w:val="30" w:hRule="atLeast"/>
        </w:trPr>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"Эйр Казахстан"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1284,2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1412,6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1582,1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1787,8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2056,0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3084,0 </w:t>
            </w:r>
          </w:p>
        </w:tc>
      </w:tr>
      <w:tr>
        <w:trPr>
          <w:trHeight w:val="30" w:hRule="atLeast"/>
        </w:trPr>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прочие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175,7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193,3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216,5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248,9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286,3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429,4 </w:t>
            </w:r>
          </w:p>
        </w:tc>
      </w:tr>
      <w:tr>
        <w:trPr>
          <w:trHeight w:val="30" w:hRule="atLeast"/>
        </w:trPr>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Доходы предприятий транспорта (без ж/д), млн. тенге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19917,2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21550,0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23820,0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6200,0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30000,0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43300,0 </w:t>
            </w:r>
          </w:p>
        </w:tc>
      </w:tr>
      <w:tr>
        <w:trPr>
          <w:trHeight w:val="30" w:hRule="atLeast"/>
        </w:trPr>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в том числе городской и дорожный транспорт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3731,7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3750,0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3820,0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3900,0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4000,0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4300,0 </w:t>
            </w:r>
          </w:p>
        </w:tc>
      </w:tr>
      <w:tr>
        <w:trPr>
          <w:trHeight w:val="30" w:hRule="atLeast"/>
        </w:trPr>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воздушный транспорт, млн. тенге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16185,5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17800,0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20000,0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2300,0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26000,0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39000,0 </w:t>
            </w:r>
          </w:p>
        </w:tc>
      </w:tr>
      <w:tr>
        <w:trPr>
          <w:trHeight w:val="30" w:hRule="atLeast"/>
        </w:trPr>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Протяженность автомобильных дорог общего пользования с твердым покрытием, тыс. км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1,354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1,355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1,355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1,356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1,356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1,360 </w:t>
            </w:r>
          </w:p>
        </w:tc>
      </w:tr>
      <w:tr>
        <w:trPr>
          <w:trHeight w:val="30" w:hRule="atLeast"/>
        </w:trPr>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в том числе: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протяженность реабилитированных дорог, км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52,0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52,0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52,5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53,0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53,6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55,0 </w:t>
            </w:r>
          </w:p>
        </w:tc>
      </w:tr>
      <w:tr>
        <w:trPr>
          <w:trHeight w:val="30" w:hRule="atLeast"/>
        </w:trPr>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Объем реализации услуг связи населению, (млн.тенге) в т.ч.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24591,1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27279,2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30816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35746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42415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65450 </w:t>
            </w:r>
          </w:p>
        </w:tc>
      </w:tr>
      <w:tr>
        <w:trPr>
          <w:trHeight w:val="30" w:hRule="atLeast"/>
        </w:trPr>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"Алматытелеком"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4579,5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5266,4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6162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7394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9243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15700 </w:t>
            </w:r>
          </w:p>
        </w:tc>
      </w:tr>
      <w:tr>
        <w:trPr>
          <w:trHeight w:val="30" w:hRule="atLeast"/>
        </w:trPr>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прочие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20011,6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22012,8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24654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28352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33172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49750 </w:t>
            </w:r>
          </w:p>
        </w:tc>
      </w:tr>
      <w:tr>
        <w:trPr>
          <w:trHeight w:val="30" w:hRule="atLeast"/>
        </w:trPr>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Основные телефонные аппараты, установленные у населения, тыс.шт.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374,3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380,2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387,0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394,0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400,0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420,0 </w:t>
            </w:r>
          </w:p>
        </w:tc>
      </w:tr>
      <w:tr>
        <w:trPr>
          <w:trHeight w:val="30" w:hRule="atLeast"/>
        </w:trPr>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В том числе: АО"Казактелеком"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315,5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320,0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325,0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330,0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335,0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350,0 </w:t>
            </w:r>
          </w:p>
        </w:tc>
      </w:tr>
      <w:tr>
        <w:trPr>
          <w:trHeight w:val="30" w:hRule="atLeast"/>
        </w:trPr>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прочие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58,8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60,2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62,0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64,0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65,0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70,0 </w:t>
            </w:r>
          </w:p>
        </w:tc>
      </w:tr>
    </w:tbl>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Примечание: формирование индикативного плана по показателям железнодорожного транспорта не представляется возможным, т.к. Алматинское отделение перевозок, филиал РГП "Казахстан темир жолы" подчиняется ДГП "Инфраструктура".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Председатель ХVII-й сессии </w:t>
      </w:r>
      <w:r>
        <w:br/>
      </w:r>
      <w:r>
        <w:rPr>
          <w:rFonts w:ascii="Times New Roman"/>
          <w:b w:val="false"/>
          <w:i w:val="false"/>
          <w:color w:val="000000"/>
          <w:sz w:val="28"/>
        </w:rPr>
        <w:t>
</w:t>
      </w:r>
      <w:r>
        <w:rPr>
          <w:rFonts w:ascii="Times New Roman"/>
          <w:b w:val="false"/>
          <w:i/>
          <w:color w:val="000000"/>
          <w:sz w:val="28"/>
        </w:rPr>
        <w:t xml:space="preserve">      Алматинского городского </w:t>
      </w:r>
      <w:r>
        <w:br/>
      </w:r>
      <w:r>
        <w:rPr>
          <w:rFonts w:ascii="Times New Roman"/>
          <w:b w:val="false"/>
          <w:i w:val="false"/>
          <w:color w:val="000000"/>
          <w:sz w:val="28"/>
        </w:rPr>
        <w:t>
</w:t>
      </w:r>
      <w:r>
        <w:rPr>
          <w:rFonts w:ascii="Times New Roman"/>
          <w:b w:val="false"/>
          <w:i/>
          <w:color w:val="000000"/>
          <w:sz w:val="28"/>
        </w:rPr>
        <w:t xml:space="preserve">      Маслихата II-го созыва          С.Таукейулы </w:t>
      </w:r>
    </w:p>
    <w:p>
      <w:pPr>
        <w:spacing w:after="0"/>
        <w:ind w:left="0"/>
        <w:jc w:val="both"/>
      </w:pPr>
      <w:r>
        <w:rPr>
          <w:rFonts w:ascii="Times New Roman"/>
          <w:b w:val="false"/>
          <w:i/>
          <w:color w:val="000000"/>
          <w:sz w:val="28"/>
        </w:rPr>
        <w:t xml:space="preserve">      Секретарь Алматинского </w:t>
      </w:r>
      <w:r>
        <w:br/>
      </w:r>
      <w:r>
        <w:rPr>
          <w:rFonts w:ascii="Times New Roman"/>
          <w:b w:val="false"/>
          <w:i w:val="false"/>
          <w:color w:val="000000"/>
          <w:sz w:val="28"/>
        </w:rPr>
        <w:t>
</w:t>
      </w:r>
      <w:r>
        <w:rPr>
          <w:rFonts w:ascii="Times New Roman"/>
          <w:b w:val="false"/>
          <w:i/>
          <w:color w:val="000000"/>
          <w:sz w:val="28"/>
        </w:rPr>
        <w:t xml:space="preserve">      городского Маслихата </w:t>
      </w:r>
      <w:r>
        <w:br/>
      </w:r>
      <w:r>
        <w:rPr>
          <w:rFonts w:ascii="Times New Roman"/>
          <w:b w:val="false"/>
          <w:i w:val="false"/>
          <w:color w:val="000000"/>
          <w:sz w:val="28"/>
        </w:rPr>
        <w:t>
</w:t>
      </w:r>
      <w:r>
        <w:rPr>
          <w:rFonts w:ascii="Times New Roman"/>
          <w:b w:val="false"/>
          <w:i/>
          <w:color w:val="000000"/>
          <w:sz w:val="28"/>
        </w:rPr>
        <w:t xml:space="preserve">      II-го созыва                    Ж.Турегельдинов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