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2435" w14:textId="bc02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городской чрезвычайной противоэпидемической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16 сентября 2002 года N 132. 
Зарегистрировано Управлением юстиции города Алматы 3 октября 2002 года N 470. Утратило силу решением Акима города Алматы от 7 марта 2006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"О Республиканской чрезвычайной противоэпидемической комиссии"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685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3.06.1996 года, "О Государственной системе предупреждения и ликвидации чрезвычайных ситуаций" N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1298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28.08.1997 года, в целях предупреждения возникновения, локализации и ликвидации эпидемий инфекционных болезней, массовых отравлений людей, эпизоотий животных и болезней растений, координации деятельности исполнительных органов, предприятий, учреждений, организаций всех форм собственности по защите населения и территории, аким города Алматы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 Е Ш И Л: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Алматинскую городскую чрезвычайную противоэпидемическую комиссию.        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городской чрезвычайной противоэпидемической комиссии и ее персональный состав (приложения N 1, N 2).                 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в месячный срок образовать районные чрезвычайные противоэпидемические комиссии и руководствоваться в их деятельности Положением о городской чрезвычайной противоэпидемической комиссии.     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акима г. Алматы от 26 апреля 2002 года N 78 "О составе городской чрезвычайной противоэпидемической комиссии".   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данного решения возложить на первого заместителя акима города Алматы Букенова К.А.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Аким                         В.ХРАПУНОВ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Алматы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сентября 2002 г. N 132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   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городской чрезвычайной противоэпидемической комиссии 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Городская чрезвычайная противоэпидемическая комиссия является постоянным рабочим органом акима города Алматы.     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своей работе комиссия руководствуется Законами Республики Казахстан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чрезвычайных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ситуациях природного и техногенного характера",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 </w:t>
      </w:r>
      <w:r>
        <w:rPr>
          <w:rFonts w:ascii="Times New Roman"/>
          <w:b w:val="false"/>
          <w:i w:val="false"/>
          <w:color w:val="000000"/>
          <w:sz w:val="28"/>
        </w:rPr>
        <w:t>-эпидемиологическом благополучии населения", постановлениями Правительства Республики Казахстан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системе предупреждения и ликвидации чрезвычайных ситуаций", "О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чрезвычайной противоэпидемической комиссии", другими нормативно-правовыми актами в области защиты населения и территорий от завоза и распространения особо опасных инфекционных заболеваний и их ликвидации.      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комиссии определяется и утверждается решением акима города Алматы. Председателем комиссии является первый заместитель акима города Алматы (по должности).      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Координация деятельности государственных, исполнительных и иных органов, предприятий, учреждений, организаций всех форм собственности (далее - юридических лиц), направленной на предупреждение, локализацию, ликвидацию эпидемий инфекционных болезней и массовых отравлений людей, эпизоотии животных и болезней растений, санитарную охрану границ и территорий города Алматы от завоза и распространения особо опасных и карантинных инфекций.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методического руководства и координация деятельности районных чрезвычайных противоэпидемических комиссий.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контроля за готовностью органов здравоохранения к действиям в условиях возникновения и распространения особо опасных и карантинных инфекций.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контроля за своевременным созданием, накоплением, освежением и использованием средств защиты населения от особо опасных и карантинных инфекций, иных материально-технических средств и резервов для выполнения противоэпидемических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Информирование населения и организаций о необходимой безопасности, мерах по недопущению распространения особо опасных и карантинных инфекций.      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осуществляет свои полномочия во взаимодействии с местными исполнительными органами, ведомствами, а также с общественными объединениями. Решения комиссии имеют рекомендательный характер и учитываются руководящими органами государственной системы по предупреждению и действиям в чрезвычайных ситуациях при проведении мероприятий по предупреждению и ликвидации чрезвычайных ситуаций эпидемиологического характера.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организационную структуру комиссии входят исполнительные органы, территориальные органы Агентства Республики Казахстан по чрезвычайным ситуациям, органы здравоохранения, ветеринарии, охраны общественного порядка и другие заинтересованные структуры, уполномоченные решать задачи по обеспечению защиты жизни и здоровья людей.      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информацию от местных исполнительных органов, учреждений, организаций, хозяйствующих субъектов всех форм собственности, необходимую для работы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в акимат города Алматы о введении и снятии карантинно-ограничительных мер, связанных с проведением противоэпидемических и противоэпизоотических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соблюдения, введенных ограничений на перемещение людей и животных, перевозки грузов за пределы очага болезней, за выполнением других режимно-ограничительных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Подготавливать решения, распоряжения, предписания, направленные на недопущение эпидемий инфекционных заболеваний и массовых отравлений людей, предупреждение завоза и распространения особо опасных инфекций, эпизоотии, болезней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Направлять материалы в соответствующие органы о привлечении физических и юридических лиц к ответственности, по вине которых допущены эпидемии, эпизоотии инфекционных болезней, случаи массовых пищевых отравлений среди людей,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Заслушивать отчеты должностных лиц местных исполнительных органов, предприятий и организаций по вопросам, относящимся к компетенции комиссии, в том числе о принимаемых ими мерах по профилактике инфекционных заболеваний, выполнению санитарно-профилактических, противоэпидемических и противоэпизоотических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анализ выполнения целевых программ по вопросам защиты жизни и здоровья людей, в том числе целевого использования средств, выделенных из бюджета на реализацию программных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Привлекать специалистов предприятий, учреждений, организаций, силы и средства научно-исследовательских институтов, расположенных в городе Алматы, независимо от их ведомственной принадлежности, для выполнения аналитических, экспертных и других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Использовать средства массовой информации для санитарного просвещения населения о необходимой безопасности, мерах по недопущению и распространению особо опасных и карантинных инфекций.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Вносить на рассмотрение городского и районных акиматов, Алматинского городского Маслихата вопросы, связанные с профилактикой и снижением уровня инфекционных заболеваний, а также предупреждением пищевых отравлений.      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осуществляет свою деятельность в соответствии с планом работы, утверждаемым ее председателем. Заседания комиссии проводятся по мере необходимости, но не реже одного раза в квартал. Комиссия принимает постановления, которые подписываются председателем комиссии, а в его отсутствие - заместителем, на которого возложено исполнение обязанностей председателя.      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реализации задач, определенных настоящим Положением, комиссия, являясь постоянным органом акима города Алматы и общественным формированием по составу, ведет самостоятельное делопроизводство по номенклатуре, согласованной с председателем комиссии.      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Организационное обеспечение работы комиссии в равной мере осуществляют Алматинское городское санитарно-эпидемиологическое управление и Алматинское городское управление по чрезвычайным ситуациям.      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систематически информирует акима города о своей деятельности.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     К. Тажиева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города Алматы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 от 16 сентября 2002 г.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ПЕРСОНАЛЬНЫЙ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Алматинской городской чрезвычайной противоэпидемической комиссии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Букенов Кайрат Ахмадиевич    - первый заместитель акима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Алматы, председатель городской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чрезвычайной противоэпидемической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комиссии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Шеянов Виталий Николаевич    - начальник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комиссии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Искаков Бауржан Бейсенович   - Начальник городского управления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чрезвычайным ситуациям,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комиссии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Сариева Кунаим Макбузовна    - заместитель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управления, секретарь комисии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Асанов Турарбек              - аким Алмалинского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Мажилович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Устюгов Владимир             - аким Ауэзовского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Николаевич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Каримуллин Амангельды        - аким Бостандыкского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Каримович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Кулмаханов Амир              - аким Жетысуского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Кулмаханович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Васильев Владимир            - аким Медеуского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Алексеевич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Малиновский Борис           - аким Турксибского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Константинович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Девятко Василий             -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Николаевич                    здравоохранения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Касымов Калмуханбет         - начальник управления внутренних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Нурмуханбетович               дел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Джандарбеков Рыскельды      - начальник таможенного управления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Абилхаевич                    по городу Алматы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Атшабар Бахыт Бахиевич      - директор Казахского научного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центра карантинных и зоонозных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инфекций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Улдарбеков Босатхан         - начальник территориального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Улдарбекович                  городского управления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Тажибаев Кыдыр              - начальник Алматинского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Касымбекович                  финансового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Ким Александр Идорович      - заведующий отделом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социальной защиты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акимата             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