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be39" w14:textId="67ab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материальной помощи одному из родителей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12 мая 2002 года N 100. Зарегистрировано Управлением юстиции Западно-Казахстанской области 11 июня 2002 года за N 1576. Утратило силу постановлением акимата Западно-Казахстанской области от 18 ноября 2014 года № 305.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Западно-Казахстанской области от 18.11.2014 № 305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от 23 января 2001 года N 148,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инвалидов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Западно-Казахстанской области от 2006.04.07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Акимам районов и г. Уральска: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целях оказания помощи одному из родителей, либо лицу его заменяющему, которые имеют детей-инвалидов, воспитывающихся и обучающихся на дому, установить ежемесячную материальную помощь, исходя из возможностей местного бюджета в размере не менее 3-х кратного расчетного показателя ежемесячно. Назначение пособий производить на квартал и выплачивать ежемесячно, при наличии справки психолого-медико-педагогической консультации.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Назначение указанной материальной помощи производить с 1 января 2002 года.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данного постановления возложить на заместителя акима области Утемисова Ш. 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Западно-Казахстанской области от 2006.04.07 </w:t>
      </w:r>
      <w:r>
        <w:rPr>
          <w:rFonts w:ascii="Times New Roman"/>
          <w:b w:val="false"/>
          <w:i w:val="false"/>
          <w:color w:val="ff0000"/>
          <w:sz w:val="28"/>
        </w:rPr>
        <w:t>N 123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