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b50e" w14:textId="105b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системы изучения и отбора кадров на службу (работу), учебу в органы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января 2003 года № 1. Зарегистрирован в Министерстве юстиции Республики Казахстан 21 февраля 2003 № 2180. Утратил силу приказом Министра внутренних дел Республики Казахстан от 2 июля 2012 года №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02.07.2012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Министерством внутренних дел Республики Казахстан принимаются комплексные меры по совершенствованию кадровой политики, усилению защиты конституционных прав граждан, укреплению законности и дисциплины в деятельности полиции, повышению профессионализма личного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эти меры не дают ожидаемых результатов, что во многом объясняется недостаточным уровнем работы по изучению и отбору кандидатов на службу и учебу, их несоответствием требованиям, предъявляемым к личности сотрудников органов внутренних дел. Следствием являются высокая текучесть кадров, низкий профессионализм в силу отсутствия устойчивой мотивации к службе в полиции, не снижающееся число нарушений законности и дисциплины, различного рода чрезвычайных происшествий.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пунктов 4, 5, 7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прохождении службы лицами рядового и начальствующего состава органов внутренних дел Республики Казахстан, утвержденного постановлением Правительства Республики Казахстан от 27 декабря 1996 года N 1644,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изучения и отбора граждан на службу (работу) и учебу в органы внутренних дел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департаментов, самостоятельных управлений, главных управлений внутренних дел - управлений внутренних дел областей, городов, районов, управлений внутренних дел на транспорте, органов и подразделений, учебных заведений Министерства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изучение настоящего приказа в системе профессиональной подготовки личного состава, организовать неуклонное соблюдение его требований, взяв под личный контроль работу по всестороннему изучению, отбору кандидатов на службу (работу), учебу в органы внутренних дел, обеспечивая тщательную проверку характеризующих их данных с использованием гласных и негласных возможностей;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первом полугодии 2003 года разработать целевые комплексные программы информирования населения об условиях обучения и службы в органах внутренних дел, обеспечить их безусловную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Департаменту воспитательной и кадровой работы в течение 2003 года разработать и согласовать с Министерством образования и науки Республики Казахстан Положение о проведении республиканской юридической олимпиады среди выпускных классов средних школ;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организовать работу по выдвижению на должности среднего начальствующего состава сотрудников из числа лиц вольнонаемного, рядового и младшего начальствующего состава, имеющих высшее юридическое образование. 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Командирам соединений и частей внутренних войск Министерства внутренних дел Республики Казахстан совместно с руководителями органов внутренних дел организовать постоянное и целенаправленное проведение среди военнослужащих срочной службы профориентационной работы с целью их направления на службу и учебу в органы внутренних дел.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меры к своевременному назначению выпускников образовательных учреждений Министерства внутренних дел Республики Казахстан в следственные и оперативные подразделения.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Повысить требования к аттестации выпускников высших и средних профессиональных учебных заведений Министерства внутренних дел Республики Казахстан с выводом о пригодности к службе в органах внутренних дел на конкретных должностях.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 целью повышения моральной ответственности кандидатов на службу и учебу практиковать обсуждение их характеристик в коллективах по месту работы или обучения.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Центральной военно-врачебной комиссии (Калашников Н.Г.), Департаменту воспитательной и кадровой работы (Суюнчалиев М.М.) подготовить до 1 июля 2003 года необходимые изменения и дополнения в нормативные акты по вопросам медицинского освидетельствования кандидатов, разработать в течение 2003-2004 годов профессиограммы по основным специальностям органов внутренних дел.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Запретить назначение на любые должности рядового и начальствующего состава вновь принимаемых лиц, в том числе окончивших училища Министерства внутренних дел, без обязательного прохождения трехмесячного испытательного срока под руководством опытного наставника, назначаемого приказом.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Медицинскому управлению (Алибеков Б.Х.), Департаменту воспитательной и кадровой работы (Суюнчалиев М.М.) с целью создания условий для максимально глубокого изучения личности кандидатов на службу и учебу до 1 октября 2003 года внести обоснованные предложения о формировании Центральной военно-врачебной комиссии Министерства внутренних дел Республики Казахстан полного состава.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Начальникам высших учебных заведений Министерства внутренних дел Республики Казахстан (Еркенов Е.Е., Оразалиев М.М., Тузельбаев Е.О.) до 1 апреля 2003 года изучить опыт использования средств и методов оценки личностных качеств человека и опыт их нормативной регламентации, внести конкретные предложения по внедрению в практику органов внутренних дел с проектами необходимых нормативных правовых актов.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Департаменту тыла Министерства внутренних дел Республики Казахстан (Ибраев Б.А.) обеспечить изготовление бланков документации, предусмотренных Правилами, для центрального аппарата и непосредственно подчиненных ему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 управлениям внутренних дел - управлениям внутренних дел областей, городов, районов, управлений внутренних дел на транспорте организовать самостоятельное изготовление бланков.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Контроль за исполнением настоящего приказа возложить на вице-Министра внутренних дел Республики Казахстан генерал-майора внутренней службы Баймаганбетова С.Н.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января 2003 N 1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изучения и отбора граждан на службу (работу),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учебу в органы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изучения и отбора граждан на службу (работу), учебу в органы внутренних дел Республики Казахстан (далее - Правила) определяют принципы, порядок и условия изучения личных, моральных, деловых качеств кандидатов на службу (работу) и обучение (далее - на службу) в высших и средних профессиональных учебных заведениях системы органов внутренних дел, а также перечень субъектов осуществления этой деятельности.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Основной целью изучения и отбора является своевременное и качественное замещение вакантных должностей в органах внутренних дел, комплектование профессиональных образовательных учреждений Министерства внутренних дел Республики Казахстан переменным составом.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Требования, предъявляемые к деловым (профессиональным) качествам граждан, принимаемых на службу (работу), учебу в органы внутренних дел, определяются должностными обязанностями сотрудников органов внутренних дел, предусмотренными штатной должностью.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принимаемые на службу в органы внутренних дел, должны отвечать требованиям, предъявляемым к сотруднику органов внутренних дел пунктами 4-6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>о прохождении службы лицами рядового и начальствующего состава органов внутренних дел Республики Казахстан, утвержденного постановлением Правительства Республики Казахстан от 27 декабря 1996 года N 1644, пунктами 3,5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01 января 2001 года N1, зарегистрированным за N 1398 от 12 февраля 2001 года Управлением регистрации нормативных правовых актов Министерства юстиции Республики Казахстан.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предварительного отбора кандидатов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службу в органы внутренних дел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Организация работы по предварительному отбору кандидатов на службу в органы внутренних дел является одним из основных условий их эффективной деятельности и возлагается на руководителей органов внутренних дел, руководителей их структурных подразделений, в которых предполагается использовать кандидатов, а также на кадровые аппараты.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направлениями этой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населения о порядке приема и условиях службы в органах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профессионально-ориентационные мероприятия с определенными группами населения по вопросам службы в органах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непосредственный поиск кандидатов на службу в органы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первоначальные разъяснительно-ознакомительные собеседования (консультации) с кандидатом.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Информирование населения о порядке приема и условиях службы в органах внутренних дел осуществляется под руководством заместителя начальника органа внутренних дел по воспитательной и кадровой работе (начальника отдела кадров). Оно проводится, как правило, на основе специальных целевых программ, носящих комплексный характер, с использованием радио, телевидения, периодических изданий. Их разработка и проведение осуществляются сотрудниками кадрового аппарата с участием заинтересованных структурных подразделений органов внутренних дел, подразделений общественных связей.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Проведение профессионально-ориентационных мероприятий с определенными группами населения по вопросам службы в органах внутренних дел организуется заместителями начальников органов внутренних дел по воспитательной и кадровой работе (начальниками отделов кадров) и руководителями структурных подразделений органов внутренних дел. Они проводятся с учащимися, студентами, военнослужащими, членами молодежных организаций и спортивных обществ, работниками предприятий, учреждений,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Непосредственный поиск кандидатов на службу в органы внутренних дел проводится сотрудниками воспитательных и кадровых аппаратов и структурных подразделений органов внутренних дел. Он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целенаправленную работу по отбору кандидатов в образовательных учреждениях среднего и высшего профессионального образования, воинских частях и военных комиссариатах, трудовых коллективах, центрах занятости (центрах по труду и занятости населения);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публикацию объявлений о вакансиях должностей рядового и начальствующего состава в конкретном органе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запросов в образовательные учреждения среднего и высшего профессионального образования, в молодежные и спортивные организации (общества), командованию воинских частей (подразделений) относительно кандидатов для замещения вакантных должностей в органе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по отбору кандидатов на службу в органы внутренних дел носит плановый характер и включается самостоятельным разделом в план работы органа внутренних дел и его структурных подразделений.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Изучение кандидатов для поступления на службу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органы внутренних дел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С гражданами, изъявившими желание служить в органах внутренних дел, работником кадрового аппарата предварительно проводится ознакомительная беседа, в ходе которой выявляются причины, побудившие к принятию такого решения, а также явные условия, препятствующие приему на службу. При отсутствии таковых от кандидата отбирается заявление установленной формы (приложение 1 к Правилам), он заполняет собственноручно анкету (приложение 2 к Правилам), ему выдается направление на медицинское освидетельствование, одновременно он должен быть поставлен в известность об основном содержании изучения кандидата и его целях, об ориентировочной его продолжительности.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Надлежит организовать всестороннее изучение личности кандидата по месту жительства, учебы, работы, в том числе с использованием возможностей оперативной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основывается на принципах объективности, целостности, реальности и системности.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изучения является максимально полное выяснение социальных качеств, характеризующих личность кандидата и существенным образом определяющих его мышление, восприятие действительности и конкретные действия, поступки.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Изучение кандидатов для поступления на службу в органы внутренних дел осуществляется в два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предварительное изучение;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изучение кандидатов в процессе медицинского освидетельствования, психодиагностического обследования, сдачи нормативов по физической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Предварительное изучение кандидатов на службу в органы внутренних дел организуется руководителями структурного подразделения органа внутренних дел, в котором предполагается его назначение.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 работа должна осуществляться в течение не менее шести месяцев в плановом порядке с использованием как гласных, так и негласных возможностей и с детальным освещением всех факторов, характеризующих его личность,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семейное положение, сведения об обстановке в семье;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близких родственников, степени и характера их влияния на формирование личности кандидата;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окружающими личности кандидата как родственника, человека, работника, соседа, приятеля и т.п.;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действий кандидата в конфликтных ситуациях (агрессивность, стремление к сглаживанию противоречий, пассивность, желание уйти от разрешения проблем, робость, безразличие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пристрастия, навыки, умения вне сферы профессиональной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круга общения (друзья, знакомые, соседи: формы общения, его периодичность, наличие устойчивых связей);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насколько часто был замечен в нетрезвом состоянии, манера поведения при этом;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каковы высказывания кандидата о роли и месте правоохранительных органов в государстве, насколько он согласен с необходимостью соблюдать предписания норм морали и права: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одобряет правовые нормы и подчиняется им в силу согласия с их содержанием;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одобряет, но подчиняется;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одобряет и не подчиняется;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согласен с содержанием правовых норм, но не подчиняется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Кандидат предпочтительно должен обладать способностью быстро, взвешенно, хладнокровно принимать решения, эмоциональной устойчивостью, общей культурой.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приказом Министра внутренних дел Республики Казахстан от 25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Кандидаты на службу, отобранные непосредственно сотрудниками кадрового аппарата или самостоятельно обратившиеся в орган внутренних дел по вопросу приема на службу, в обязательном порядке направляются для предварительного изучения к руководителю структурного подразделения органа внутренних дел, в которое предполагается его назначение.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подразделения, в которое предполагается назначение кандидата, лично проводит с ним собеседование, выясняет достоверность полученных в процессе предварительного изучения данных, разъясняет характер предстоящей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процессе предварительного изучения кандидата в случае необходимости также проводится беседа с родителями, женой (мужем) кандидата, иными родственниками, друзьями, знакомыми, соседями и т.д. Выясняются мотивы поступления на службу в органы внутренних дел. Обращается внимание кандидата и его родственников на особо напряженный и опасный характер будущей деятельности, условия службы в органах внутренних дел в целом и в конкретном структурном подразделении. Они информируются о льготах, гарантиях и компенсациях, установленных законодательством для сотрудников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принятии начальником органа внутренних дел, имеющим право назначения на должность, решения о дальнейшем изучении кандидата в результате рассмотрения его заявления, составленного по форме согласно приложению 1 к настоящим Правилам, анкеты, кандидат на службу в органы внутренних дел представляет в кадровый аппарат: трудовую книжку или ее копию, диплом (свидетельство) об образовании или его копию, военный билет (удостоверение о приписке к призывному участку), характеристику с последнего места работы, где кандидат проработал не менее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недостаточности сведений, характеризующих кандидата, могут быть представлены письменные рекомендации сотрудников правоохранительных органов, должностных лиц законодательной и исполнительной власти, трудовых коллективов о возможности его службы в органах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Справка о результатах предварительного изучения кандидата, предусмотренная первым разделом заключения о приеме на службу в органы внутренних дел, заполняется сотрудником, проводившим его изучение. В ней отражается: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каким образом отобран кандидат (обратился в орган внутренних дел по вопросу трудоустройства лично; обратился к сотруднику при проведении профориентационных мероприятий; рекомендован как возможный кандидат на службу конкретным сотрудником органа внутренних дел; отобран в результате целенаправленного поиска; отобран из профессиональных образовательных учреждений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кто и когда проводил ознакомительное собеседование, в ходе которого информировал кандидата об основных требованиях, предъявляемых к службе в органах внутренних дел, и ее условиях, к деловым и нравственным качествам сотрудников, как, каким образом и в какие сроки проводилось изучение деловых, личных и нравственных качеств кандидата;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какие профессионально значимые деловые качества выявлены при изучении, насколько уровень общей подготовки кандидата позволяет сделать вывод о возможности освоения должностных обязанностей, приобретения необходимых профессиональных знаний, навыков и умений;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какие выявлены основные качества и свойства личности кандидата;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репутация кандидата, его основные нравственные черты, поведение в семье, по месту жительства и работы, отсутствие связей, компрометирующих кандидата;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мотивы выбора службы (учебы), отношение родственников кандидата к его возможной службе в органах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другие, полученные в ходе изучения, сведения и факты, представляющие интерес для принятия решения о соответствии кандидата требованиям и условиям приема на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основании результатов изучения кандидата, анализа полученных фактов и сведений в справке делается вывод о возможности приема кандидата на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и рекомендации должны основываться на материалах предварительного изучения кандидата и записываться в четких, сжатых и конкретных формулировках.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Справка (раздел) подписывается начальником структурного подразделения органа внутренних дел, в котором проводилось изучение кандидата, и сотрудником, проводившим его изучение.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Руководитель кадрового аппарата, получив указание начальника органа внутренних дел, пользующегося правом назначения на должность, о продолжении изучения кандидата (возможности приема на службу), направляет его на медицинское освидетельствование, психодиагностическое обследование, организует сдачу нормативов по физической подготовке, проводит проверку по оперативным учетам.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Медицинское освидетельствование кандидата проводится с целью определения его годности по состоянию здоровья к службе в органах внутренних дел военно-врачебными 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Психодиагностическое обследование кандидата проводится одновременно с медицинским освидетельствованием в центрах психологической диагностики (далее - ЦПД) Министерства внутренних дел, главных управлений внутренних дел - управлений внутренних дел областей, городов (далее - ГУВД-УВД) для определения профессионально важных психологических качеств. Оно проводится на основе психодиагностических методик, которые позволяют дать оценку личным особенностям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Результаты медицинского освидетельствования и психодиагностического обследования представляются в соответствующий кадровый аппарат, сотрудниками которого они переносятся во второй раздел заключения о приеме на службу в органы внутренних дел, со ссылкой на номер документа и дату заключения военно-врачебной комиссии, освидетельствовавшей кандидата, о годности к службе. Указывается должность либо графа расписания болезней и физических недостатков, по которой кандидат освидетельствован. Диагнозы выявленных при освидетельствовании заболеваний не отражаются.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графу "Результат психодиагностического обследования кандидата" переносится заключение центра психодиагностики, обследовавшего кандидата, с изложением психологической характеристики и ссылкой на номер и дату документа. Заключения ЦПД о целесообразности использования кандидата в предлагаемой должности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выявлении у кандидатов в прошлом суицидального поведения (попыток к самоубийству), склонности к конфликтным формам разрешения спорных ситуаций, наличии выраженных проявлений негативных черт характера, а также наличии близких родственников кандидатов, страдающих нервно-психическими заболеваниями, алкоголизмом или наркоманией, указанные сведения отражаются в заключениях военно-врачебных комиссий и центров психодиагностики. Данная категория кандидатов относится к группе повышенного риска и вопрос об их приеме на службу рассматривается после обязательного прохождения ими испытательного срока и повторного психодиагностического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принятия решения об отказе в приеме на службу кандидата по причине наличия у него нервно-психической патологии или негативных психологических качеств, установленный диагноз и результат психологического обследования ему не сообщаются.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Раздел подписывается работником кадрового аппарата, перенесшим записи заключений.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Кандидаты, признанные годными к службе в органах внутренних дел по состоянию здоровья, допускаются к последующим мероприятиям отбора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Изучение физической подготовленности кандидата на службу в органы внутренних дел организуют сотрудники соответствующего кадрового аппарата. Оно проводится в обязательном порядке в соответствии с нормативами, установленными для сотрудников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проверки уровня физической подготовленности заносятся сотрудником, проводившим проверку, в третий раздел заключения о приеме на службу в органы внутренних дел. В нем указывается соответствующий норматив и фактические результаты его выполнения.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Проверка кандидатов, принимаемых на службу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органы внутренних дел, по оперативным учетам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месту жительства (в дальнейшем - "проверка")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31. Проверка кандидата имеет своей целью выяснение эпизодов его биографии, качеств личности, окружения и связей кандидата, наличие которых ограничивает степень его пригодности к службе в органах внутренних дел либо препятствует приему на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Проверка подразделяется на полную, неполную и местную. Она проводится путем использования оперативных возможностей органов внутренних дел и органов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Полной проверке подлежат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принимаемые на службу на должности рядового и начальствующего состава, в том числе на учебу в профессиональные образовательные учреждения Министерства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принимаемые на работу в качестве рабочих и служащих на должности, связанные с выполнением секретных работ, а также на должности, которые дают возможность доступа в служебные помещения сотрудников, занимающихся оперативной либо следственной работой.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Неполной проверке подлежат лица, принимаемые на работу в органы внутренних дел в качестве рабочих и служащих на должности в аппараты Министерства внутренних дел, главных управлений внутренних дел - управлений внутренних дел областей, городов, управлений внутренних дел на транспорте, учебных заведений, а также на должности служащих в другие органы внутренних дел на работу, не связанную с доступом к секретным работам и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Местной проверке подлежат лица, принимаемые на должности рабочих.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Полная проверка проводится в отношении кандидата, его жены (мужа) и всех близких родственников, проживающих в Республике Казахстан, в странах Содружества Независимых Государств, имеющих с Казахстаном соглашения о взаимодействии Министерств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процессе полной проверки осуществляются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 оперативным учетам кандидата, его жены (мужа) и их близких родственников;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 месту жительства кандидата;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в необходимых случаях через соответствующие органы внутренних дел, отделы записи актов гражданского состояния, адресные бюро места рождения, жительства, учебы, работы кандидата с указанием характеризующих его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Неполная проверка проводится в отношении кандидата, его жены (мужа) и близких родственников, проживающих совместно с кандидатом, 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по оперативным учетам;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по месту жительства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Местная проверка проводится в отношении самого кандидата по оперативным учетам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Проверка по месту жительства проводится в отношении самого кандидата местными органами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материалах проверки по месту жительства кандидата отражаются сведения о его образе жизни, поведении в быту, связях, взаимоотношениях в семье и с окружающими, чертах характера, склонностях, интересах, отзывы о кандидате его родственников, соседей, других лиц и т.п.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обязательном порядке в проверке по месту жительства фиксируются сведения о привлечении кандидата к административной ответственности, доставлении в медицинский вытрезвитель.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Если проверяемый проживает в данной местности менее трех лет, то указанная проверка проводится и по прежнему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Если кто-либо из близких родственников кандидата, его жены (мужа) состоит на службе в органах внутренних дел или других органах исполнительной власти, где проводится проверка, предусмотренная настоящей главой, соответствующий кадровый аппарат запрашивается о ее результатах.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Все полученные в результате проверки данные должны быть тщательно рассмотрены, сопоставлены и сверены с анкетой, заполненной при подаче заявления об изучении, автобиографией и справкой о предварительном изучении кандидата. При наличии расхождений данные уточняются и вносятся в анкету, заполняемую работником кадрового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получении сведений отрицательного характера в заключении мотивированно обосновывается возможность приема (или отказа в приеме) кандидата на службу в органы внутренних дел. При этом учитываются общественная опасность совершенного проступка, другие сведения, характеризующие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Материалы проверки докладываются для согласования руководителю соответствующего кадрового аппарата органа внутренних дел, начальник которого имеет право назначения на должность. При отсутствии компрометирующих кандидата сведений и материалов в заключении делается запись: "Сведений, препятствующих приему на службу, не имеется". Раздел подписывается сотрудником кадрового аппарата, проводившим проверку.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Материалы проверки подшиваются в отдельную папку, пронумеровываются и вносятся в опись документов этой папки. Папка хранится в личном деле сотрудника органов внутренних дел (работника) и имеет одинаковый с ним номер (материалы проверки работников, на которых личные дела не заведутся, хранятся в специально заведенном для этих целей литерном деле).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возникновении вновь открывшихся обстоятельств, связанных с биографией кандидата (сотрудника), а также в случае приема на службу лиц, ранее проходивших службу в органах внутренних дел, при необходимости проводится дополнительная проверка. Результаты дополнительной проверки отражаются в заключении и приобщаются к основным материалам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рассмотрении вопроса о восстановлении на службе, приема вновь лица, ранее работавшего в органах внутренних дел и уволенного по любым основаниям, изучение и проверка проводятся в полном объеме в соответствии с настоящими Правилами, если перерыв в службе составил более года.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Принятие решения о приеме кандидата на службу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49. По окончании изучения и проверки кандидата сотрудники соответствующего кадрового аппарата оформляют заключение о приеме на службу в органы внутренних дел. В выводе по результатам изучения кандидата даются предложения о приеме на службу в органы внутренних дел, назначении на должность или стажером по должности. Вывод подписывается руководителем структурного подразделения органа внутренних дел, в которое предполагается (предполагалось) назначить кандидата, сотрудником кадрового аппарата, проводившим его изучение, и согласовывается с заместителем начальника органа внутренних дел, курирующим данное структурное подразделение, а также с руководителем кадрового аппарата органа внутренних дел, начальник которого имеет право назначения на должность.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Решение о приеме кандидата на службу в органы внутренних дел принимается начальником органа внутренних дел, имеющего право назначения на должность. Оно оформляется в конце заключения с указанием должности, на которую предполагается (предполагалось) назначить кандидата. При назначении кандидата стажером по должности в решении указывается продолжительность испытательного срока, определяется наставник.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Заключение о приеме на службу кандидата и его заявление служат основаниями для заключения контракта о службе в органах внутренних дел. Контракт заключается в порядке и на условиях, определяемых главой 4 Инструкции о порядке применения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прохождении службы лицами рядового и начальствующего состава органов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При назначении кандидата на службу в органы внутренних дел стажером по должности с испытательным сроком начальник структурного подразделения, в котором работает стажер, обеспечивает дальнейшее изучение его деловых и личных качеств в ходе выполнения стажером служебных обязанностей. Результаты изучения стажера, его подготовленность к службе в органах внутренних дел, степень соответствия требованиям по должности, на которой его предполагается использовать, отражаются в заключении о проверке соответствия занимаемой должности по результатам испытательного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Если кандидат не может в настоящее время быть назначен на должность или стажером по должности по причинам, не препятствующим приему на службу, то его включают в резерв. При этом начальник органа внутренних дел может оформить его внештатным сотрудником полиции. Материалы изучения данного кандидата хранятся в кадровом аппарате вместе с материалами проверки и считаются действительными в течение шести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В случае, если кандидат в соответствии с требованиями Положения о прохождении службы не может быть принят на службу в органы внутренних дел, запись об этом делается в соответствующем разделе заключения о приеме на службу в органы внутренних дел сотрудником, проводившим его изучение. При этом дальнейшее изучение кандидата прекращается, о чем ставится в известность руководитель структурного подразделения органа внутренних дел, в которое предполагалось назначить кандидата, а также сам кандидат с указанием причин, препятствующих его приему на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Результаты работы по отбору кадров на службу в органы внутренних дел отражаются в годовых отчетах. Итоги этой работы обсуждаются ежегодно на коллегиях или оперативных совещаниях, определяются пути ее совершенствования.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изучения и отбора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службу (работу), учебу в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МВД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января 2003 года N 1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Кому:______________________________________________________________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(должность, специальное звание, фамилия, инициалы начальника, которому представлено право назначения на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гражданина Республики Казахстан_________________________________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отчество поступающего на службу)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рассмотреть представленные мной документы с целью изучения возможности приема меня на службу (работу) в органы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сбором и хранением информации о моей частной жизни в целях изучения возможности приема меня на службу (работу), учебу в органы внутренних дел согласен.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"___" ___________ 200 г.          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изучения и отбора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службу (работу), учебу в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МВД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января 2003 года N 1     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кандидата на службу (учебу) в органы внутренних дел </w:t>
      </w:r>
      <w:r>
        <w:br/>
      </w:r>
      <w:r>
        <w:rPr>
          <w:rFonts w:ascii="Times New Roman"/>
          <w:b/>
          <w:i w:val="false"/>
          <w:color w:val="000000"/>
        </w:rPr>
        <w:t xml:space="preserve">
(заполняется лично кандидатом)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Имя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Отчество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 рождения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Мотивы поступления___________________________________________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Материальное положение в семье, наличие недвижимого имущества__________________________________________________________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Имеются ли среди родственников, друзей ранее судимые_________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Сведения об обстановке в семье, характеристика близких родственников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Как часто употребляете алкогольные напитки___________________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Чем занимаются близкие знакомые, друзья______________________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Считаете ли возможным легализацию потребления наркотиков_____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Знакомы ли с содержанием Конституции РК______________________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Какие законы РК знакомы Вам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Что такое мораль, как она связана с правом___________________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Каково Ваше личное мнение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деятельности полиции_______________________________________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Каким требованиям должен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отвечать сотрудник полиции___________________________________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Ваше отношение к алкоголю____________________________________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Часто ли Вы вступаете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конфликт с окружающими_____________________________________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Приходилось ли Вам вступать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конфликт с правоохранительными органами____________________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Укажите мотивы Вашего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в органы внутренних дел__________________________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Ваше любимое занятие в свободное время_______________________ 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изучения и отбора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службу (работу), учебу в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МВД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января 2003 года N 1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изучения личности кандидата на службу (учебу)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органы внутренних дел </w:t>
      </w:r>
      <w:r>
        <w:br/>
      </w:r>
      <w:r>
        <w:rPr>
          <w:rFonts w:ascii="Times New Roman"/>
          <w:b/>
          <w:i w:val="false"/>
          <w:color w:val="000000"/>
        </w:rPr>
        <w:t xml:space="preserve">
(заполняется кадровыми аппаратами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результатам изучения)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Имя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Отчество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 рождения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Национальность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Семейное положение___________________________________________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в ВС__________________________________________________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Занятие или место работы и должность_________________________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принадлежность____________________________________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Материальное положение_______________________________________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психо-физиологического исследования_______________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обстановке в семье, характеристика близких родственников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окружающими личности кандидата________________________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пристрастия, навыки, умения_________________________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Отношение к алкоголю_________________________________________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по месту прежней работы (учебы)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круга общения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Отношение к требованиям морали, норм права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действий в конфликтных ситуациях, имели ли они место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отношения кандидата к окружающим, к труду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самооценки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интеллектуального уровня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имущества, источники приобретения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