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e1ea" w14:textId="335e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и норм "Санитарно-гигиенические и противоэпидемические требования к организациям по производству хлеба, хлебобулочных, макаронных и кондитерских изделий"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31 января 2003 года № 94. Зарегистрирован в Министерстве юстиции Республики Казахстан 11 марта 2003 года № 2195. Утратил силу приказом и.о. Министра здравоохранения Республики Казахстан от 3 августа 2010 года № 588</w:t>
      </w:r>
    </w:p>
    <w:p>
      <w:pPr>
        <w:spacing w:after="0"/>
        <w:ind w:left="0"/>
        <w:jc w:val="both"/>
      </w:pPr>
      <w:bookmarkStart w:name="z20" w:id="0"/>
      <w:r>
        <w:rPr>
          <w:rFonts w:ascii="Times New Roman"/>
          <w:b w:val="false"/>
          <w:i w:val="false"/>
          <w:color w:val="ff0000"/>
          <w:sz w:val="28"/>
        </w:rPr>
        <w:t xml:space="preserve">
      Сноска. Утратил силу приказом и.о. Министра здравоохранения РК от 03.08.2010 </w:t>
      </w:r>
      <w:r>
        <w:rPr>
          <w:rFonts w:ascii="Times New Roman"/>
          <w:b w:val="false"/>
          <w:i w:val="false"/>
          <w:color w:val="ff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Председатель Комитета по делам </w:t>
      </w:r>
      <w:r>
        <w:br/>
      </w:r>
      <w:r>
        <w:rPr>
          <w:rFonts w:ascii="Times New Roman"/>
          <w:b w:val="false"/>
          <w:i w:val="false"/>
          <w:color w:val="000000"/>
          <w:sz w:val="28"/>
        </w:rPr>
        <w:t xml:space="preserve">
         строительства Министерства </w:t>
      </w:r>
      <w:r>
        <w:br/>
      </w:r>
      <w:r>
        <w:rPr>
          <w:rFonts w:ascii="Times New Roman"/>
          <w:b w:val="false"/>
          <w:i w:val="false"/>
          <w:color w:val="000000"/>
          <w:sz w:val="28"/>
        </w:rPr>
        <w:t xml:space="preserve">
           индустрии и торговли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xml:space="preserve">
     В соответствии со статьей 7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санитарно-эпидемиологическом благополучии населения", приказываю: </w:t>
      </w:r>
    </w:p>
    <w:bookmarkStart w:name="z1" w:id="1"/>
    <w:p>
      <w:pPr>
        <w:spacing w:after="0"/>
        <w:ind w:left="0"/>
        <w:jc w:val="both"/>
      </w:pPr>
      <w:r>
        <w:rPr>
          <w:rFonts w:ascii="Times New Roman"/>
          <w:b w:val="false"/>
          <w:i w:val="false"/>
          <w:color w:val="000000"/>
          <w:sz w:val="28"/>
        </w:rPr>
        <w:t xml:space="preserve">
     1. Утвердить прилагаемые санитарные правила и нормы от 31 января 2003 года N 4.01.064.03 "Санитарно-гигиенические и противоэпидемические требования к организациям по производству хлеба, хлебобулочных, макаронных и кондитерских изделий". </w:t>
      </w:r>
    </w:p>
    <w:bookmarkEnd w:id="1"/>
    <w:bookmarkStart w:name="z2" w:id="2"/>
    <w:p>
      <w:pPr>
        <w:spacing w:after="0"/>
        <w:ind w:left="0"/>
        <w:jc w:val="both"/>
      </w:pPr>
      <w:r>
        <w:rPr>
          <w:rFonts w:ascii="Times New Roman"/>
          <w:b w:val="false"/>
          <w:i w:val="false"/>
          <w:color w:val="000000"/>
          <w:sz w:val="28"/>
        </w:rPr>
        <w:t xml:space="preserve">
     2. Настоящий приказ вводится в действие после государственной регистрации в Министерстве юстиции Республики Казахстан, по истечении десяти календарных дней со дня их первого официального опубликования. </w:t>
      </w:r>
    </w:p>
    <w:bookmarkEnd w:id="2"/>
    <w:p>
      <w:pPr>
        <w:spacing w:after="0"/>
        <w:ind w:left="0"/>
        <w:jc w:val="both"/>
      </w:pPr>
      <w:r>
        <w:rPr>
          <w:rFonts w:ascii="Times New Roman"/>
          <w:b w:val="false"/>
          <w:i/>
          <w:color w:val="000000"/>
          <w:sz w:val="28"/>
        </w:rPr>
        <w:t xml:space="preserve">     Министр </w:t>
      </w:r>
    </w:p>
    <w:bookmarkStart w:name="z3"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31 января 2003 года N 94 </w:t>
      </w:r>
    </w:p>
    <w:bookmarkEnd w:id="3"/>
    <w:p>
      <w:pPr>
        <w:spacing w:after="0"/>
        <w:ind w:left="0"/>
        <w:jc w:val="left"/>
      </w:pPr>
      <w:r>
        <w:rPr>
          <w:rFonts w:ascii="Times New Roman"/>
          <w:b/>
          <w:i w:val="false"/>
          <w:color w:val="000000"/>
        </w:rPr>
        <w:t xml:space="preserve"> Санитарные правила и нормы </w:t>
      </w:r>
      <w:r>
        <w:br/>
      </w:r>
      <w:r>
        <w:rPr>
          <w:rFonts w:ascii="Times New Roman"/>
          <w:b/>
          <w:i w:val="false"/>
          <w:color w:val="000000"/>
        </w:rPr>
        <w:t xml:space="preserve">
"Санитарно-гигиенические и противоэпидемические </w:t>
      </w:r>
      <w:r>
        <w:br/>
      </w:r>
      <w:r>
        <w:rPr>
          <w:rFonts w:ascii="Times New Roman"/>
          <w:b/>
          <w:i w:val="false"/>
          <w:color w:val="000000"/>
        </w:rPr>
        <w:t xml:space="preserve">
требования к организациям по производству хлеба, </w:t>
      </w:r>
      <w:r>
        <w:br/>
      </w:r>
      <w:r>
        <w:rPr>
          <w:rFonts w:ascii="Times New Roman"/>
          <w:b/>
          <w:i w:val="false"/>
          <w:color w:val="000000"/>
        </w:rPr>
        <w:t xml:space="preserve">
хлебобулочных, макаронных и кондитерских изделий" </w:t>
      </w:r>
    </w:p>
    <w:bookmarkStart w:name="z4" w:id="4"/>
    <w:p>
      <w:pPr>
        <w:spacing w:after="0"/>
        <w:ind w:left="0"/>
        <w:jc w:val="left"/>
      </w:pPr>
      <w:r>
        <w:rPr>
          <w:rFonts w:ascii="Times New Roman"/>
          <w:b/>
          <w:i w:val="false"/>
          <w:color w:val="000000"/>
        </w:rPr>
        <w:t xml:space="preserve"> 
1. Общие положения </w:t>
      </w:r>
    </w:p>
    <w:bookmarkEnd w:id="4"/>
    <w:bookmarkStart w:name="z21" w:id="5"/>
    <w:p>
      <w:pPr>
        <w:spacing w:after="0"/>
        <w:ind w:left="0"/>
        <w:jc w:val="both"/>
      </w:pPr>
      <w:r>
        <w:rPr>
          <w:rFonts w:ascii="Times New Roman"/>
          <w:b w:val="false"/>
          <w:i w:val="false"/>
          <w:color w:val="000000"/>
          <w:sz w:val="28"/>
        </w:rPr>
        <w:t xml:space="preserve">
     1. Санитарные правила и нормы "Санитарно-гигиенические и противоэпидемические требования к организациям по производству хлеба, хлебобулочных, макаронных и кондитерских изделий" (далее - санитарные правила) предназначены для физических и юридических лиц, независимо от форм собственности, деятельность которых связана с производством, транспортировкой, реализацией и хранением хлеба, хлебобулочных, макаронных и кондитерских изделий. </w:t>
      </w:r>
      <w:r>
        <w:br/>
      </w:r>
      <w:r>
        <w:rPr>
          <w:rFonts w:ascii="Times New Roman"/>
          <w:b w:val="false"/>
          <w:i w:val="false"/>
          <w:color w:val="000000"/>
          <w:sz w:val="28"/>
        </w:rPr>
        <w:t>
</w:t>
      </w:r>
      <w:r>
        <w:rPr>
          <w:rFonts w:ascii="Times New Roman"/>
          <w:b w:val="false"/>
          <w:i w:val="false"/>
          <w:color w:val="000000"/>
          <w:sz w:val="28"/>
        </w:rPr>
        <w:t xml:space="preserve">
     2. Ответственность за соблюдение настоящих санитарных правил возлагается на первых руководителей, деятельность которых связана с производством, транспортировкой, реализацией и хранением хлеба, хлебобулочных, макаронных и кондитерских изделий. </w:t>
      </w:r>
      <w:r>
        <w:br/>
      </w:r>
      <w:r>
        <w:rPr>
          <w:rFonts w:ascii="Times New Roman"/>
          <w:b w:val="false"/>
          <w:i w:val="false"/>
          <w:color w:val="000000"/>
          <w:sz w:val="28"/>
        </w:rPr>
        <w:t>
</w:t>
      </w: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бактерицидная лампа - излучатель ультрафиолетовых лучей, использующийся для обеззараживания воздуха в производственных помещениях; </w:t>
      </w:r>
      <w:r>
        <w:br/>
      </w:r>
      <w:r>
        <w:rPr>
          <w:rFonts w:ascii="Times New Roman"/>
          <w:b w:val="false"/>
          <w:i w:val="false"/>
          <w:color w:val="000000"/>
          <w:sz w:val="28"/>
        </w:rPr>
        <w:t>
</w:t>
      </w:r>
      <w:r>
        <w:rPr>
          <w:rFonts w:ascii="Times New Roman"/>
          <w:b w:val="false"/>
          <w:i w:val="false"/>
          <w:color w:val="000000"/>
          <w:sz w:val="28"/>
        </w:rPr>
        <w:t xml:space="preserve">
     2) бураты - технологическое оборудование для просеивания муки и улавливания металломагнитной примеси; </w:t>
      </w:r>
      <w:r>
        <w:br/>
      </w:r>
      <w:r>
        <w:rPr>
          <w:rFonts w:ascii="Times New Roman"/>
          <w:b w:val="false"/>
          <w:i w:val="false"/>
          <w:color w:val="000000"/>
          <w:sz w:val="28"/>
        </w:rPr>
        <w:t>
</w:t>
      </w:r>
      <w:r>
        <w:rPr>
          <w:rFonts w:ascii="Times New Roman"/>
          <w:b w:val="false"/>
          <w:i w:val="false"/>
          <w:color w:val="000000"/>
          <w:sz w:val="28"/>
        </w:rPr>
        <w:t xml:space="preserve">
     3) бастуны - вспомогательная часть оборудования, на которую навешиваются и высушиваются длинные макаронные изделия;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личная медицинская книжка</w:t>
      </w:r>
      <w:r>
        <w:rPr>
          <w:rFonts w:ascii="Times New Roman"/>
          <w:b w:val="false"/>
          <w:i w:val="false"/>
          <w:color w:val="000000"/>
          <w:sz w:val="28"/>
        </w:rPr>
        <w:t xml:space="preserve"> - персональный документ, выдаваемый представителю декретированной группы населения, в которой заносятся результаты обязательных медицинских осмотров; </w:t>
      </w:r>
      <w:r>
        <w:br/>
      </w:r>
      <w:r>
        <w:rPr>
          <w:rFonts w:ascii="Times New Roman"/>
          <w:b w:val="false"/>
          <w:i w:val="false"/>
          <w:color w:val="000000"/>
          <w:sz w:val="28"/>
        </w:rPr>
        <w:t>
</w:t>
      </w:r>
      <w:r>
        <w:rPr>
          <w:rFonts w:ascii="Times New Roman"/>
          <w:b w:val="false"/>
          <w:i w:val="false"/>
          <w:color w:val="000000"/>
          <w:sz w:val="28"/>
        </w:rPr>
        <w:t xml:space="preserve">
     5) миражные яйца - неоплодотворенные яйца, изъятые из инкубатора, являющиеся техническим браком; </w:t>
      </w:r>
      <w:r>
        <w:br/>
      </w:r>
      <w:r>
        <w:rPr>
          <w:rFonts w:ascii="Times New Roman"/>
          <w:b w:val="false"/>
          <w:i w:val="false"/>
          <w:color w:val="000000"/>
          <w:sz w:val="28"/>
        </w:rPr>
        <w:t>
</w:t>
      </w:r>
      <w:r>
        <w:rPr>
          <w:rFonts w:ascii="Times New Roman"/>
          <w:b w:val="false"/>
          <w:i w:val="false"/>
          <w:color w:val="000000"/>
          <w:sz w:val="28"/>
        </w:rPr>
        <w:t xml:space="preserve">
     6) мучные кондитерские изделия - продукты питания, выработанные из муки, сахара, яиц, различных наполнителей и начинок; </w:t>
      </w:r>
      <w:r>
        <w:br/>
      </w:r>
      <w:r>
        <w:rPr>
          <w:rFonts w:ascii="Times New Roman"/>
          <w:b w:val="false"/>
          <w:i w:val="false"/>
          <w:color w:val="000000"/>
          <w:sz w:val="28"/>
        </w:rPr>
        <w:t>
</w:t>
      </w:r>
      <w:r>
        <w:rPr>
          <w:rFonts w:ascii="Times New Roman"/>
          <w:b w:val="false"/>
          <w:i w:val="false"/>
          <w:color w:val="000000"/>
          <w:sz w:val="28"/>
        </w:rPr>
        <w:t xml:space="preserve">
     7) насечка - надтреснутая скорлупа; </w:t>
      </w:r>
      <w:r>
        <w:br/>
      </w:r>
      <w:r>
        <w:rPr>
          <w:rFonts w:ascii="Times New Roman"/>
          <w:b w:val="false"/>
          <w:i w:val="false"/>
          <w:color w:val="000000"/>
          <w:sz w:val="28"/>
        </w:rPr>
        <w:t>
</w:t>
      </w:r>
      <w:r>
        <w:rPr>
          <w:rFonts w:ascii="Times New Roman"/>
          <w:b w:val="false"/>
          <w:i w:val="false"/>
          <w:color w:val="000000"/>
          <w:sz w:val="28"/>
        </w:rPr>
        <w:t xml:space="preserve">
     8) организация малой мощности (пекарни и цеха) - организации, производящие: хлеб и хлебобулочные изделия производительностью до трех тонн в сутки; макароны и макаронные изделия - до одной тонны в сутки; кондитерские изделия без крема - до 500 килограмм в сутки; кондитерские изделия с кремом - до 300 килограмм в сутки; </w:t>
      </w:r>
      <w:r>
        <w:br/>
      </w:r>
      <w:r>
        <w:rPr>
          <w:rFonts w:ascii="Times New Roman"/>
          <w:b w:val="false"/>
          <w:i w:val="false"/>
          <w:color w:val="000000"/>
          <w:sz w:val="28"/>
        </w:rPr>
        <w:t>
</w:t>
      </w:r>
      <w:r>
        <w:rPr>
          <w:rFonts w:ascii="Times New Roman"/>
          <w:b w:val="false"/>
          <w:i w:val="false"/>
          <w:color w:val="000000"/>
          <w:sz w:val="28"/>
        </w:rPr>
        <w:t xml:space="preserve">
     9) подварка - сваренная масса сахара с добавлением пюре различных ягод и фруктов; </w:t>
      </w:r>
      <w:r>
        <w:br/>
      </w:r>
      <w:r>
        <w:rPr>
          <w:rFonts w:ascii="Times New Roman"/>
          <w:b w:val="false"/>
          <w:i w:val="false"/>
          <w:color w:val="000000"/>
          <w:sz w:val="28"/>
        </w:rPr>
        <w:t>
</w:t>
      </w:r>
      <w:r>
        <w:rPr>
          <w:rFonts w:ascii="Times New Roman"/>
          <w:b w:val="false"/>
          <w:i w:val="false"/>
          <w:color w:val="000000"/>
          <w:sz w:val="28"/>
        </w:rPr>
        <w:t xml:space="preserve">
     10) расстойка тестовых заготовок - выдерживание тестовых заготовок при температуре и влажности воздуха в соответствии нормативным техническим документам; </w:t>
      </w:r>
      <w:r>
        <w:br/>
      </w:r>
      <w:r>
        <w:rPr>
          <w:rFonts w:ascii="Times New Roman"/>
          <w:b w:val="false"/>
          <w:i w:val="false"/>
          <w:color w:val="000000"/>
          <w:sz w:val="28"/>
        </w:rPr>
        <w:t>
</w:t>
      </w:r>
      <w:r>
        <w:rPr>
          <w:rFonts w:ascii="Times New Roman"/>
          <w:b w:val="false"/>
          <w:i w:val="false"/>
          <w:color w:val="000000"/>
          <w:sz w:val="28"/>
        </w:rPr>
        <w:t xml:space="preserve">
     11) рециркуляция - повторное использование воздуха, доведенного до первоначальных параметров; </w:t>
      </w:r>
      <w:r>
        <w:br/>
      </w:r>
      <w:r>
        <w:rPr>
          <w:rFonts w:ascii="Times New Roman"/>
          <w:b w:val="false"/>
          <w:i w:val="false"/>
          <w:color w:val="000000"/>
          <w:sz w:val="28"/>
        </w:rPr>
        <w:t>
</w:t>
      </w:r>
      <w:r>
        <w:rPr>
          <w:rFonts w:ascii="Times New Roman"/>
          <w:b w:val="false"/>
          <w:i w:val="false"/>
          <w:color w:val="000000"/>
          <w:sz w:val="28"/>
        </w:rPr>
        <w:t xml:space="preserve">
     12) санитарный брак - изменение органолептических и потребительских свойств продукта, возникшее вследствие нарушений в ходе технологической операции, перевозки и складирования, приводящее к невозможности использования его по прямому назначению; </w:t>
      </w:r>
      <w:r>
        <w:br/>
      </w:r>
      <w:r>
        <w:rPr>
          <w:rFonts w:ascii="Times New Roman"/>
          <w:b w:val="false"/>
          <w:i w:val="false"/>
          <w:color w:val="000000"/>
          <w:sz w:val="28"/>
        </w:rPr>
        <w:t>
</w:t>
      </w:r>
      <w:r>
        <w:rPr>
          <w:rFonts w:ascii="Times New Roman"/>
          <w:b w:val="false"/>
          <w:i w:val="false"/>
          <w:color w:val="000000"/>
          <w:sz w:val="28"/>
        </w:rPr>
        <w:t xml:space="preserve">
     13) сатураторная установка - закрытая емкость для охлаждения и смешивания воды с газом; </w:t>
      </w:r>
      <w:r>
        <w:br/>
      </w:r>
      <w:r>
        <w:rPr>
          <w:rFonts w:ascii="Times New Roman"/>
          <w:b w:val="false"/>
          <w:i w:val="false"/>
          <w:color w:val="000000"/>
          <w:sz w:val="28"/>
        </w:rPr>
        <w:t>
</w:t>
      </w:r>
      <w:r>
        <w:rPr>
          <w:rFonts w:ascii="Times New Roman"/>
          <w:b w:val="false"/>
          <w:i w:val="false"/>
          <w:color w:val="000000"/>
          <w:sz w:val="28"/>
        </w:rPr>
        <w:t xml:space="preserve">
     14) силос - металлическая емкость для бестарного хранения муки; </w:t>
      </w:r>
      <w:r>
        <w:br/>
      </w:r>
      <w:r>
        <w:rPr>
          <w:rFonts w:ascii="Times New Roman"/>
          <w:b w:val="false"/>
          <w:i w:val="false"/>
          <w:color w:val="000000"/>
          <w:sz w:val="28"/>
        </w:rPr>
        <w:t>
</w:t>
      </w:r>
      <w:r>
        <w:rPr>
          <w:rFonts w:ascii="Times New Roman"/>
          <w:b w:val="false"/>
          <w:i w:val="false"/>
          <w:color w:val="000000"/>
          <w:sz w:val="28"/>
        </w:rPr>
        <w:t xml:space="preserve">
     15) технологическое оборудование - совокупность механизмов, машин, устройств, приборов, необходимых для работы производства; </w:t>
      </w:r>
      <w:r>
        <w:br/>
      </w:r>
      <w:r>
        <w:rPr>
          <w:rFonts w:ascii="Times New Roman"/>
          <w:b w:val="false"/>
          <w:i w:val="false"/>
          <w:color w:val="000000"/>
          <w:sz w:val="28"/>
        </w:rPr>
        <w:t>
</w:t>
      </w:r>
      <w:r>
        <w:rPr>
          <w:rFonts w:ascii="Times New Roman"/>
          <w:b w:val="false"/>
          <w:i w:val="false"/>
          <w:color w:val="000000"/>
          <w:sz w:val="28"/>
        </w:rPr>
        <w:t xml:space="preserve">
     16) яйцебитня - помещения для подготовки яиц к производству; </w:t>
      </w:r>
      <w:r>
        <w:br/>
      </w:r>
      <w:r>
        <w:rPr>
          <w:rFonts w:ascii="Times New Roman"/>
          <w:b w:val="false"/>
          <w:i w:val="false"/>
          <w:color w:val="000000"/>
          <w:sz w:val="28"/>
        </w:rPr>
        <w:t>
</w:t>
      </w:r>
      <w:r>
        <w:rPr>
          <w:rFonts w:ascii="Times New Roman"/>
          <w:b w:val="false"/>
          <w:i w:val="false"/>
          <w:color w:val="000000"/>
          <w:sz w:val="28"/>
        </w:rPr>
        <w:t xml:space="preserve">
     17) яйцетек (бой) - нарушение целостности скорлупы и подскорлупной оболочки с вытеканием содержимого. </w:t>
      </w:r>
    </w:p>
    <w:bookmarkEnd w:id="5"/>
    <w:bookmarkStart w:name="z5" w:id="6"/>
    <w:p>
      <w:pPr>
        <w:spacing w:after="0"/>
        <w:ind w:left="0"/>
        <w:jc w:val="left"/>
      </w:pPr>
      <w:r>
        <w:rPr>
          <w:rFonts w:ascii="Times New Roman"/>
          <w:b/>
          <w:i w:val="false"/>
          <w:color w:val="000000"/>
        </w:rPr>
        <w:t xml:space="preserve"> 
2. Требования к территории </w:t>
      </w:r>
    </w:p>
    <w:bookmarkEnd w:id="6"/>
    <w:bookmarkStart w:name="z41" w:id="7"/>
    <w:p>
      <w:pPr>
        <w:spacing w:after="0"/>
        <w:ind w:left="0"/>
        <w:jc w:val="both"/>
      </w:pPr>
      <w:r>
        <w:rPr>
          <w:rFonts w:ascii="Times New Roman"/>
          <w:b w:val="false"/>
          <w:i w:val="false"/>
          <w:color w:val="000000"/>
          <w:sz w:val="28"/>
        </w:rPr>
        <w:t xml:space="preserve">
     4. По проекту размещения, строительства и реконструкции организаций, государственными органами санитарно-эпидемиологической службы выдается санитарно-эпидемиологическое заключение. </w:t>
      </w:r>
      <w:r>
        <w:br/>
      </w:r>
      <w:r>
        <w:rPr>
          <w:rFonts w:ascii="Times New Roman"/>
          <w:b w:val="false"/>
          <w:i w:val="false"/>
          <w:color w:val="000000"/>
          <w:sz w:val="28"/>
        </w:rPr>
        <w:t>
</w:t>
      </w:r>
      <w:r>
        <w:rPr>
          <w:rFonts w:ascii="Times New Roman"/>
          <w:b w:val="false"/>
          <w:i w:val="false"/>
          <w:color w:val="000000"/>
          <w:sz w:val="28"/>
        </w:rPr>
        <w:t xml:space="preserve">
     5. Строящиеся или проектируемые хлебопекарные, макаронные и кондитерские производства должны располагаться по отношению к жилым зданиям на расстоянии не менее 50 метров. </w:t>
      </w:r>
      <w:r>
        <w:br/>
      </w:r>
      <w:r>
        <w:rPr>
          <w:rFonts w:ascii="Times New Roman"/>
          <w:b w:val="false"/>
          <w:i w:val="false"/>
          <w:color w:val="000000"/>
          <w:sz w:val="28"/>
        </w:rPr>
        <w:t>
</w:t>
      </w:r>
      <w:r>
        <w:rPr>
          <w:rFonts w:ascii="Times New Roman"/>
          <w:b w:val="false"/>
          <w:i w:val="false"/>
          <w:color w:val="000000"/>
          <w:sz w:val="28"/>
        </w:rPr>
        <w:t xml:space="preserve">
     6. Запрещается размещение хлебопекарен и организаций по производству макаронных и кондитерских изделий в жилых зданиях. </w:t>
      </w:r>
      <w:r>
        <w:br/>
      </w:r>
      <w:r>
        <w:rPr>
          <w:rFonts w:ascii="Times New Roman"/>
          <w:b w:val="false"/>
          <w:i w:val="false"/>
          <w:color w:val="000000"/>
          <w:sz w:val="28"/>
        </w:rPr>
        <w:t>
</w:t>
      </w:r>
      <w:r>
        <w:rPr>
          <w:rFonts w:ascii="Times New Roman"/>
          <w:b w:val="false"/>
          <w:i w:val="false"/>
          <w:color w:val="000000"/>
          <w:sz w:val="28"/>
        </w:rPr>
        <w:t xml:space="preserve">
     7. Территория организации должна быть ограждена, иметь два раздельных въезда. Плотность застройки участка не должна превышать 35%. </w:t>
      </w:r>
      <w:r>
        <w:br/>
      </w:r>
      <w:r>
        <w:rPr>
          <w:rFonts w:ascii="Times New Roman"/>
          <w:b w:val="false"/>
          <w:i w:val="false"/>
          <w:color w:val="000000"/>
          <w:sz w:val="28"/>
        </w:rPr>
        <w:t>
</w:t>
      </w:r>
      <w:r>
        <w:rPr>
          <w:rFonts w:ascii="Times New Roman"/>
          <w:b w:val="false"/>
          <w:i w:val="false"/>
          <w:color w:val="000000"/>
          <w:sz w:val="28"/>
        </w:rPr>
        <w:t xml:space="preserve">
     8. Территория, свободная от застройки и проездов, а также по периметру участка должна быть озеленена. Не допускается посадка деревьев и кустарников, дающих при цветении хлопья, волокна, опушенные семена, которые могут засорять оборудование и пищевую продукцию. </w:t>
      </w:r>
      <w:r>
        <w:br/>
      </w:r>
      <w:r>
        <w:rPr>
          <w:rFonts w:ascii="Times New Roman"/>
          <w:b w:val="false"/>
          <w:i w:val="false"/>
          <w:color w:val="000000"/>
          <w:sz w:val="28"/>
        </w:rPr>
        <w:t>
</w:t>
      </w:r>
      <w:r>
        <w:rPr>
          <w:rFonts w:ascii="Times New Roman"/>
          <w:b w:val="false"/>
          <w:i w:val="false"/>
          <w:color w:val="000000"/>
          <w:sz w:val="28"/>
        </w:rPr>
        <w:t xml:space="preserve">
     9. На территории организации не разрешается размещать жилые помещения, объекты, не имеющие отношения к работе организации, пункты по откорму домашних животных и птицы. </w:t>
      </w:r>
      <w:r>
        <w:br/>
      </w:r>
      <w:r>
        <w:rPr>
          <w:rFonts w:ascii="Times New Roman"/>
          <w:b w:val="false"/>
          <w:i w:val="false"/>
          <w:color w:val="000000"/>
          <w:sz w:val="28"/>
        </w:rPr>
        <w:t>
</w:t>
      </w:r>
      <w:r>
        <w:rPr>
          <w:rFonts w:ascii="Times New Roman"/>
          <w:b w:val="false"/>
          <w:i w:val="false"/>
          <w:color w:val="000000"/>
          <w:sz w:val="28"/>
        </w:rPr>
        <w:t xml:space="preserve">
     10. Территория должна подразделяться на производственную и хозяйственную зоны. В производственной зоне размещаются: главный производственный корпус, складские помещения для сырья и готовой продукции, бытовые помещения, здравпункт. В хозяйственной зоне - ремонтные мастерские, склад тары и топлива, котельная, гараж, площадка с контейнерами для сбора мусора, санитарные дворовые установки. Территория должна быть освещена в соответствии с требованиями действующих строительных норм и правил. </w:t>
      </w:r>
      <w:r>
        <w:br/>
      </w:r>
      <w:r>
        <w:rPr>
          <w:rFonts w:ascii="Times New Roman"/>
          <w:b w:val="false"/>
          <w:i w:val="false"/>
          <w:color w:val="000000"/>
          <w:sz w:val="28"/>
        </w:rPr>
        <w:t>
</w:t>
      </w:r>
      <w:r>
        <w:rPr>
          <w:rFonts w:ascii="Times New Roman"/>
          <w:b w:val="false"/>
          <w:i w:val="false"/>
          <w:color w:val="000000"/>
          <w:sz w:val="28"/>
        </w:rPr>
        <w:t xml:space="preserve">
     11. Хозяйственная зона должна быть расположена с подветренной стороны по отношению к производственной зоне на расстоянии не менее 25 метров, отделена зелеными насаждениями (деревьями, кустарниками) шириной не менее трех метров. Все проезды и проходы на территории должны быть асфальтированы или замощены. </w:t>
      </w:r>
      <w:r>
        <w:br/>
      </w:r>
      <w:r>
        <w:rPr>
          <w:rFonts w:ascii="Times New Roman"/>
          <w:b w:val="false"/>
          <w:i w:val="false"/>
          <w:color w:val="000000"/>
          <w:sz w:val="28"/>
        </w:rPr>
        <w:t>
</w:t>
      </w:r>
      <w:r>
        <w:rPr>
          <w:rFonts w:ascii="Times New Roman"/>
          <w:b w:val="false"/>
          <w:i w:val="false"/>
          <w:color w:val="000000"/>
          <w:sz w:val="28"/>
        </w:rPr>
        <w:t xml:space="preserve">
     12. Для стока атмосферных вод должны быть предусмотрены уклоны, направленные от зданий и других сооружений к водосборникам. Водосборники и водостоки должны регулярно очищаться, своевременно ремонтироваться. </w:t>
      </w:r>
      <w:r>
        <w:br/>
      </w:r>
      <w:r>
        <w:rPr>
          <w:rFonts w:ascii="Times New Roman"/>
          <w:b w:val="false"/>
          <w:i w:val="false"/>
          <w:color w:val="000000"/>
          <w:sz w:val="28"/>
        </w:rPr>
        <w:t>
</w:t>
      </w:r>
      <w:r>
        <w:rPr>
          <w:rFonts w:ascii="Times New Roman"/>
          <w:b w:val="false"/>
          <w:i w:val="false"/>
          <w:color w:val="000000"/>
          <w:sz w:val="28"/>
        </w:rPr>
        <w:t xml:space="preserve">
     13. Территория должна ежедневно убираться с предварительным поливом водой. В зимнее время проходы и проезды должны очищаться от снега и льда, во время гололеда - посыпаться песком. </w:t>
      </w:r>
      <w:r>
        <w:br/>
      </w:r>
      <w:r>
        <w:rPr>
          <w:rFonts w:ascii="Times New Roman"/>
          <w:b w:val="false"/>
          <w:i w:val="false"/>
          <w:color w:val="000000"/>
          <w:sz w:val="28"/>
        </w:rPr>
        <w:t>
</w:t>
      </w:r>
      <w:r>
        <w:rPr>
          <w:rFonts w:ascii="Times New Roman"/>
          <w:b w:val="false"/>
          <w:i w:val="false"/>
          <w:color w:val="000000"/>
          <w:sz w:val="28"/>
        </w:rPr>
        <w:t xml:space="preserve">
     14. Тара, строительные и хозяйственные материалы должны храниться в складах. Допускается складирование тары и временное ее хранение под навесом на асфальтированных площадках. </w:t>
      </w:r>
      <w:r>
        <w:br/>
      </w:r>
      <w:r>
        <w:rPr>
          <w:rFonts w:ascii="Times New Roman"/>
          <w:b w:val="false"/>
          <w:i w:val="false"/>
          <w:color w:val="000000"/>
          <w:sz w:val="28"/>
        </w:rPr>
        <w:t>
</w:t>
      </w:r>
      <w:r>
        <w:rPr>
          <w:rFonts w:ascii="Times New Roman"/>
          <w:b w:val="false"/>
          <w:i w:val="false"/>
          <w:color w:val="000000"/>
          <w:sz w:val="28"/>
        </w:rPr>
        <w:t xml:space="preserve">
     15. Для сбора мусора используют металлические контейнеры, которые устанавливают на асфальтированной площадке, размеры которой должны в три раза превышать площадь основания бачков и располагаться не ближе 25 метров от производственных и вспомогательных помещений. </w:t>
      </w:r>
      <w:r>
        <w:br/>
      </w:r>
      <w:r>
        <w:rPr>
          <w:rFonts w:ascii="Times New Roman"/>
          <w:b w:val="false"/>
          <w:i w:val="false"/>
          <w:color w:val="000000"/>
          <w:sz w:val="28"/>
        </w:rPr>
        <w:t>
</w:t>
      </w:r>
      <w:r>
        <w:rPr>
          <w:rFonts w:ascii="Times New Roman"/>
          <w:b w:val="false"/>
          <w:i w:val="false"/>
          <w:color w:val="000000"/>
          <w:sz w:val="28"/>
        </w:rPr>
        <w:t xml:space="preserve">
     16. Удаление отходов и мусора производиться по мере накопления, но не более чем на 2/3 емкости контейнера и не реже одного раза в день. После освобождения контейнеры моют и дезинфицируют. </w:t>
      </w:r>
      <w:r>
        <w:br/>
      </w:r>
      <w:r>
        <w:rPr>
          <w:rFonts w:ascii="Times New Roman"/>
          <w:b w:val="false"/>
          <w:i w:val="false"/>
          <w:color w:val="000000"/>
          <w:sz w:val="28"/>
        </w:rPr>
        <w:t>
</w:t>
      </w:r>
      <w:r>
        <w:rPr>
          <w:rFonts w:ascii="Times New Roman"/>
          <w:b w:val="false"/>
          <w:i w:val="false"/>
          <w:color w:val="000000"/>
          <w:sz w:val="28"/>
        </w:rPr>
        <w:t xml:space="preserve">
     17. Вывоз мусора следует осуществлять специальным транспортом, использование которого для перевозки сырья и готовой продукции запрещается. При централизованном сборе мусора в организацию должны доставляться чистые продезинфицированные мусоросборники. </w:t>
      </w:r>
      <w:r>
        <w:br/>
      </w:r>
      <w:r>
        <w:rPr>
          <w:rFonts w:ascii="Times New Roman"/>
          <w:b w:val="false"/>
          <w:i w:val="false"/>
          <w:color w:val="000000"/>
          <w:sz w:val="28"/>
        </w:rPr>
        <w:t>
</w:t>
      </w:r>
      <w:r>
        <w:rPr>
          <w:rFonts w:ascii="Times New Roman"/>
          <w:b w:val="false"/>
          <w:i w:val="false"/>
          <w:color w:val="000000"/>
          <w:sz w:val="28"/>
        </w:rPr>
        <w:t xml:space="preserve">
     18. На территории, санитарные дворовые установки должны находиться на расстоянии не менее 25 метров от производственных помещений и подключаться к системам водоснабжения, канализации, отопления. </w:t>
      </w:r>
    </w:p>
    <w:bookmarkEnd w:id="7"/>
    <w:bookmarkStart w:name="z6" w:id="8"/>
    <w:p>
      <w:pPr>
        <w:spacing w:after="0"/>
        <w:ind w:left="0"/>
        <w:jc w:val="left"/>
      </w:pPr>
      <w:r>
        <w:rPr>
          <w:rFonts w:ascii="Times New Roman"/>
          <w:b/>
          <w:i w:val="false"/>
          <w:color w:val="000000"/>
        </w:rPr>
        <w:t xml:space="preserve"> 
3. Требования к водоснабжению и канализации </w:t>
      </w:r>
    </w:p>
    <w:bookmarkEnd w:id="8"/>
    <w:bookmarkStart w:name="z56" w:id="9"/>
    <w:p>
      <w:pPr>
        <w:spacing w:after="0"/>
        <w:ind w:left="0"/>
        <w:jc w:val="both"/>
      </w:pPr>
      <w:r>
        <w:rPr>
          <w:rFonts w:ascii="Times New Roman"/>
          <w:b w:val="false"/>
          <w:i w:val="false"/>
          <w:color w:val="000000"/>
          <w:sz w:val="28"/>
        </w:rPr>
        <w:t xml:space="preserve">
     19. Выбор источника централизованного хозяйственно-питьевого водоснабжения должен производиться в соответствии с требованиями действующих стандартов. </w:t>
      </w:r>
      <w:r>
        <w:br/>
      </w:r>
      <w:r>
        <w:rPr>
          <w:rFonts w:ascii="Times New Roman"/>
          <w:b w:val="false"/>
          <w:i w:val="false"/>
          <w:color w:val="000000"/>
          <w:sz w:val="28"/>
        </w:rPr>
        <w:t xml:space="preserve">
     Водоснабжение организаций должно осуществляться в соответствии с требованиями действующих строительных норм и правил. </w:t>
      </w:r>
      <w:r>
        <w:br/>
      </w:r>
      <w:r>
        <w:rPr>
          <w:rFonts w:ascii="Times New Roman"/>
          <w:b w:val="false"/>
          <w:i w:val="false"/>
          <w:color w:val="000000"/>
          <w:sz w:val="28"/>
        </w:rPr>
        <w:t>
</w:t>
      </w:r>
      <w:r>
        <w:rPr>
          <w:rFonts w:ascii="Times New Roman"/>
          <w:b w:val="false"/>
          <w:i w:val="false"/>
          <w:color w:val="000000"/>
          <w:sz w:val="28"/>
        </w:rPr>
        <w:t xml:space="preserve">
     20. Вода, используемая для технологических, хозяйственно-бытовых, питьевых нужд, должна отвечать требованиям действующих стандартов. </w:t>
      </w:r>
      <w:r>
        <w:br/>
      </w:r>
      <w:r>
        <w:rPr>
          <w:rFonts w:ascii="Times New Roman"/>
          <w:b w:val="false"/>
          <w:i w:val="false"/>
          <w:color w:val="000000"/>
          <w:sz w:val="28"/>
        </w:rPr>
        <w:t>
</w:t>
      </w:r>
      <w:r>
        <w:rPr>
          <w:rFonts w:ascii="Times New Roman"/>
          <w:b w:val="false"/>
          <w:i w:val="false"/>
          <w:color w:val="000000"/>
          <w:sz w:val="28"/>
        </w:rPr>
        <w:t xml:space="preserve">
     21. Допускается использование технической воды для охлаждения компрессоров, поливки территории, подводки к смывным бачкам и писсуарам в туалетах. Системы трубопроводов питьевого и технического водоснабжения должны быть раздельными и окрашены в отличительные цвета. </w:t>
      </w:r>
      <w:r>
        <w:br/>
      </w:r>
      <w:r>
        <w:rPr>
          <w:rFonts w:ascii="Times New Roman"/>
          <w:b w:val="false"/>
          <w:i w:val="false"/>
          <w:color w:val="000000"/>
          <w:sz w:val="28"/>
        </w:rPr>
        <w:t>
</w:t>
      </w:r>
      <w:r>
        <w:rPr>
          <w:rFonts w:ascii="Times New Roman"/>
          <w:b w:val="false"/>
          <w:i w:val="false"/>
          <w:color w:val="000000"/>
          <w:sz w:val="28"/>
        </w:rPr>
        <w:t xml:space="preserve">
     22. Для хранения воды на хозяйственно-питьевые и противопожарные нужды должно быть не менее двух накопительных резервуаров. Обмен воды в резервуарах должен проводиться через каждые 48 часов. Резервуары должны иметь скобы, лестницы и люки. Помещения и резервуары должны быть изолированы, опломбированы, и содержаться в чистоте. </w:t>
      </w:r>
      <w:r>
        <w:br/>
      </w:r>
      <w:r>
        <w:rPr>
          <w:rFonts w:ascii="Times New Roman"/>
          <w:b w:val="false"/>
          <w:i w:val="false"/>
          <w:color w:val="000000"/>
          <w:sz w:val="28"/>
        </w:rPr>
        <w:t>
</w:t>
      </w:r>
      <w:r>
        <w:rPr>
          <w:rFonts w:ascii="Times New Roman"/>
          <w:b w:val="false"/>
          <w:i w:val="false"/>
          <w:color w:val="000000"/>
          <w:sz w:val="28"/>
        </w:rPr>
        <w:t xml:space="preserve">
     23. Очистка и дезинфекция накопительных резервуаров должна проводиться не реже одного раза в три месяца, при аварийных ситуациях, после проведения ремонтных работ, регистрироваться в специальном журнале. </w:t>
      </w:r>
      <w:r>
        <w:br/>
      </w:r>
      <w:r>
        <w:rPr>
          <w:rFonts w:ascii="Times New Roman"/>
          <w:b w:val="false"/>
          <w:i w:val="false"/>
          <w:color w:val="000000"/>
          <w:sz w:val="28"/>
        </w:rPr>
        <w:t>
</w:t>
      </w:r>
      <w:r>
        <w:rPr>
          <w:rFonts w:ascii="Times New Roman"/>
          <w:b w:val="false"/>
          <w:i w:val="false"/>
          <w:color w:val="000000"/>
          <w:sz w:val="28"/>
        </w:rPr>
        <w:t xml:space="preserve">
     24. За качеством воды, подаваемой в резервуары и производственные цеха, должен быть установлен ведомственный контроль согласно </w:t>
      </w:r>
      <w:r>
        <w:rPr>
          <w:rFonts w:ascii="Times New Roman"/>
          <w:b w:val="false"/>
          <w:i w:val="false"/>
          <w:color w:val="000000"/>
          <w:sz w:val="28"/>
        </w:rPr>
        <w:t xml:space="preserve">требованиям </w:t>
      </w:r>
      <w:r>
        <w:rPr>
          <w:rFonts w:ascii="Times New Roman"/>
          <w:b w:val="false"/>
          <w:i w:val="false"/>
          <w:color w:val="000000"/>
          <w:sz w:val="28"/>
        </w:rPr>
        <w:t xml:space="preserve">действующих стандартов. </w:t>
      </w:r>
      <w:r>
        <w:br/>
      </w:r>
      <w:r>
        <w:rPr>
          <w:rFonts w:ascii="Times New Roman"/>
          <w:b w:val="false"/>
          <w:i w:val="false"/>
          <w:color w:val="000000"/>
          <w:sz w:val="28"/>
        </w:rPr>
        <w:t>
</w:t>
      </w:r>
      <w:r>
        <w:rPr>
          <w:rFonts w:ascii="Times New Roman"/>
          <w:b w:val="false"/>
          <w:i w:val="false"/>
          <w:color w:val="000000"/>
          <w:sz w:val="28"/>
        </w:rPr>
        <w:t xml:space="preserve">
     25. В производственных помещениях должны быть: подводка холодной и горячей воды с установкой смесителей из расчета один кран на 500 квадратных метра цеха, но не менее одного смывного крана на помещение; в цеху раковины для мытья рук со смесителем и мылом, разовыми полотенцами или электрополотенцем. В каждом производственном цехе раковины должны располагаться при входе и в местах удобных для пользования на расстоянии не более 15 метров от рабочего места. </w:t>
      </w:r>
      <w:r>
        <w:br/>
      </w:r>
      <w:r>
        <w:rPr>
          <w:rFonts w:ascii="Times New Roman"/>
          <w:b w:val="false"/>
          <w:i w:val="false"/>
          <w:color w:val="000000"/>
          <w:sz w:val="28"/>
        </w:rPr>
        <w:t>
</w:t>
      </w:r>
      <w:r>
        <w:rPr>
          <w:rFonts w:ascii="Times New Roman"/>
          <w:b w:val="false"/>
          <w:i w:val="false"/>
          <w:color w:val="000000"/>
          <w:sz w:val="28"/>
        </w:rPr>
        <w:t xml:space="preserve">
     26. Для питьевых целей устанавливают питьевые фонтанчики или сатураторные установки на расстоянии не более 75 метров от рабочего места. Температура питьевой воды должна быть в пределах 8 </w:t>
      </w:r>
      <w:r>
        <w:rPr>
          <w:rFonts w:ascii="Times New Roman"/>
          <w:b w:val="false"/>
          <w:i w:val="false"/>
          <w:color w:val="000000"/>
          <w:vertAlign w:val="superscript"/>
        </w:rPr>
        <w:t xml:space="preserve">о </w:t>
      </w:r>
      <w:r>
        <w:rPr>
          <w:rFonts w:ascii="Times New Roman"/>
          <w:b w:val="false"/>
          <w:i w:val="false"/>
          <w:color w:val="000000"/>
          <w:sz w:val="28"/>
        </w:rPr>
        <w:t xml:space="preserve">-14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27. Запрещается использование горячей воды из системы водяного отопления для технологических процессов, санитарной обработки оборудования и помещений. </w:t>
      </w:r>
      <w:r>
        <w:br/>
      </w:r>
      <w:r>
        <w:rPr>
          <w:rFonts w:ascii="Times New Roman"/>
          <w:b w:val="false"/>
          <w:i w:val="false"/>
          <w:color w:val="000000"/>
          <w:sz w:val="28"/>
        </w:rPr>
        <w:t>
</w:t>
      </w:r>
      <w:r>
        <w:rPr>
          <w:rFonts w:ascii="Times New Roman"/>
          <w:b w:val="false"/>
          <w:i w:val="false"/>
          <w:color w:val="000000"/>
          <w:sz w:val="28"/>
        </w:rPr>
        <w:t xml:space="preserve">
     28. Устройство системы канализации должно отвечать требованиям действующих строительных норм и правил. </w:t>
      </w:r>
      <w:r>
        <w:br/>
      </w:r>
      <w:r>
        <w:rPr>
          <w:rFonts w:ascii="Times New Roman"/>
          <w:b w:val="false"/>
          <w:i w:val="false"/>
          <w:color w:val="000000"/>
          <w:sz w:val="28"/>
        </w:rPr>
        <w:t>
</w:t>
      </w:r>
      <w:r>
        <w:rPr>
          <w:rFonts w:ascii="Times New Roman"/>
          <w:b w:val="false"/>
          <w:i w:val="false"/>
          <w:color w:val="000000"/>
          <w:sz w:val="28"/>
        </w:rPr>
        <w:t xml:space="preserve">
     29. Для удаления производственных и хозяйственно-бытовых сточных вод, организации должны быть присоединены к общегородской канализации или иметь самостоятельную канализацию и очистные сооружения. Внутренняя система канализации производственных и хозяйственно-бытовых сточных вод должна быть раздельной с самостоятельным выпуском в дворовую сеть. </w:t>
      </w:r>
      <w:r>
        <w:br/>
      </w:r>
      <w:r>
        <w:rPr>
          <w:rFonts w:ascii="Times New Roman"/>
          <w:b w:val="false"/>
          <w:i w:val="false"/>
          <w:color w:val="000000"/>
          <w:sz w:val="28"/>
        </w:rPr>
        <w:t>
</w:t>
      </w:r>
      <w:r>
        <w:rPr>
          <w:rFonts w:ascii="Times New Roman"/>
          <w:b w:val="false"/>
          <w:i w:val="false"/>
          <w:color w:val="000000"/>
          <w:sz w:val="28"/>
        </w:rPr>
        <w:t xml:space="preserve">
     30. При размещении организаций в неканализованных населенных пунктах должно быть предусмотрено устройство местной канализации. Бетонированная яма для приема сточных вод должна оборудоваться крышкой и очищаться по мере накопления на 2/3 объема. </w:t>
      </w:r>
      <w:r>
        <w:br/>
      </w:r>
      <w:r>
        <w:rPr>
          <w:rFonts w:ascii="Times New Roman"/>
          <w:b w:val="false"/>
          <w:i w:val="false"/>
          <w:color w:val="000000"/>
          <w:sz w:val="28"/>
        </w:rPr>
        <w:t>
</w:t>
      </w:r>
      <w:r>
        <w:rPr>
          <w:rFonts w:ascii="Times New Roman"/>
          <w:b w:val="false"/>
          <w:i w:val="false"/>
          <w:color w:val="000000"/>
          <w:sz w:val="28"/>
        </w:rPr>
        <w:t xml:space="preserve">
     31. Запрещается сброс производственных и бытовых вод в открытые водоемы без соответствующей очистки, а также устройство поглощающих колодцев. </w:t>
      </w:r>
    </w:p>
    <w:bookmarkEnd w:id="9"/>
    <w:bookmarkStart w:name="z7" w:id="10"/>
    <w:p>
      <w:pPr>
        <w:spacing w:after="0"/>
        <w:ind w:left="0"/>
        <w:jc w:val="left"/>
      </w:pPr>
      <w:r>
        <w:rPr>
          <w:rFonts w:ascii="Times New Roman"/>
          <w:b/>
          <w:i w:val="false"/>
          <w:color w:val="000000"/>
        </w:rPr>
        <w:t xml:space="preserve"> 
4. Требования к освещению </w:t>
      </w:r>
    </w:p>
    <w:bookmarkEnd w:id="10"/>
    <w:bookmarkStart w:name="z69" w:id="11"/>
    <w:p>
      <w:pPr>
        <w:spacing w:after="0"/>
        <w:ind w:left="0"/>
        <w:jc w:val="both"/>
      </w:pPr>
      <w:r>
        <w:rPr>
          <w:rFonts w:ascii="Times New Roman"/>
          <w:b w:val="false"/>
          <w:i w:val="false"/>
          <w:color w:val="000000"/>
          <w:sz w:val="28"/>
        </w:rPr>
        <w:t xml:space="preserve">
     32. Естественное и искусственное освещение в производственных и вспомогательных помещениях должно соответствовать требованиям действующих строительных норм и правил. </w:t>
      </w:r>
      <w:r>
        <w:br/>
      </w:r>
      <w:r>
        <w:rPr>
          <w:rFonts w:ascii="Times New Roman"/>
          <w:b w:val="false"/>
          <w:i w:val="false"/>
          <w:color w:val="000000"/>
          <w:sz w:val="28"/>
        </w:rPr>
        <w:t>
</w:t>
      </w:r>
      <w:r>
        <w:rPr>
          <w:rFonts w:ascii="Times New Roman"/>
          <w:b w:val="false"/>
          <w:i w:val="false"/>
          <w:color w:val="000000"/>
          <w:sz w:val="28"/>
        </w:rPr>
        <w:t xml:space="preserve">
     33. В помещениях, связанных с изготовлением крема, отделкой тортов и пирожных, должна предусматриваться северо-западная ориентация. Световые проемы не должны загромождаться как внутри, так и вне помещения. В южных районах для защиты от избыточной инсоляции в летний период года должны быть оборудованы защитные устройства. </w:t>
      </w:r>
      <w:r>
        <w:br/>
      </w:r>
      <w:r>
        <w:rPr>
          <w:rFonts w:ascii="Times New Roman"/>
          <w:b w:val="false"/>
          <w:i w:val="false"/>
          <w:color w:val="000000"/>
          <w:sz w:val="28"/>
        </w:rPr>
        <w:t>
</w:t>
      </w:r>
      <w:r>
        <w:rPr>
          <w:rFonts w:ascii="Times New Roman"/>
          <w:b w:val="false"/>
          <w:i w:val="false"/>
          <w:color w:val="000000"/>
          <w:sz w:val="28"/>
        </w:rPr>
        <w:t xml:space="preserve">
     34. Световые проемы окон, фонарей должны очищаться один раз в квартал, разбитые стекла своевременно заменяться. Запрещается устанавливать в окнах составные стекла и заменять остекление фанерой, картоном. </w:t>
      </w:r>
      <w:r>
        <w:br/>
      </w:r>
      <w:r>
        <w:rPr>
          <w:rFonts w:ascii="Times New Roman"/>
          <w:b w:val="false"/>
          <w:i w:val="false"/>
          <w:color w:val="000000"/>
          <w:sz w:val="28"/>
        </w:rPr>
        <w:t>
</w:t>
      </w:r>
      <w:r>
        <w:rPr>
          <w:rFonts w:ascii="Times New Roman"/>
          <w:b w:val="false"/>
          <w:i w:val="false"/>
          <w:color w:val="000000"/>
          <w:sz w:val="28"/>
        </w:rPr>
        <w:t xml:space="preserve">
     35. Источники освещения производственных цехов и складов должны быть заключены в специальную взрывобезопасную арматуру, люминесцентные лампы - в зависимости от типа, лампы накаливания - в закрытые плафоны. В организации необходимо вести учет электроламп и плафонов в специальном журнале. </w:t>
      </w:r>
      <w:r>
        <w:br/>
      </w:r>
      <w:r>
        <w:rPr>
          <w:rFonts w:ascii="Times New Roman"/>
          <w:b w:val="false"/>
          <w:i w:val="false"/>
          <w:color w:val="000000"/>
          <w:sz w:val="28"/>
        </w:rPr>
        <w:t>
</w:t>
      </w:r>
      <w:r>
        <w:rPr>
          <w:rFonts w:ascii="Times New Roman"/>
          <w:b w:val="false"/>
          <w:i w:val="false"/>
          <w:color w:val="000000"/>
          <w:sz w:val="28"/>
        </w:rPr>
        <w:t xml:space="preserve">
     36. Люминесцентное освещение должно быть установлено в пекарном, тестомесильном, тесторазделочном, заварочном и дрожжевом отделениях, хлебохранилище, экспедиции, административно-бытовых помещениях. </w:t>
      </w:r>
      <w:r>
        <w:br/>
      </w:r>
      <w:r>
        <w:rPr>
          <w:rFonts w:ascii="Times New Roman"/>
          <w:b w:val="false"/>
          <w:i w:val="false"/>
          <w:color w:val="000000"/>
          <w:sz w:val="28"/>
        </w:rPr>
        <w:t>
</w:t>
      </w:r>
      <w:r>
        <w:rPr>
          <w:rFonts w:ascii="Times New Roman"/>
          <w:b w:val="false"/>
          <w:i w:val="false"/>
          <w:color w:val="000000"/>
          <w:sz w:val="28"/>
        </w:rPr>
        <w:t xml:space="preserve">
     37. Запрещается размещать светильники непосредственно над открытыми технологическими емкостями, варочными котлами, кремосбивальными машинами, столами для отделки кремовых изделий. </w:t>
      </w:r>
      <w:r>
        <w:br/>
      </w:r>
      <w:r>
        <w:rPr>
          <w:rFonts w:ascii="Times New Roman"/>
          <w:b w:val="false"/>
          <w:i w:val="false"/>
          <w:color w:val="000000"/>
          <w:sz w:val="28"/>
        </w:rPr>
        <w:t>
</w:t>
      </w:r>
      <w:r>
        <w:rPr>
          <w:rFonts w:ascii="Times New Roman"/>
          <w:b w:val="false"/>
          <w:i w:val="false"/>
          <w:color w:val="000000"/>
          <w:sz w:val="28"/>
        </w:rPr>
        <w:t xml:space="preserve">
     38. Для осмотра внутренних поверхностей аппаратов и емкостей допускается использовать переносные, заключенные в защитные сетки, лампы напряжением не выше 12 Вольт. </w:t>
      </w:r>
      <w:r>
        <w:br/>
      </w:r>
      <w:r>
        <w:rPr>
          <w:rFonts w:ascii="Times New Roman"/>
          <w:b w:val="false"/>
          <w:i w:val="false"/>
          <w:color w:val="000000"/>
          <w:sz w:val="28"/>
        </w:rPr>
        <w:t>
</w:t>
      </w:r>
      <w:r>
        <w:rPr>
          <w:rFonts w:ascii="Times New Roman"/>
          <w:b w:val="false"/>
          <w:i w:val="false"/>
          <w:color w:val="000000"/>
          <w:sz w:val="28"/>
        </w:rPr>
        <w:t xml:space="preserve">
     39. В случае переоборудования производственного помещения, перестановке или замене одного оборудования другим, осветительные приборы должны быть переоборудованы и приспособлены к новым условиям. </w:t>
      </w:r>
      <w:r>
        <w:br/>
      </w:r>
      <w:r>
        <w:rPr>
          <w:rFonts w:ascii="Times New Roman"/>
          <w:b w:val="false"/>
          <w:i w:val="false"/>
          <w:color w:val="000000"/>
          <w:sz w:val="28"/>
        </w:rPr>
        <w:t>
</w:t>
      </w:r>
      <w:r>
        <w:rPr>
          <w:rFonts w:ascii="Times New Roman"/>
          <w:b w:val="false"/>
          <w:i w:val="false"/>
          <w:color w:val="000000"/>
          <w:sz w:val="28"/>
        </w:rPr>
        <w:t xml:space="preserve">
     40. Во избежание взрывов пыли в помещениях для хранения и подготовки муки должна быть предусмотрена скрытая электропроводка, вынесены за пределы этих помещений электровыключатели и рубильники и использованы герметичные светильники с защитной сеткой. </w:t>
      </w:r>
    </w:p>
    <w:bookmarkEnd w:id="11"/>
    <w:bookmarkStart w:name="z8" w:id="12"/>
    <w:p>
      <w:pPr>
        <w:spacing w:after="0"/>
        <w:ind w:left="0"/>
        <w:jc w:val="left"/>
      </w:pPr>
      <w:r>
        <w:rPr>
          <w:rFonts w:ascii="Times New Roman"/>
          <w:b/>
          <w:i w:val="false"/>
          <w:color w:val="000000"/>
        </w:rPr>
        <w:t xml:space="preserve"> 
5. Требования к отоплению и вентиляции </w:t>
      </w:r>
    </w:p>
    <w:bookmarkEnd w:id="12"/>
    <w:bookmarkStart w:name="z78" w:id="13"/>
    <w:p>
      <w:pPr>
        <w:spacing w:after="0"/>
        <w:ind w:left="0"/>
        <w:jc w:val="both"/>
      </w:pPr>
      <w:r>
        <w:rPr>
          <w:rFonts w:ascii="Times New Roman"/>
          <w:b w:val="false"/>
          <w:i w:val="false"/>
          <w:color w:val="000000"/>
          <w:sz w:val="28"/>
        </w:rPr>
        <w:t xml:space="preserve">
     41. Производственные, вспомогательные и санитарно-бытовые помещения должны быть оборудованы приточно-вытяжной механической вентиляцией в соответствии с </w:t>
      </w:r>
      <w:r>
        <w:rPr>
          <w:rFonts w:ascii="Times New Roman"/>
          <w:b w:val="false"/>
          <w:i w:val="false"/>
          <w:color w:val="000000"/>
          <w:sz w:val="28"/>
        </w:rPr>
        <w:t xml:space="preserve">требованиями </w:t>
      </w:r>
      <w:r>
        <w:rPr>
          <w:rFonts w:ascii="Times New Roman"/>
          <w:b w:val="false"/>
          <w:i w:val="false"/>
          <w:color w:val="000000"/>
          <w:sz w:val="28"/>
        </w:rPr>
        <w:t xml:space="preserve">действующих строительных норм и правил. Нагревательные приборы отопления должны быть легко доступными для чистки от пыли. </w:t>
      </w:r>
      <w:r>
        <w:br/>
      </w:r>
      <w:r>
        <w:rPr>
          <w:rFonts w:ascii="Times New Roman"/>
          <w:b w:val="false"/>
          <w:i w:val="false"/>
          <w:color w:val="000000"/>
          <w:sz w:val="28"/>
        </w:rPr>
        <w:t>
</w:t>
      </w:r>
      <w:r>
        <w:rPr>
          <w:rFonts w:ascii="Times New Roman"/>
          <w:b w:val="false"/>
          <w:i w:val="false"/>
          <w:color w:val="000000"/>
          <w:sz w:val="28"/>
        </w:rPr>
        <w:t xml:space="preserve">
     42. Сироповарочные котлы, паропроводы, трубопроводы горячей воды и другие источники значительных выделений конвекционного и лучистого тепла должны иметь теплоизоляцию, с температурой на поверхности не превышающей плюс 45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43. Источники выделения влаги и тепла (заварочные, дрожжевые, ошпарочные котлы) необходимо оборудовать местными вытяжными зонтами. </w:t>
      </w:r>
      <w:r>
        <w:br/>
      </w:r>
      <w:r>
        <w:rPr>
          <w:rFonts w:ascii="Times New Roman"/>
          <w:b w:val="false"/>
          <w:i w:val="false"/>
          <w:color w:val="000000"/>
          <w:sz w:val="28"/>
        </w:rPr>
        <w:t>
</w:t>
      </w:r>
      <w:r>
        <w:rPr>
          <w:rFonts w:ascii="Times New Roman"/>
          <w:b w:val="false"/>
          <w:i w:val="false"/>
          <w:color w:val="000000"/>
          <w:sz w:val="28"/>
        </w:rPr>
        <w:t xml:space="preserve">
     44. Источники выделения пыли (тестомесильные, мешковыбивальные) должны быть снабжены аспирационными устройствами (пылесосами). Содержание нетоксичной пыли (мучной, сахарной) в воздухе производственных помещений не должно превышать 6 миллиграмм на один кубический метр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 воздуха. </w:t>
      </w:r>
      <w:r>
        <w:br/>
      </w:r>
      <w:r>
        <w:rPr>
          <w:rFonts w:ascii="Times New Roman"/>
          <w:b w:val="false"/>
          <w:i w:val="false"/>
          <w:color w:val="000000"/>
          <w:sz w:val="28"/>
        </w:rPr>
        <w:t>
</w:t>
      </w:r>
      <w:r>
        <w:rPr>
          <w:rFonts w:ascii="Times New Roman"/>
          <w:b w:val="false"/>
          <w:i w:val="false"/>
          <w:color w:val="000000"/>
          <w:sz w:val="28"/>
        </w:rPr>
        <w:t xml:space="preserve">
     45. На рабочих местах у печей, а также у шкафов окончательной расстойки для защиты от выходящих горячих паров и газов необходимо оборудовать воздушное душирование на уровне зоны дыхания. Температура душирующего воздуха в зимнее время должна быть в пределах плюс 18 </w:t>
      </w:r>
      <w:r>
        <w:rPr>
          <w:rFonts w:ascii="Times New Roman"/>
          <w:b w:val="false"/>
          <w:i w:val="false"/>
          <w:color w:val="000000"/>
          <w:vertAlign w:val="superscript"/>
        </w:rPr>
        <w:t xml:space="preserve">о </w:t>
      </w:r>
      <w:r>
        <w:rPr>
          <w:rFonts w:ascii="Times New Roman"/>
          <w:b w:val="false"/>
          <w:i w:val="false"/>
          <w:color w:val="000000"/>
          <w:sz w:val="28"/>
        </w:rPr>
        <w:t xml:space="preserve">С при скорости движения воздуха 0,5-1,0 метров в секунду (далее - м/сек), а в летнее время плюс 22 </w:t>
      </w:r>
      <w:r>
        <w:rPr>
          <w:rFonts w:ascii="Times New Roman"/>
          <w:b w:val="false"/>
          <w:i w:val="false"/>
          <w:color w:val="000000"/>
          <w:vertAlign w:val="superscript"/>
        </w:rPr>
        <w:t xml:space="preserve">о </w:t>
      </w:r>
      <w:r>
        <w:rPr>
          <w:rFonts w:ascii="Times New Roman"/>
          <w:b w:val="false"/>
          <w:i w:val="false"/>
          <w:color w:val="000000"/>
          <w:sz w:val="28"/>
        </w:rPr>
        <w:t xml:space="preserve">С при скорости движения воздуха 1-2 м/сек. Рециркуляция воздуха не допускается. </w:t>
      </w:r>
      <w:r>
        <w:br/>
      </w:r>
      <w:r>
        <w:rPr>
          <w:rFonts w:ascii="Times New Roman"/>
          <w:b w:val="false"/>
          <w:i w:val="false"/>
          <w:color w:val="000000"/>
          <w:sz w:val="28"/>
        </w:rPr>
        <w:t>
</w:t>
      </w:r>
      <w:r>
        <w:rPr>
          <w:rFonts w:ascii="Times New Roman"/>
          <w:b w:val="false"/>
          <w:i w:val="false"/>
          <w:color w:val="000000"/>
          <w:sz w:val="28"/>
        </w:rPr>
        <w:t xml:space="preserve">
     46. Источники выделения мучной пыли (завальные ямы, мешкосбивальные машины, просеиватели муки, сортировочные столы для ссыпки коротко резаных изделий) должны быть оборудованы аспирационными установками. </w:t>
      </w:r>
      <w:r>
        <w:br/>
      </w:r>
      <w:r>
        <w:rPr>
          <w:rFonts w:ascii="Times New Roman"/>
          <w:b w:val="false"/>
          <w:i w:val="false"/>
          <w:color w:val="000000"/>
          <w:sz w:val="28"/>
        </w:rPr>
        <w:t>
</w:t>
      </w:r>
      <w:r>
        <w:rPr>
          <w:rFonts w:ascii="Times New Roman"/>
          <w:b w:val="false"/>
          <w:i w:val="false"/>
          <w:color w:val="000000"/>
          <w:sz w:val="28"/>
        </w:rPr>
        <w:t xml:space="preserve">
     47. В местах погрузки хлебобулочных, макаронных и кондитерских изделий из экспедиции через открытые дверные проемы должны быть устроены защитные тепловые завесы или другие приспособления, препятствующие попаданию наружного воздуха в помещение экспедиции в холодное время года. </w:t>
      </w:r>
      <w:r>
        <w:br/>
      </w:r>
      <w:r>
        <w:rPr>
          <w:rFonts w:ascii="Times New Roman"/>
          <w:b w:val="false"/>
          <w:i w:val="false"/>
          <w:color w:val="000000"/>
          <w:sz w:val="28"/>
        </w:rPr>
        <w:t>
</w:t>
      </w:r>
      <w:r>
        <w:rPr>
          <w:rFonts w:ascii="Times New Roman"/>
          <w:b w:val="false"/>
          <w:i w:val="false"/>
          <w:color w:val="000000"/>
          <w:sz w:val="28"/>
        </w:rPr>
        <w:t xml:space="preserve">
     48. Микроклимат помещений, уровни шума должны соответствовать требованиям действующих стандартов. </w:t>
      </w:r>
      <w:r>
        <w:br/>
      </w:r>
      <w:r>
        <w:rPr>
          <w:rFonts w:ascii="Times New Roman"/>
          <w:b w:val="false"/>
          <w:i w:val="false"/>
          <w:color w:val="000000"/>
          <w:sz w:val="28"/>
        </w:rPr>
        <w:t>
</w:t>
      </w:r>
      <w:r>
        <w:rPr>
          <w:rFonts w:ascii="Times New Roman"/>
          <w:b w:val="false"/>
          <w:i w:val="false"/>
          <w:color w:val="000000"/>
          <w:sz w:val="28"/>
        </w:rPr>
        <w:t xml:space="preserve">
     49. Станки, машины, аппараты должны иметь виброгасящие устройства, а уровень вибрации не должен превышать уровни, установленные требованиями действующих стандартов. </w:t>
      </w:r>
    </w:p>
    <w:bookmarkEnd w:id="13"/>
    <w:bookmarkStart w:name="z9" w:id="14"/>
    <w:p>
      <w:pPr>
        <w:spacing w:after="0"/>
        <w:ind w:left="0"/>
        <w:jc w:val="left"/>
      </w:pPr>
      <w:r>
        <w:rPr>
          <w:rFonts w:ascii="Times New Roman"/>
          <w:b/>
          <w:i w:val="false"/>
          <w:color w:val="000000"/>
        </w:rPr>
        <w:t xml:space="preserve"> 
6. Требования к производственным </w:t>
      </w:r>
      <w:r>
        <w:br/>
      </w:r>
      <w:r>
        <w:rPr>
          <w:rFonts w:ascii="Times New Roman"/>
          <w:b/>
          <w:i w:val="false"/>
          <w:color w:val="000000"/>
        </w:rPr>
        <w:t xml:space="preserve">
и вспомогательным помещениям </w:t>
      </w:r>
    </w:p>
    <w:bookmarkEnd w:id="14"/>
    <w:bookmarkStart w:name="z87" w:id="15"/>
    <w:p>
      <w:pPr>
        <w:spacing w:after="0"/>
        <w:ind w:left="0"/>
        <w:jc w:val="both"/>
      </w:pPr>
      <w:r>
        <w:rPr>
          <w:rFonts w:ascii="Times New Roman"/>
          <w:b w:val="false"/>
          <w:i w:val="false"/>
          <w:color w:val="000000"/>
          <w:sz w:val="28"/>
        </w:rPr>
        <w:t xml:space="preserve">
     50. Производственные помещения и цехи организации должны быть расположены так, чтобы обеспечить поточность технологических процессов и отсутствие встречных и перекрещивающихся потоков сырья и готовой продукции. Набор помещений должен отвечать нормам технологического проектирования профильных организаций. </w:t>
      </w:r>
      <w:r>
        <w:rPr>
          <w:rFonts w:ascii="Times New Roman"/>
          <w:b w:val="false"/>
          <w:i w:val="false"/>
          <w:color w:val="000000"/>
          <w:sz w:val="28"/>
        </w:rPr>
        <w:t xml:space="preserve">P080496 </w:t>
      </w:r>
      <w:r>
        <w:br/>
      </w:r>
      <w:r>
        <w:rPr>
          <w:rFonts w:ascii="Times New Roman"/>
          <w:b w:val="false"/>
          <w:i w:val="false"/>
          <w:color w:val="000000"/>
          <w:sz w:val="28"/>
        </w:rPr>
        <w:t>
</w:t>
      </w:r>
      <w:r>
        <w:rPr>
          <w:rFonts w:ascii="Times New Roman"/>
          <w:b w:val="false"/>
          <w:i w:val="false"/>
          <w:color w:val="000000"/>
          <w:sz w:val="28"/>
        </w:rPr>
        <w:t xml:space="preserve">
     51. Складские помещения должны быть сухими, чистыми отапливаемыми, с вентиляцией (температура не ниже плюс 8 </w:t>
      </w:r>
      <w:r>
        <w:rPr>
          <w:rFonts w:ascii="Times New Roman"/>
          <w:b w:val="false"/>
          <w:i w:val="false"/>
          <w:color w:val="000000"/>
          <w:vertAlign w:val="superscript"/>
        </w:rPr>
        <w:t xml:space="preserve">о </w:t>
      </w:r>
      <w:r>
        <w:rPr>
          <w:rFonts w:ascii="Times New Roman"/>
          <w:b w:val="false"/>
          <w:i w:val="false"/>
          <w:color w:val="000000"/>
          <w:sz w:val="28"/>
        </w:rPr>
        <w:t xml:space="preserve">С, относительная влажность воздуха 70-75%), оборудованные специальными платформами для разгрузки сырья и погрузки готовой продукции и обеспечены навесами для защиты от атмосферных осадков. Для транспортировки сырья и готовой продукции должны быть предусмотрены раздельные грузоподъемники. Пол в складских помещениях должен быть плотным без щелей, зацементированным, стены должны быть гладкими. В складском помещении должны быть холодильные камеры для хранения скоропортящегося сырья и полуфабрикатов. </w:t>
      </w:r>
      <w:r>
        <w:br/>
      </w:r>
      <w:r>
        <w:rPr>
          <w:rFonts w:ascii="Times New Roman"/>
          <w:b w:val="false"/>
          <w:i w:val="false"/>
          <w:color w:val="000000"/>
          <w:sz w:val="28"/>
        </w:rPr>
        <w:t>
</w:t>
      </w:r>
      <w:r>
        <w:rPr>
          <w:rFonts w:ascii="Times New Roman"/>
          <w:b w:val="false"/>
          <w:i w:val="false"/>
          <w:color w:val="000000"/>
          <w:sz w:val="28"/>
        </w:rPr>
        <w:t xml:space="preserve">
     52. Запрещается в складах для пищевой продукции хранить непищевые товары (мыло, стиральные порошки). </w:t>
      </w:r>
      <w:r>
        <w:br/>
      </w:r>
      <w:r>
        <w:rPr>
          <w:rFonts w:ascii="Times New Roman"/>
          <w:b w:val="false"/>
          <w:i w:val="false"/>
          <w:color w:val="000000"/>
          <w:sz w:val="28"/>
        </w:rPr>
        <w:t>
</w:t>
      </w:r>
      <w:r>
        <w:rPr>
          <w:rFonts w:ascii="Times New Roman"/>
          <w:b w:val="false"/>
          <w:i w:val="false"/>
          <w:color w:val="000000"/>
          <w:sz w:val="28"/>
        </w:rPr>
        <w:t xml:space="preserve">
     53. Перед входом в производственные помещения должны быть предусмотрены коврики, смоченные дезинфицирующим раствором. </w:t>
      </w:r>
      <w:r>
        <w:br/>
      </w:r>
      <w:r>
        <w:rPr>
          <w:rFonts w:ascii="Times New Roman"/>
          <w:b w:val="false"/>
          <w:i w:val="false"/>
          <w:color w:val="000000"/>
          <w:sz w:val="28"/>
        </w:rPr>
        <w:t>
</w:t>
      </w:r>
      <w:r>
        <w:rPr>
          <w:rFonts w:ascii="Times New Roman"/>
          <w:b w:val="false"/>
          <w:i w:val="false"/>
          <w:color w:val="000000"/>
          <w:sz w:val="28"/>
        </w:rPr>
        <w:t xml:space="preserve">
     54. В организациях, вырабатывающих кондитерские изделия с кремом, (независимо от мощности), должны быть оборудованы отдельные помещения для: </w:t>
      </w:r>
      <w:r>
        <w:br/>
      </w:r>
      <w:r>
        <w:rPr>
          <w:rFonts w:ascii="Times New Roman"/>
          <w:b w:val="false"/>
          <w:i w:val="false"/>
          <w:color w:val="000000"/>
          <w:sz w:val="28"/>
        </w:rPr>
        <w:t xml:space="preserve">
     1) суточного хранения сырья с холодильными камерами; </w:t>
      </w:r>
      <w:r>
        <w:br/>
      </w:r>
      <w:r>
        <w:rPr>
          <w:rFonts w:ascii="Times New Roman"/>
          <w:b w:val="false"/>
          <w:i w:val="false"/>
          <w:color w:val="000000"/>
          <w:sz w:val="28"/>
        </w:rPr>
        <w:t xml:space="preserve">
     2) растаривания сырья и подготовки его к производству; </w:t>
      </w:r>
      <w:r>
        <w:br/>
      </w:r>
      <w:r>
        <w:rPr>
          <w:rFonts w:ascii="Times New Roman"/>
          <w:b w:val="false"/>
          <w:i w:val="false"/>
          <w:color w:val="000000"/>
          <w:sz w:val="28"/>
        </w:rPr>
        <w:t xml:space="preserve">
     3) яйцебитни, состоящей из трех помещений: для хранения и распаковки яиц с холодильником, для мойки и дезинфекции яиц, для получения яичной массы; </w:t>
      </w:r>
      <w:r>
        <w:br/>
      </w:r>
      <w:r>
        <w:rPr>
          <w:rFonts w:ascii="Times New Roman"/>
          <w:b w:val="false"/>
          <w:i w:val="false"/>
          <w:color w:val="000000"/>
          <w:sz w:val="28"/>
        </w:rPr>
        <w:t xml:space="preserve">
     4) зачистки и подготовки масла; </w:t>
      </w:r>
      <w:r>
        <w:br/>
      </w:r>
      <w:r>
        <w:rPr>
          <w:rFonts w:ascii="Times New Roman"/>
          <w:b w:val="false"/>
          <w:i w:val="false"/>
          <w:color w:val="000000"/>
          <w:sz w:val="28"/>
        </w:rPr>
        <w:t xml:space="preserve">
     5) приготовления крема и отделки кремовых изделий (с холодильным оборудованием); </w:t>
      </w:r>
      <w:r>
        <w:br/>
      </w:r>
      <w:r>
        <w:rPr>
          <w:rFonts w:ascii="Times New Roman"/>
          <w:b w:val="false"/>
          <w:i w:val="false"/>
          <w:color w:val="000000"/>
          <w:sz w:val="28"/>
        </w:rPr>
        <w:t xml:space="preserve">
     6) варки сиропа; </w:t>
      </w:r>
      <w:r>
        <w:br/>
      </w:r>
      <w:r>
        <w:rPr>
          <w:rFonts w:ascii="Times New Roman"/>
          <w:b w:val="false"/>
          <w:i w:val="false"/>
          <w:color w:val="000000"/>
          <w:sz w:val="28"/>
        </w:rPr>
        <w:t xml:space="preserve">
     7) выпечки бисквитов и полуфабрикатов; </w:t>
      </w:r>
      <w:r>
        <w:br/>
      </w:r>
      <w:r>
        <w:rPr>
          <w:rFonts w:ascii="Times New Roman"/>
          <w:b w:val="false"/>
          <w:i w:val="false"/>
          <w:color w:val="000000"/>
          <w:sz w:val="28"/>
        </w:rPr>
        <w:t xml:space="preserve">
     8) выстойки и резки бисквита; </w:t>
      </w:r>
      <w:r>
        <w:br/>
      </w:r>
      <w:r>
        <w:rPr>
          <w:rFonts w:ascii="Times New Roman"/>
          <w:b w:val="false"/>
          <w:i w:val="false"/>
          <w:color w:val="000000"/>
          <w:sz w:val="28"/>
        </w:rPr>
        <w:t xml:space="preserve">
     9) обработки и стерилизации отсадочных мешочков, наконечников и другого инвентаря; </w:t>
      </w:r>
      <w:r>
        <w:br/>
      </w:r>
      <w:r>
        <w:rPr>
          <w:rFonts w:ascii="Times New Roman"/>
          <w:b w:val="false"/>
          <w:i w:val="false"/>
          <w:color w:val="000000"/>
          <w:sz w:val="28"/>
        </w:rPr>
        <w:t xml:space="preserve">
     10) обработки внутрицеховой тары и крупного инвентаря; </w:t>
      </w:r>
      <w:r>
        <w:br/>
      </w:r>
      <w:r>
        <w:rPr>
          <w:rFonts w:ascii="Times New Roman"/>
          <w:b w:val="false"/>
          <w:i w:val="false"/>
          <w:color w:val="000000"/>
          <w:sz w:val="28"/>
        </w:rPr>
        <w:t xml:space="preserve">
     11) мойки оборотной тары; </w:t>
      </w:r>
      <w:r>
        <w:br/>
      </w:r>
      <w:r>
        <w:rPr>
          <w:rFonts w:ascii="Times New Roman"/>
          <w:b w:val="false"/>
          <w:i w:val="false"/>
          <w:color w:val="000000"/>
          <w:sz w:val="28"/>
        </w:rPr>
        <w:t xml:space="preserve">
     12) хранения кроя и картонной тары, бумаги; </w:t>
      </w:r>
      <w:r>
        <w:br/>
      </w:r>
      <w:r>
        <w:rPr>
          <w:rFonts w:ascii="Times New Roman"/>
          <w:b w:val="false"/>
          <w:i w:val="false"/>
          <w:color w:val="000000"/>
          <w:sz w:val="28"/>
        </w:rPr>
        <w:t xml:space="preserve">
     13) экспедиции кремовых изделий с холодильным оборудованием. </w:t>
      </w:r>
      <w:r>
        <w:br/>
      </w:r>
      <w:r>
        <w:rPr>
          <w:rFonts w:ascii="Times New Roman"/>
          <w:b w:val="false"/>
          <w:i w:val="false"/>
          <w:color w:val="000000"/>
          <w:sz w:val="28"/>
        </w:rPr>
        <w:t>
</w:t>
      </w:r>
      <w:r>
        <w:rPr>
          <w:rFonts w:ascii="Times New Roman"/>
          <w:b w:val="false"/>
          <w:i w:val="false"/>
          <w:color w:val="000000"/>
          <w:sz w:val="28"/>
        </w:rPr>
        <w:t xml:space="preserve">
     55. Помещение для отделки кремовых изделий должно быть оборудовано бактерицидной лампой и оснащено холодильными столами. Требования к режиму работы бактерицидных ламп устанавливаются согласно приложению </w:t>
      </w:r>
      <w:r>
        <w:rPr>
          <w:rFonts w:ascii="Times New Roman"/>
          <w:b w:val="false"/>
          <w:i w:val="false"/>
          <w:color w:val="000000"/>
          <w:sz w:val="28"/>
        </w:rPr>
        <w:t xml:space="preserve">1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56. Для организаций, производящих кондитерские изделия с кремом, мощностью более 300 килограмм (далее - кг) в сутки, должны быть предусмотрены технологическая и бактериологическая лаборатории. </w:t>
      </w:r>
      <w:r>
        <w:br/>
      </w:r>
      <w:r>
        <w:rPr>
          <w:rFonts w:ascii="Times New Roman"/>
          <w:b w:val="false"/>
          <w:i w:val="false"/>
          <w:color w:val="000000"/>
          <w:sz w:val="28"/>
        </w:rPr>
        <w:t>
</w:t>
      </w:r>
      <w:r>
        <w:rPr>
          <w:rFonts w:ascii="Times New Roman"/>
          <w:b w:val="false"/>
          <w:i w:val="false"/>
          <w:color w:val="000000"/>
          <w:sz w:val="28"/>
        </w:rPr>
        <w:t xml:space="preserve">
     57. Стены производственных помещений на высоту не менее 1,7 метров должны быть облицованы глазурованной плиткой или окрашены краской светлых тонов. </w:t>
      </w:r>
      <w:r>
        <w:br/>
      </w:r>
      <w:r>
        <w:rPr>
          <w:rFonts w:ascii="Times New Roman"/>
          <w:b w:val="false"/>
          <w:i w:val="false"/>
          <w:color w:val="000000"/>
          <w:sz w:val="28"/>
        </w:rPr>
        <w:t>
</w:t>
      </w:r>
      <w:r>
        <w:rPr>
          <w:rFonts w:ascii="Times New Roman"/>
          <w:b w:val="false"/>
          <w:i w:val="false"/>
          <w:color w:val="000000"/>
          <w:sz w:val="28"/>
        </w:rPr>
        <w:t xml:space="preserve">
     58. В производственных и вспомогательных помещениях потолки и стены выше панелей должны быть побелены клеевыми или окрашены водоэмульсионными красками. Покраску и побелку потолков и стен необходимо производить по мере необходимости, но не реже двух раз в год. Места с отбитой штукатуркой должны быть немедленно оштукатурены с последующей покраской или побелкой. </w:t>
      </w:r>
      <w:r>
        <w:br/>
      </w:r>
      <w:r>
        <w:rPr>
          <w:rFonts w:ascii="Times New Roman"/>
          <w:b w:val="false"/>
          <w:i w:val="false"/>
          <w:color w:val="000000"/>
          <w:sz w:val="28"/>
        </w:rPr>
        <w:t>
</w:t>
      </w:r>
      <w:r>
        <w:rPr>
          <w:rFonts w:ascii="Times New Roman"/>
          <w:b w:val="false"/>
          <w:i w:val="false"/>
          <w:color w:val="000000"/>
          <w:sz w:val="28"/>
        </w:rPr>
        <w:t xml:space="preserve">
     59. Небольшие работы по устранению дефектов штукатурки, побелке, замене разбитого стекла разрешается выполнять без полной остановки производственного процесса при условии локального ограждения и надежной защиты продукции от попадания в нее посторонних предметов. </w:t>
      </w:r>
      <w:r>
        <w:br/>
      </w:r>
      <w:r>
        <w:rPr>
          <w:rFonts w:ascii="Times New Roman"/>
          <w:b w:val="false"/>
          <w:i w:val="false"/>
          <w:color w:val="000000"/>
          <w:sz w:val="28"/>
        </w:rPr>
        <w:t>
</w:t>
      </w:r>
      <w:r>
        <w:rPr>
          <w:rFonts w:ascii="Times New Roman"/>
          <w:b w:val="false"/>
          <w:i w:val="false"/>
          <w:color w:val="000000"/>
          <w:sz w:val="28"/>
        </w:rPr>
        <w:t xml:space="preserve">
     60. Полы во всех производственных помещениях должны быть водонепроницаемыми, нескользкими, без щелей и выбоин, удобными для уборки и мытья, с уклонами к трапам. Участки полов на проездах для внутрицехового транспорта должны быть отделаны ударопрочными плитами. </w:t>
      </w:r>
      <w:r>
        <w:br/>
      </w:r>
      <w:r>
        <w:rPr>
          <w:rFonts w:ascii="Times New Roman"/>
          <w:b w:val="false"/>
          <w:i w:val="false"/>
          <w:color w:val="000000"/>
          <w:sz w:val="28"/>
        </w:rPr>
        <w:t>
</w:t>
      </w:r>
      <w:r>
        <w:rPr>
          <w:rFonts w:ascii="Times New Roman"/>
          <w:b w:val="false"/>
          <w:i w:val="false"/>
          <w:color w:val="000000"/>
          <w:sz w:val="28"/>
        </w:rPr>
        <w:t xml:space="preserve">
     61. Для отделки полов, стен и потолков должны применяться материалы, незапрещенные государственными органами санитарно-эпидемиологической службы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62. Уборка производственных, вспомогательных, складских и бытовых помещений должна производиться уборщицами, а уборка рабочих мест - самими рабочими, совмещение этих работ запрещается. </w:t>
      </w:r>
      <w:r>
        <w:br/>
      </w:r>
      <w:r>
        <w:rPr>
          <w:rFonts w:ascii="Times New Roman"/>
          <w:b w:val="false"/>
          <w:i w:val="false"/>
          <w:color w:val="000000"/>
          <w:sz w:val="28"/>
        </w:rPr>
        <w:t>
</w:t>
      </w:r>
      <w:r>
        <w:rPr>
          <w:rFonts w:ascii="Times New Roman"/>
          <w:b w:val="false"/>
          <w:i w:val="false"/>
          <w:color w:val="000000"/>
          <w:sz w:val="28"/>
        </w:rPr>
        <w:t xml:space="preserve">
     63. Промаркированный инвентарь для уборки производственных, вспомогательных, подсобных помещений, туалетов должен храниться в отдельных помещениях с подводкой горячей и холодной воды, а также регистром для его сушки. </w:t>
      </w:r>
      <w:r>
        <w:br/>
      </w:r>
      <w:r>
        <w:rPr>
          <w:rFonts w:ascii="Times New Roman"/>
          <w:b w:val="false"/>
          <w:i w:val="false"/>
          <w:color w:val="000000"/>
          <w:sz w:val="28"/>
        </w:rPr>
        <w:t>
</w:t>
      </w:r>
      <w:r>
        <w:rPr>
          <w:rFonts w:ascii="Times New Roman"/>
          <w:b w:val="false"/>
          <w:i w:val="false"/>
          <w:color w:val="000000"/>
          <w:sz w:val="28"/>
        </w:rPr>
        <w:t xml:space="preserve">
     64. После окончания уборки в конце смены весь уборочный инвентарь должен промываться водой с добавлением моющих средств и дезинфицироваться, просушиваться и храниться в чистом виде. </w:t>
      </w:r>
      <w:r>
        <w:br/>
      </w:r>
      <w:r>
        <w:rPr>
          <w:rFonts w:ascii="Times New Roman"/>
          <w:b w:val="false"/>
          <w:i w:val="false"/>
          <w:color w:val="000000"/>
          <w:sz w:val="28"/>
        </w:rPr>
        <w:t>
</w:t>
      </w:r>
      <w:r>
        <w:rPr>
          <w:rFonts w:ascii="Times New Roman"/>
          <w:b w:val="false"/>
          <w:i w:val="false"/>
          <w:color w:val="000000"/>
          <w:sz w:val="28"/>
        </w:rPr>
        <w:t xml:space="preserve">
     65. Ручки дверей, панели, перила лестничных клеток, полы производственных и вспомогательных помещений один раз в смену должны промываться горячей водой с мылом. Полы в производственных помещениях организаций, вырабатывающих кондитерские изделия с кремом, после предварительного мытья с моющими средствами должны обрабатываться растворами дезинфицирующих средств. По окончании мытья и обработки в конце смены необходимо обработать помещения бактерицидными лампами. </w:t>
      </w:r>
      <w:r>
        <w:br/>
      </w:r>
      <w:r>
        <w:rPr>
          <w:rFonts w:ascii="Times New Roman"/>
          <w:b w:val="false"/>
          <w:i w:val="false"/>
          <w:color w:val="000000"/>
          <w:sz w:val="28"/>
        </w:rPr>
        <w:t>
</w:t>
      </w:r>
      <w:r>
        <w:rPr>
          <w:rFonts w:ascii="Times New Roman"/>
          <w:b w:val="false"/>
          <w:i w:val="false"/>
          <w:color w:val="000000"/>
          <w:sz w:val="28"/>
        </w:rPr>
        <w:t xml:space="preserve">
     66. Отопительные приборы и пространства за ними, электрооборудование, решетчатые и другие защитные ограждения, вентиляционные камеры должны очищаться по мере загрязнения, но не реже одного раза в неделю. </w:t>
      </w:r>
    </w:p>
    <w:bookmarkEnd w:id="15"/>
    <w:bookmarkStart w:name="z10" w:id="16"/>
    <w:p>
      <w:pPr>
        <w:spacing w:after="0"/>
        <w:ind w:left="0"/>
        <w:jc w:val="left"/>
      </w:pPr>
      <w:r>
        <w:rPr>
          <w:rFonts w:ascii="Times New Roman"/>
          <w:b/>
          <w:i w:val="false"/>
          <w:color w:val="000000"/>
        </w:rPr>
        <w:t xml:space="preserve"> 
7. Требования к бытовым помещениям </w:t>
      </w:r>
    </w:p>
    <w:bookmarkEnd w:id="16"/>
    <w:bookmarkStart w:name="z104" w:id="17"/>
    <w:p>
      <w:pPr>
        <w:spacing w:after="0"/>
        <w:ind w:left="0"/>
        <w:jc w:val="both"/>
      </w:pPr>
      <w:r>
        <w:rPr>
          <w:rFonts w:ascii="Times New Roman"/>
          <w:b w:val="false"/>
          <w:i w:val="false"/>
          <w:color w:val="000000"/>
          <w:sz w:val="28"/>
        </w:rPr>
        <w:t xml:space="preserve">
     67. Организации должны иметь бытовые помещения в соответствии с нормами технологического проектирования организаций, вырабатывающих хлеб, хлебобулочные, макаронные и кондитерские изделия. Бытовые помещения для работников производственных цехов должны быть оборудованы по типу санитарных пропускников. </w:t>
      </w:r>
      <w:r>
        <w:br/>
      </w:r>
      <w:r>
        <w:rPr>
          <w:rFonts w:ascii="Times New Roman"/>
          <w:b w:val="false"/>
          <w:i w:val="false"/>
          <w:color w:val="000000"/>
          <w:sz w:val="28"/>
        </w:rPr>
        <w:t>
</w:t>
      </w:r>
      <w:r>
        <w:rPr>
          <w:rFonts w:ascii="Times New Roman"/>
          <w:b w:val="false"/>
          <w:i w:val="false"/>
          <w:color w:val="000000"/>
          <w:sz w:val="28"/>
        </w:rPr>
        <w:t xml:space="preserve">
     68. В гардеробных необходимо обеспечить раздельное хранение верхней, домашней, рабочей одежды и обуви. </w:t>
      </w:r>
      <w:r>
        <w:br/>
      </w:r>
      <w:r>
        <w:rPr>
          <w:rFonts w:ascii="Times New Roman"/>
          <w:b w:val="false"/>
          <w:i w:val="false"/>
          <w:color w:val="000000"/>
          <w:sz w:val="28"/>
        </w:rPr>
        <w:t>
</w:t>
      </w:r>
      <w:r>
        <w:rPr>
          <w:rFonts w:ascii="Times New Roman"/>
          <w:b w:val="false"/>
          <w:i w:val="false"/>
          <w:color w:val="000000"/>
          <w:sz w:val="28"/>
        </w:rPr>
        <w:t xml:space="preserve">
     69. Бельевые для чистой и грязной специальной одежды должны быть размещены в отдельных помещениях, иметь окна приема и выдачи одежды. </w:t>
      </w:r>
      <w:r>
        <w:br/>
      </w:r>
      <w:r>
        <w:rPr>
          <w:rFonts w:ascii="Times New Roman"/>
          <w:b w:val="false"/>
          <w:i w:val="false"/>
          <w:color w:val="000000"/>
          <w:sz w:val="28"/>
        </w:rPr>
        <w:t>
</w:t>
      </w:r>
      <w:r>
        <w:rPr>
          <w:rFonts w:ascii="Times New Roman"/>
          <w:b w:val="false"/>
          <w:i w:val="false"/>
          <w:color w:val="000000"/>
          <w:sz w:val="28"/>
        </w:rPr>
        <w:t xml:space="preserve">
     70. Кабины туалетов должны быть оборудованы самозакрывающимися дверями, а смывные бачки - педальными спусками. Запрещается посещение туалета в специальной одежде. </w:t>
      </w:r>
      <w:r>
        <w:br/>
      </w:r>
      <w:r>
        <w:rPr>
          <w:rFonts w:ascii="Times New Roman"/>
          <w:b w:val="false"/>
          <w:i w:val="false"/>
          <w:color w:val="000000"/>
          <w:sz w:val="28"/>
        </w:rPr>
        <w:t>
</w:t>
      </w:r>
      <w:r>
        <w:rPr>
          <w:rFonts w:ascii="Times New Roman"/>
          <w:b w:val="false"/>
          <w:i w:val="false"/>
          <w:color w:val="000000"/>
          <w:sz w:val="28"/>
        </w:rPr>
        <w:t xml:space="preserve">
     71. В шлюзах туалетов должны быть раковины, туалетная бумага, мыло, электрополотенце, вешалка для специальной одежды и коврик, смоченный дезинфицирующим раствором, перед входом в туалет. </w:t>
      </w:r>
      <w:r>
        <w:br/>
      </w:r>
      <w:r>
        <w:rPr>
          <w:rFonts w:ascii="Times New Roman"/>
          <w:b w:val="false"/>
          <w:i w:val="false"/>
          <w:color w:val="000000"/>
          <w:sz w:val="28"/>
        </w:rPr>
        <w:t>
</w:t>
      </w:r>
      <w:r>
        <w:rPr>
          <w:rFonts w:ascii="Times New Roman"/>
          <w:b w:val="false"/>
          <w:i w:val="false"/>
          <w:color w:val="000000"/>
          <w:sz w:val="28"/>
        </w:rPr>
        <w:t xml:space="preserve">
     72. Душевые должны размещаться рядом с гардеробными, иметь преддушевые, оснащенные вешалками и скамьями. Количество мест в душевых следует определять в соответствии с действующими строительными нормами и правилами. </w:t>
      </w:r>
      <w:r>
        <w:br/>
      </w:r>
      <w:r>
        <w:rPr>
          <w:rFonts w:ascii="Times New Roman"/>
          <w:b w:val="false"/>
          <w:i w:val="false"/>
          <w:color w:val="000000"/>
          <w:sz w:val="28"/>
        </w:rPr>
        <w:t>
</w:t>
      </w:r>
      <w:r>
        <w:rPr>
          <w:rFonts w:ascii="Times New Roman"/>
          <w:b w:val="false"/>
          <w:i w:val="false"/>
          <w:color w:val="000000"/>
          <w:sz w:val="28"/>
        </w:rPr>
        <w:t xml:space="preserve">
     73. В составе бытовых помещений или в отдельных зданиях должны быть пункты общественного питания или комнаты для приема пищи. Число посадочных мест рассчитывается по количеству работающих в многочисленную смену. Перед входом должны быть предусмотрены вешалки для специальной одежды, умывальники с подводкой горячей и холодной воды, мыло, электрополотенце. Запрещается принимать пищу и курить непосредственно в производственных помещениях. </w:t>
      </w:r>
      <w:r>
        <w:br/>
      </w:r>
      <w:r>
        <w:rPr>
          <w:rFonts w:ascii="Times New Roman"/>
          <w:b w:val="false"/>
          <w:i w:val="false"/>
          <w:color w:val="000000"/>
          <w:sz w:val="28"/>
        </w:rPr>
        <w:t>
</w:t>
      </w:r>
      <w:r>
        <w:rPr>
          <w:rFonts w:ascii="Times New Roman"/>
          <w:b w:val="false"/>
          <w:i w:val="false"/>
          <w:color w:val="000000"/>
          <w:sz w:val="28"/>
        </w:rPr>
        <w:t xml:space="preserve">
     74. В бытовых помещениях уборка должна производиться не менее двух раз в смену с применением горячей воды, моющих и дезинфицирующих средств. </w:t>
      </w:r>
      <w:r>
        <w:br/>
      </w:r>
      <w:r>
        <w:rPr>
          <w:rFonts w:ascii="Times New Roman"/>
          <w:b w:val="false"/>
          <w:i w:val="false"/>
          <w:color w:val="000000"/>
          <w:sz w:val="28"/>
        </w:rPr>
        <w:t>
</w:t>
      </w:r>
      <w:r>
        <w:rPr>
          <w:rFonts w:ascii="Times New Roman"/>
          <w:b w:val="false"/>
          <w:i w:val="false"/>
          <w:color w:val="000000"/>
          <w:sz w:val="28"/>
        </w:rPr>
        <w:t xml:space="preserve">
     75. Для уборки и дезинфекции санитарных узлов должен быть выделен специальный промаркированный инвентарь (ведра, совки, тряпки, щетки). Инвентарь для уборки санитарных узлов должен храниться отдельно от уборочного инвентаря других бытовых помещений. Запрещается использовать его для уборки других помещений. </w:t>
      </w:r>
    </w:p>
    <w:bookmarkEnd w:id="17"/>
    <w:bookmarkStart w:name="z11" w:id="18"/>
    <w:p>
      <w:pPr>
        <w:spacing w:after="0"/>
        <w:ind w:left="0"/>
        <w:jc w:val="left"/>
      </w:pPr>
      <w:r>
        <w:rPr>
          <w:rFonts w:ascii="Times New Roman"/>
          <w:b/>
          <w:i w:val="false"/>
          <w:color w:val="000000"/>
        </w:rPr>
        <w:t xml:space="preserve"> 
8. Требования к организациям малой мощности </w:t>
      </w:r>
    </w:p>
    <w:bookmarkEnd w:id="18"/>
    <w:bookmarkStart w:name="z113" w:id="19"/>
    <w:p>
      <w:pPr>
        <w:spacing w:after="0"/>
        <w:ind w:left="0"/>
        <w:jc w:val="both"/>
      </w:pPr>
      <w:r>
        <w:rPr>
          <w:rFonts w:ascii="Times New Roman"/>
          <w:b w:val="false"/>
          <w:i w:val="false"/>
          <w:color w:val="000000"/>
          <w:sz w:val="28"/>
        </w:rPr>
        <w:t xml:space="preserve">
     76. Размещение организаций малой мощности при максимально допустимой производительности (хлеба и хлебобулочных изделий - не более одной тонны в сутки; макарон и макаронных изделий до одной тонны в сутки; кондитерских изделий без крема - до 500 кг в сутки; кондитерских изделий с кремом - не более 300 кг в сутки) разрешается только в отдельно стоящих зданиях. </w:t>
      </w:r>
      <w:r>
        <w:br/>
      </w:r>
      <w:r>
        <w:rPr>
          <w:rFonts w:ascii="Times New Roman"/>
          <w:b w:val="false"/>
          <w:i w:val="false"/>
          <w:color w:val="000000"/>
          <w:sz w:val="28"/>
        </w:rPr>
        <w:t>
</w:t>
      </w:r>
      <w:r>
        <w:rPr>
          <w:rFonts w:ascii="Times New Roman"/>
          <w:b w:val="false"/>
          <w:i w:val="false"/>
          <w:color w:val="000000"/>
          <w:sz w:val="28"/>
        </w:rPr>
        <w:t xml:space="preserve">
     77. Допускается их размещение в помещениях, пристроенных, встроенно-пристроенных к нежилым зданиям (административные, производственные, торговые) при условии отсутствия вредного воздействия на персонал основного здания по согласованию с государственными органами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xml:space="preserve">
     78. При размещении организаций малой мощности в отдельно стоящих зданиях, по проекту санитарно-защитных зон выдается санитарно-эпидемиологическое заключение государственными органами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xml:space="preserve">
     79. При размещении организаций малой мощности с источниками вредного воздействия (вибрация, шум, пыль, газы, запахи) в пристроенных или встроенно-пристроенных к нежилым зданиям помещениях, должно быть предусмотрено максимальное удаление их от производственных, служебных, жилых помещений основного здания. Кроме того, должны быть приняты меры по устранению или снижению воздействия вредных факторов до допустимых уровней. </w:t>
      </w:r>
      <w:r>
        <w:br/>
      </w:r>
      <w:r>
        <w:rPr>
          <w:rFonts w:ascii="Times New Roman"/>
          <w:b w:val="false"/>
          <w:i w:val="false"/>
          <w:color w:val="000000"/>
          <w:sz w:val="28"/>
        </w:rPr>
        <w:t>
</w:t>
      </w:r>
      <w:r>
        <w:rPr>
          <w:rFonts w:ascii="Times New Roman"/>
          <w:b w:val="false"/>
          <w:i w:val="false"/>
          <w:color w:val="000000"/>
          <w:sz w:val="28"/>
        </w:rPr>
        <w:t xml:space="preserve">
     80. В организациях малой мощности должен быть предусмотрен набор помещений в соответствии с профилем, мощностью и ассортиментом выпускаемой продукции. </w:t>
      </w:r>
    </w:p>
    <w:bookmarkEnd w:id="19"/>
    <w:bookmarkStart w:name="z19" w:id="20"/>
    <w:p>
      <w:pPr>
        <w:spacing w:after="0"/>
        <w:ind w:left="0"/>
        <w:jc w:val="both"/>
      </w:pPr>
      <w:r>
        <w:rPr>
          <w:rFonts w:ascii="Times New Roman"/>
          <w:b w:val="false"/>
          <w:i w:val="false"/>
          <w:color w:val="000000"/>
          <w:sz w:val="28"/>
        </w:rPr>
        <w:t xml:space="preserve">
     81. При реализации готовой продукции непосредственно в организации, должны быть предусмотрены условия, предъявляемые к торговым организациям. </w:t>
      </w:r>
    </w:p>
    <w:bookmarkEnd w:id="20"/>
    <w:bookmarkStart w:name="z12" w:id="21"/>
    <w:p>
      <w:pPr>
        <w:spacing w:after="0"/>
        <w:ind w:left="0"/>
        <w:jc w:val="left"/>
      </w:pPr>
      <w:r>
        <w:rPr>
          <w:rFonts w:ascii="Times New Roman"/>
          <w:b/>
          <w:i w:val="false"/>
          <w:color w:val="000000"/>
        </w:rPr>
        <w:t xml:space="preserve"> 
9. Требования к технологическому оборудованию, </w:t>
      </w:r>
      <w:r>
        <w:br/>
      </w:r>
      <w:r>
        <w:rPr>
          <w:rFonts w:ascii="Times New Roman"/>
          <w:b/>
          <w:i w:val="false"/>
          <w:color w:val="000000"/>
        </w:rPr>
        <w:t xml:space="preserve">
инвентарю и таре </w:t>
      </w:r>
    </w:p>
    <w:bookmarkEnd w:id="21"/>
    <w:bookmarkStart w:name="z118" w:id="22"/>
    <w:p>
      <w:pPr>
        <w:spacing w:after="0"/>
        <w:ind w:left="0"/>
        <w:jc w:val="both"/>
      </w:pPr>
      <w:r>
        <w:rPr>
          <w:rFonts w:ascii="Times New Roman"/>
          <w:b w:val="false"/>
          <w:i w:val="false"/>
          <w:color w:val="000000"/>
          <w:sz w:val="28"/>
        </w:rPr>
        <w:t xml:space="preserve">
     82. Технологическое оборудование и аппаратура должны быть расположены таким образом, чтобы обеспечить поточность технологического процесса и свободный доступ к ним. </w:t>
      </w:r>
      <w:r>
        <w:br/>
      </w:r>
      <w:r>
        <w:rPr>
          <w:rFonts w:ascii="Times New Roman"/>
          <w:b w:val="false"/>
          <w:i w:val="false"/>
          <w:color w:val="000000"/>
          <w:sz w:val="28"/>
        </w:rPr>
        <w:t>
</w:t>
      </w:r>
      <w:r>
        <w:rPr>
          <w:rFonts w:ascii="Times New Roman"/>
          <w:b w:val="false"/>
          <w:i w:val="false"/>
          <w:color w:val="000000"/>
          <w:sz w:val="28"/>
        </w:rPr>
        <w:t xml:space="preserve">
     83. Все части оборудования и аппаратуры, соприкасающиеся с продуктами, должны быть изготовлены из материалов не запрещенных к применению государственными органами санитарно-эпидемиологической службы Республики Казахстан в продовольственной отрасли и пищевой промышленности. </w:t>
      </w:r>
      <w:r>
        <w:br/>
      </w:r>
      <w:r>
        <w:rPr>
          <w:rFonts w:ascii="Times New Roman"/>
          <w:b w:val="false"/>
          <w:i w:val="false"/>
          <w:color w:val="000000"/>
          <w:sz w:val="28"/>
        </w:rPr>
        <w:t>
</w:t>
      </w:r>
      <w:r>
        <w:rPr>
          <w:rFonts w:ascii="Times New Roman"/>
          <w:b w:val="false"/>
          <w:i w:val="false"/>
          <w:color w:val="000000"/>
          <w:sz w:val="28"/>
        </w:rPr>
        <w:t xml:space="preserve">
     84. Поверхность оборудования, аппаратуры и инвентаря должна быть гладкой, легко подвергаться очистке, мойке и дезинфекции. </w:t>
      </w:r>
      <w:r>
        <w:br/>
      </w:r>
      <w:r>
        <w:rPr>
          <w:rFonts w:ascii="Times New Roman"/>
          <w:b w:val="false"/>
          <w:i w:val="false"/>
          <w:color w:val="000000"/>
          <w:sz w:val="28"/>
        </w:rPr>
        <w:t>
</w:t>
      </w:r>
      <w:r>
        <w:rPr>
          <w:rFonts w:ascii="Times New Roman"/>
          <w:b w:val="false"/>
          <w:i w:val="false"/>
          <w:color w:val="000000"/>
          <w:sz w:val="28"/>
        </w:rPr>
        <w:t xml:space="preserve">
     85. Приготовление моющих и дезинфицирующих растворов должно проводиться централизованно. Моющие и дезинфицирующие средства должны храниться в специально отведенном помещении или шкафах. В организации должны использоваться моющие и дезинфицирующие средства не запрещенные к применению государственными органами санитарно-эпидемиологической службы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86. Моечная внутрицеховой тары и инвентаря должна быть оборудована трехсекционной ванной с подводкой горячей и холодной воды через смесители и присоединена к канализации через воздушные разрывы. </w:t>
      </w:r>
      <w:r>
        <w:br/>
      </w:r>
      <w:r>
        <w:rPr>
          <w:rFonts w:ascii="Times New Roman"/>
          <w:b w:val="false"/>
          <w:i w:val="false"/>
          <w:color w:val="000000"/>
          <w:sz w:val="28"/>
        </w:rPr>
        <w:t>
</w:t>
      </w:r>
      <w:r>
        <w:rPr>
          <w:rFonts w:ascii="Times New Roman"/>
          <w:b w:val="false"/>
          <w:i w:val="false"/>
          <w:color w:val="000000"/>
          <w:sz w:val="28"/>
        </w:rPr>
        <w:t xml:space="preserve">
     87. Внутренние и внешние поверхности тестомесильных деж, вакуум-аппаратов, варочных котлов, машин для нарезки и намазки вафель, протирочных машин после окончания работ должны тщательно очищаться и промываться горячей водой. Вакуум-аппараты и котлы должны пропариваться. Верхние части внутренних поверхностей тестомесильных деж после каждого замеса теста зачищаются и смазываются растительным маслом. </w:t>
      </w:r>
      <w:r>
        <w:br/>
      </w:r>
      <w:r>
        <w:rPr>
          <w:rFonts w:ascii="Times New Roman"/>
          <w:b w:val="false"/>
          <w:i w:val="false"/>
          <w:color w:val="000000"/>
          <w:sz w:val="28"/>
        </w:rPr>
        <w:t>
</w:t>
      </w:r>
      <w:r>
        <w:rPr>
          <w:rFonts w:ascii="Times New Roman"/>
          <w:b w:val="false"/>
          <w:i w:val="false"/>
          <w:color w:val="000000"/>
          <w:sz w:val="28"/>
        </w:rPr>
        <w:t xml:space="preserve">
     88. Новые металлические формы и листы, предназначенные для выпечки мучных изделий, до применения должны прокаливаться в печах. Запрещается использование листов и форм с неровными краями, заусенцами, вмятинами. Формы для хлеба и кондитерских изделий должны периодически (по мере необходимости) подвергаться правке (ликвидации вмятин и заусенец) и удалению нагара - путем обжига в печах. </w:t>
      </w:r>
      <w:r>
        <w:br/>
      </w:r>
      <w:r>
        <w:rPr>
          <w:rFonts w:ascii="Times New Roman"/>
          <w:b w:val="false"/>
          <w:i w:val="false"/>
          <w:color w:val="000000"/>
          <w:sz w:val="28"/>
        </w:rPr>
        <w:t>
</w:t>
      </w:r>
      <w:r>
        <w:rPr>
          <w:rFonts w:ascii="Times New Roman"/>
          <w:b w:val="false"/>
          <w:i w:val="false"/>
          <w:color w:val="000000"/>
          <w:sz w:val="28"/>
        </w:rPr>
        <w:t xml:space="preserve">
     89. Ножи на вальцовках, доски, поверхности столов, резиновые транспортерные ленты, тележки, этажерки, весы должны ежедневно и по мере загрязнения механически очищаться, промываться горячей водой с содой и затем просушиваться. </w:t>
      </w:r>
      <w:r>
        <w:br/>
      </w:r>
      <w:r>
        <w:rPr>
          <w:rFonts w:ascii="Times New Roman"/>
          <w:b w:val="false"/>
          <w:i w:val="false"/>
          <w:color w:val="000000"/>
          <w:sz w:val="28"/>
        </w:rPr>
        <w:t>
</w:t>
      </w:r>
      <w:r>
        <w:rPr>
          <w:rFonts w:ascii="Times New Roman"/>
          <w:b w:val="false"/>
          <w:i w:val="false"/>
          <w:color w:val="000000"/>
          <w:sz w:val="28"/>
        </w:rPr>
        <w:t xml:space="preserve">
     90. Каждая линия, подающая муку в силос, должна быть оборудована мукопросеивателем и магнитным уловителем металлических примесей. Мукопросеивательная система должна быть герметизирована: трубы, бураты, коробки шнеков, силосы должны быть без щелей, не реже одного раза в десять дней разбираться, очищаться и одновременно проходить обработку против мучных вредителей. </w:t>
      </w:r>
      <w:r>
        <w:br/>
      </w:r>
      <w:r>
        <w:rPr>
          <w:rFonts w:ascii="Times New Roman"/>
          <w:b w:val="false"/>
          <w:i w:val="false"/>
          <w:color w:val="000000"/>
          <w:sz w:val="28"/>
        </w:rPr>
        <w:t>
</w:t>
      </w:r>
      <w:r>
        <w:rPr>
          <w:rFonts w:ascii="Times New Roman"/>
          <w:b w:val="false"/>
          <w:i w:val="false"/>
          <w:color w:val="000000"/>
          <w:sz w:val="28"/>
        </w:rPr>
        <w:t xml:space="preserve">
     91. При производстве макаронных изделий необходимо ежедневно устранять наслаивание теста внутри месильного корыта, очищать рабочие поверхности прессующего шнека. Бастуны промываются по мере налипания на них продукта. </w:t>
      </w:r>
      <w:r>
        <w:br/>
      </w:r>
      <w:r>
        <w:rPr>
          <w:rFonts w:ascii="Times New Roman"/>
          <w:b w:val="false"/>
          <w:i w:val="false"/>
          <w:color w:val="000000"/>
          <w:sz w:val="28"/>
        </w:rPr>
        <w:t>
</w:t>
      </w:r>
      <w:r>
        <w:rPr>
          <w:rFonts w:ascii="Times New Roman"/>
          <w:b w:val="false"/>
          <w:i w:val="false"/>
          <w:color w:val="000000"/>
          <w:sz w:val="28"/>
        </w:rPr>
        <w:t xml:space="preserve">
     92. Для мойки, чистки и хранения матриц должно быть выделено специально оборудованное место в прессовом отделении. </w:t>
      </w:r>
      <w:r>
        <w:br/>
      </w:r>
      <w:r>
        <w:rPr>
          <w:rFonts w:ascii="Times New Roman"/>
          <w:b w:val="false"/>
          <w:i w:val="false"/>
          <w:color w:val="000000"/>
          <w:sz w:val="28"/>
        </w:rPr>
        <w:t>
</w:t>
      </w:r>
      <w:r>
        <w:rPr>
          <w:rFonts w:ascii="Times New Roman"/>
          <w:b w:val="false"/>
          <w:i w:val="false"/>
          <w:color w:val="000000"/>
          <w:sz w:val="28"/>
        </w:rPr>
        <w:t xml:space="preserve">
     93. Сход с сит проверяется на наличие посторонних попаданий не реже одного раза в смену и удаляется в отдельное помещение. В магнитных сепараторах два раза в десять дней должна проводиться проверка силы магнита, которая должна быть не менее 8 кг на один килограмм собственного веса магнита. Очистка магнитов производится слесарем и сменным лаборантом не реже одного раза в смену. Сходы с магнитов укладываются в пакет и сдаются в лабораторию. Результаты проверки и очистки мукопросеивательной системы должны записываться в специальном журнале. </w:t>
      </w:r>
      <w:r>
        <w:br/>
      </w:r>
      <w:r>
        <w:rPr>
          <w:rFonts w:ascii="Times New Roman"/>
          <w:b w:val="false"/>
          <w:i w:val="false"/>
          <w:color w:val="000000"/>
          <w:sz w:val="28"/>
        </w:rPr>
        <w:t>
</w:t>
      </w:r>
      <w:r>
        <w:rPr>
          <w:rFonts w:ascii="Times New Roman"/>
          <w:b w:val="false"/>
          <w:i w:val="false"/>
          <w:color w:val="000000"/>
          <w:sz w:val="28"/>
        </w:rPr>
        <w:t xml:space="preserve">
     94. Силосы для бестарного хранения муки должны иметь гладкую поверхность, конусы не менее 70 сантиметров (далее - см), устройства для разрушения сводов муки и смотровые люки на высоте 1,5 метра от уровня пола. </w:t>
      </w:r>
      <w:r>
        <w:br/>
      </w:r>
      <w:r>
        <w:rPr>
          <w:rFonts w:ascii="Times New Roman"/>
          <w:b w:val="false"/>
          <w:i w:val="false"/>
          <w:color w:val="000000"/>
          <w:sz w:val="28"/>
        </w:rPr>
        <w:t>
</w:t>
      </w:r>
      <w:r>
        <w:rPr>
          <w:rFonts w:ascii="Times New Roman"/>
          <w:b w:val="false"/>
          <w:i w:val="false"/>
          <w:color w:val="000000"/>
          <w:sz w:val="28"/>
        </w:rPr>
        <w:t xml:space="preserve">
     95. Оборудование и аппаратура для молока (цистерны, сборники, трубопроводы, насосы), варочные котлы для сиропа, баки для хранения сиропа, мерные бачки, трубопроводы должны ежедневно по окончанию работы промываться и дезинфицироваться. Мытье и дезинфекция включают следующие процессы: </w:t>
      </w:r>
      <w:r>
        <w:br/>
      </w:r>
      <w:r>
        <w:rPr>
          <w:rFonts w:ascii="Times New Roman"/>
          <w:b w:val="false"/>
          <w:i w:val="false"/>
          <w:color w:val="000000"/>
          <w:sz w:val="28"/>
        </w:rPr>
        <w:t xml:space="preserve">
     1) ополаскивание теплой водой (не ниже плюс 35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2) мытье при помощи ершей и щеток с использованием моющего и дезинфицирующего средства в соответствии с инструкцией по их применению; </w:t>
      </w:r>
      <w:r>
        <w:br/>
      </w:r>
      <w:r>
        <w:rPr>
          <w:rFonts w:ascii="Times New Roman"/>
          <w:b w:val="false"/>
          <w:i w:val="false"/>
          <w:color w:val="000000"/>
          <w:sz w:val="28"/>
        </w:rPr>
        <w:t xml:space="preserve">
     3) ополаскивание горячей (при температуре не ниже плюс 65 </w:t>
      </w:r>
      <w:r>
        <w:rPr>
          <w:rFonts w:ascii="Times New Roman"/>
          <w:b w:val="false"/>
          <w:i w:val="false"/>
          <w:color w:val="000000"/>
          <w:vertAlign w:val="superscript"/>
        </w:rPr>
        <w:t xml:space="preserve">о </w:t>
      </w:r>
      <w:r>
        <w:rPr>
          <w:rFonts w:ascii="Times New Roman"/>
          <w:b w:val="false"/>
          <w:i w:val="false"/>
          <w:color w:val="000000"/>
          <w:sz w:val="28"/>
        </w:rPr>
        <w:t xml:space="preserve">С) водой; </w:t>
      </w:r>
      <w:r>
        <w:br/>
      </w:r>
      <w:r>
        <w:rPr>
          <w:rFonts w:ascii="Times New Roman"/>
          <w:b w:val="false"/>
          <w:i w:val="false"/>
          <w:color w:val="000000"/>
          <w:sz w:val="28"/>
        </w:rPr>
        <w:t xml:space="preserve">
     4) трубопроводы промываются в разобранном виде в специальных ваннах и сушатся на стеллажах или в сушильных камерах. </w:t>
      </w:r>
      <w:r>
        <w:br/>
      </w:r>
      <w:r>
        <w:rPr>
          <w:rFonts w:ascii="Times New Roman"/>
          <w:b w:val="false"/>
          <w:i w:val="false"/>
          <w:color w:val="000000"/>
          <w:sz w:val="28"/>
        </w:rPr>
        <w:t>
</w:t>
      </w:r>
      <w:r>
        <w:rPr>
          <w:rFonts w:ascii="Times New Roman"/>
          <w:b w:val="false"/>
          <w:i w:val="false"/>
          <w:color w:val="000000"/>
          <w:sz w:val="28"/>
        </w:rPr>
        <w:t xml:space="preserve">
     96. Оборудование, инвентарь и тара производственных цехов (участков), вырабатывающих мучные кондитерские изделия с кремом должны обрабатываться не реже одного раза в смену, емкости из-под сиропа для промочки и бисквитной крошки (поддоны) - не реже двух раз в смену; </w:t>
      </w:r>
      <w:r>
        <w:br/>
      </w:r>
      <w:r>
        <w:rPr>
          <w:rFonts w:ascii="Times New Roman"/>
          <w:b w:val="false"/>
          <w:i w:val="false"/>
          <w:color w:val="000000"/>
          <w:sz w:val="28"/>
        </w:rPr>
        <w:t>
</w:t>
      </w:r>
      <w:r>
        <w:rPr>
          <w:rFonts w:ascii="Times New Roman"/>
          <w:b w:val="false"/>
          <w:i w:val="false"/>
          <w:color w:val="000000"/>
          <w:sz w:val="28"/>
        </w:rPr>
        <w:t xml:space="preserve">
     97. В кремосбивальную машину после зачистки от крема последовательно наливают моющий и дезинфицирующий растворы, обработку проводят на рабочем ходу машины в течение 10-15 минут для каждой стадии обработки. </w:t>
      </w:r>
      <w:r>
        <w:br/>
      </w:r>
      <w:r>
        <w:rPr>
          <w:rFonts w:ascii="Times New Roman"/>
          <w:b w:val="false"/>
          <w:i w:val="false"/>
          <w:color w:val="000000"/>
          <w:sz w:val="28"/>
        </w:rPr>
        <w:t>
</w:t>
      </w:r>
      <w:r>
        <w:rPr>
          <w:rFonts w:ascii="Times New Roman"/>
          <w:b w:val="false"/>
          <w:i w:val="false"/>
          <w:color w:val="000000"/>
          <w:sz w:val="28"/>
        </w:rPr>
        <w:t xml:space="preserve">
     98. Инвентарь, внутрицеховая тара должны обрабатываться в специальных моечных отделениях. При ручной мойке мытье производится в конце каждой смены после механической очистки в моечных машинах или в трехсекционных ваннах. В первой секции производится замачивание и мойка при температуре воды от плюс 40 </w:t>
      </w:r>
      <w:r>
        <w:rPr>
          <w:rFonts w:ascii="Times New Roman"/>
          <w:b w:val="false"/>
          <w:i w:val="false"/>
          <w:color w:val="000000"/>
          <w:vertAlign w:val="superscript"/>
        </w:rPr>
        <w:t xml:space="preserve">о </w:t>
      </w:r>
      <w:r>
        <w:rPr>
          <w:rFonts w:ascii="Times New Roman"/>
          <w:b w:val="false"/>
          <w:i w:val="false"/>
          <w:color w:val="000000"/>
          <w:sz w:val="28"/>
        </w:rPr>
        <w:t xml:space="preserve">до плюс 45 </w:t>
      </w:r>
      <w:r>
        <w:rPr>
          <w:rFonts w:ascii="Times New Roman"/>
          <w:b w:val="false"/>
          <w:i w:val="false"/>
          <w:color w:val="000000"/>
          <w:vertAlign w:val="superscript"/>
        </w:rPr>
        <w:t xml:space="preserve">о </w:t>
      </w:r>
      <w:r>
        <w:rPr>
          <w:rFonts w:ascii="Times New Roman"/>
          <w:b w:val="false"/>
          <w:i w:val="false"/>
          <w:color w:val="000000"/>
          <w:sz w:val="28"/>
        </w:rPr>
        <w:t xml:space="preserve">С. Концентрация раствора моющего средства определяется согласно прилагаемой к нему инструкции. Во второй секции - дезинфекция, в третьей - ополаскивание горячей проточной водой температурой не ниже плюс 60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99. После обработки инвентарь и внутрицеховая тара должны просушиваться и храниться в специальном помещении на стеллажах, полках, подставках высотой не менее 0,5-0,7 метров от пола. </w:t>
      </w:r>
      <w:r>
        <w:br/>
      </w:r>
      <w:r>
        <w:rPr>
          <w:rFonts w:ascii="Times New Roman"/>
          <w:b w:val="false"/>
          <w:i w:val="false"/>
          <w:color w:val="000000"/>
          <w:sz w:val="28"/>
        </w:rPr>
        <w:t>
</w:t>
      </w:r>
      <w:r>
        <w:rPr>
          <w:rFonts w:ascii="Times New Roman"/>
          <w:b w:val="false"/>
          <w:i w:val="false"/>
          <w:color w:val="000000"/>
          <w:sz w:val="28"/>
        </w:rPr>
        <w:t xml:space="preserve">
     100. Мойка оборотной тары должна производиться отдельно от мойки внутрицеховой тары и инвентаря. </w:t>
      </w:r>
      <w:r>
        <w:br/>
      </w:r>
      <w:r>
        <w:rPr>
          <w:rFonts w:ascii="Times New Roman"/>
          <w:b w:val="false"/>
          <w:i w:val="false"/>
          <w:color w:val="000000"/>
          <w:sz w:val="28"/>
        </w:rPr>
        <w:t>
</w:t>
      </w:r>
      <w:r>
        <w:rPr>
          <w:rFonts w:ascii="Times New Roman"/>
          <w:b w:val="false"/>
          <w:i w:val="false"/>
          <w:color w:val="000000"/>
          <w:sz w:val="28"/>
        </w:rPr>
        <w:t xml:space="preserve">
     101. Оборудование, ванны для обработки яиц, тара, инвентарь, используемые для изготовления яичной массы, пол в яйцебитне по окончании работы должны промываться и дезинфицироваться, с последующим промыванием горячей водой при температуре не ниже плюс 65 </w:t>
      </w:r>
      <w:r>
        <w:rPr>
          <w:rFonts w:ascii="Times New Roman"/>
          <w:b w:val="false"/>
          <w:i w:val="false"/>
          <w:color w:val="000000"/>
          <w:vertAlign w:val="superscript"/>
        </w:rPr>
        <w:t xml:space="preserve">о </w:t>
      </w:r>
      <w:r>
        <w:rPr>
          <w:rFonts w:ascii="Times New Roman"/>
          <w:b w:val="false"/>
          <w:i w:val="false"/>
          <w:color w:val="000000"/>
          <w:sz w:val="28"/>
        </w:rPr>
        <w:t xml:space="preserve">С. Мелкий инвентарь после мойки подлежит кипячению в течение 30 минут. </w:t>
      </w:r>
      <w:r>
        <w:br/>
      </w:r>
      <w:r>
        <w:rPr>
          <w:rFonts w:ascii="Times New Roman"/>
          <w:b w:val="false"/>
          <w:i w:val="false"/>
          <w:color w:val="000000"/>
          <w:sz w:val="28"/>
        </w:rPr>
        <w:t>
</w:t>
      </w:r>
      <w:r>
        <w:rPr>
          <w:rFonts w:ascii="Times New Roman"/>
          <w:b w:val="false"/>
          <w:i w:val="false"/>
          <w:color w:val="000000"/>
          <w:sz w:val="28"/>
        </w:rPr>
        <w:t xml:space="preserve">
     102. Отсадочные мешки, наконечники и другой мелкий инвентарь, используемые при отделке тортов и пирожных обрабатываются в следующем порядке: </w:t>
      </w:r>
      <w:r>
        <w:br/>
      </w:r>
      <w:r>
        <w:rPr>
          <w:rFonts w:ascii="Times New Roman"/>
          <w:b w:val="false"/>
          <w:i w:val="false"/>
          <w:color w:val="000000"/>
          <w:sz w:val="28"/>
        </w:rPr>
        <w:t xml:space="preserve">
     1) замачивание в течение одного часа в воде с температурой не ниже плюс 65 </w:t>
      </w:r>
      <w:r>
        <w:rPr>
          <w:rFonts w:ascii="Times New Roman"/>
          <w:b w:val="false"/>
          <w:i w:val="false"/>
          <w:color w:val="000000"/>
          <w:vertAlign w:val="superscript"/>
        </w:rPr>
        <w:t xml:space="preserve">о </w:t>
      </w:r>
      <w:r>
        <w:rPr>
          <w:rFonts w:ascii="Times New Roman"/>
          <w:b w:val="false"/>
          <w:i w:val="false"/>
          <w:color w:val="000000"/>
          <w:sz w:val="28"/>
        </w:rPr>
        <w:t xml:space="preserve">С до полного отмывания крема; </w:t>
      </w:r>
      <w:r>
        <w:br/>
      </w:r>
      <w:r>
        <w:rPr>
          <w:rFonts w:ascii="Times New Roman"/>
          <w:b w:val="false"/>
          <w:i w:val="false"/>
          <w:color w:val="000000"/>
          <w:sz w:val="28"/>
        </w:rPr>
        <w:t xml:space="preserve">
     2) простирывание в моющем растворе в стиральной машине или вручную при температуре от плюс 45 </w:t>
      </w:r>
      <w:r>
        <w:rPr>
          <w:rFonts w:ascii="Times New Roman"/>
          <w:b w:val="false"/>
          <w:i w:val="false"/>
          <w:color w:val="000000"/>
          <w:vertAlign w:val="superscript"/>
        </w:rPr>
        <w:t xml:space="preserve">о </w:t>
      </w:r>
      <w:r>
        <w:rPr>
          <w:rFonts w:ascii="Times New Roman"/>
          <w:b w:val="false"/>
          <w:i w:val="false"/>
          <w:color w:val="000000"/>
          <w:sz w:val="28"/>
        </w:rPr>
        <w:t xml:space="preserve">до плюс 50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3) ополаскивание водой и высушивание в сушильных шкафах; </w:t>
      </w:r>
      <w:r>
        <w:br/>
      </w:r>
      <w:r>
        <w:rPr>
          <w:rFonts w:ascii="Times New Roman"/>
          <w:b w:val="false"/>
          <w:i w:val="false"/>
          <w:color w:val="000000"/>
          <w:sz w:val="28"/>
        </w:rPr>
        <w:t xml:space="preserve">
     4) стерилизация в автоклавах при температуре плюс 120 </w:t>
      </w:r>
      <w:r>
        <w:rPr>
          <w:rFonts w:ascii="Times New Roman"/>
          <w:b w:val="false"/>
          <w:i w:val="false"/>
          <w:color w:val="000000"/>
          <w:vertAlign w:val="superscript"/>
        </w:rPr>
        <w:t xml:space="preserve">о </w:t>
      </w:r>
      <w:r>
        <w:rPr>
          <w:rFonts w:ascii="Times New Roman"/>
          <w:b w:val="false"/>
          <w:i w:val="false"/>
          <w:color w:val="000000"/>
          <w:sz w:val="28"/>
        </w:rPr>
        <w:t xml:space="preserve">С в течение 20-30 минут (в биксах, кастрюлях с крышками или завернутыми в пергамент или подпергамент). При отсутствии автоклавов, выстиранные мешки подвергают кипячению в течение 30 минут с момента начала кипения, затем высушивают в сушильном шкафу и хранят в чистых закрытых емкостях. </w:t>
      </w:r>
      <w:r>
        <w:br/>
      </w:r>
      <w:r>
        <w:rPr>
          <w:rFonts w:ascii="Times New Roman"/>
          <w:b w:val="false"/>
          <w:i w:val="false"/>
          <w:color w:val="000000"/>
          <w:sz w:val="28"/>
        </w:rPr>
        <w:t>
</w:t>
      </w:r>
      <w:r>
        <w:rPr>
          <w:rFonts w:ascii="Times New Roman"/>
          <w:b w:val="false"/>
          <w:i w:val="false"/>
          <w:color w:val="000000"/>
          <w:sz w:val="28"/>
        </w:rPr>
        <w:t xml:space="preserve">
     103. Оборудование, предназначенное для обработки и хранения отсадочных мешков, наконечников и мелкого инвентаря не разрешается использовать для других производственных целей. </w:t>
      </w:r>
      <w:r>
        <w:br/>
      </w:r>
      <w:r>
        <w:rPr>
          <w:rFonts w:ascii="Times New Roman"/>
          <w:b w:val="false"/>
          <w:i w:val="false"/>
          <w:color w:val="000000"/>
          <w:sz w:val="28"/>
        </w:rPr>
        <w:t>
</w:t>
      </w:r>
      <w:r>
        <w:rPr>
          <w:rFonts w:ascii="Times New Roman"/>
          <w:b w:val="false"/>
          <w:i w:val="false"/>
          <w:color w:val="000000"/>
          <w:sz w:val="28"/>
        </w:rPr>
        <w:t xml:space="preserve">
     104. Инвентарь, посуда, внутрицеховая тара, используемые при производстве кондитерских изделий с кремом, должны быть строго промаркированы по этапам технологического процесса. </w:t>
      </w:r>
      <w:r>
        <w:br/>
      </w:r>
      <w:r>
        <w:rPr>
          <w:rFonts w:ascii="Times New Roman"/>
          <w:b w:val="false"/>
          <w:i w:val="false"/>
          <w:color w:val="000000"/>
          <w:sz w:val="28"/>
        </w:rPr>
        <w:t>
</w:t>
      </w:r>
      <w:r>
        <w:rPr>
          <w:rFonts w:ascii="Times New Roman"/>
          <w:b w:val="false"/>
          <w:i w:val="false"/>
          <w:color w:val="000000"/>
          <w:sz w:val="28"/>
        </w:rPr>
        <w:t xml:space="preserve">
     105. При проведении ремонта аппаратуры, оборудования и инвентаря должны приниматься меры, исключающие возможность попадания посторонних предметов в продукцию. Пуск в эксплуатацию аппаратуры и оборудования после ремонта (реконструкции) разрешается после мытья, дезинфекции и осмотра их начальником смены (бригадиром). </w:t>
      </w:r>
      <w:r>
        <w:br/>
      </w:r>
      <w:r>
        <w:rPr>
          <w:rFonts w:ascii="Times New Roman"/>
          <w:b w:val="false"/>
          <w:i w:val="false"/>
          <w:color w:val="000000"/>
          <w:sz w:val="28"/>
        </w:rPr>
        <w:t>
</w:t>
      </w:r>
      <w:r>
        <w:rPr>
          <w:rFonts w:ascii="Times New Roman"/>
          <w:b w:val="false"/>
          <w:i w:val="false"/>
          <w:color w:val="000000"/>
          <w:sz w:val="28"/>
        </w:rPr>
        <w:t xml:space="preserve">
     106. Инвентарь слесарей и других ремонтных бригад должен находиться в переносных инструментальных ящиках и храниться в специальной кладовой. Запрещается хранение ремонтных частей, гвоздей у рабочих мест, в производственных помещениях. </w:t>
      </w:r>
    </w:p>
    <w:bookmarkEnd w:id="22"/>
    <w:bookmarkStart w:name="z13" w:id="23"/>
    <w:p>
      <w:pPr>
        <w:spacing w:after="0"/>
        <w:ind w:left="0"/>
        <w:jc w:val="left"/>
      </w:pPr>
      <w:r>
        <w:rPr>
          <w:rFonts w:ascii="Times New Roman"/>
          <w:b/>
          <w:i w:val="false"/>
          <w:color w:val="000000"/>
        </w:rPr>
        <w:t xml:space="preserve"> 
10. Требования к сырью, технологическому процессу </w:t>
      </w:r>
      <w:r>
        <w:br/>
      </w:r>
      <w:r>
        <w:rPr>
          <w:rFonts w:ascii="Times New Roman"/>
          <w:b/>
          <w:i w:val="false"/>
          <w:color w:val="000000"/>
        </w:rPr>
        <w:t xml:space="preserve">
и реализации готовой продукции </w:t>
      </w:r>
    </w:p>
    <w:bookmarkEnd w:id="23"/>
    <w:bookmarkStart w:name="z143" w:id="24"/>
    <w:p>
      <w:pPr>
        <w:spacing w:after="0"/>
        <w:ind w:left="0"/>
        <w:jc w:val="both"/>
      </w:pPr>
      <w:r>
        <w:rPr>
          <w:rFonts w:ascii="Times New Roman"/>
          <w:b w:val="false"/>
          <w:i w:val="false"/>
          <w:color w:val="000000"/>
          <w:sz w:val="28"/>
        </w:rPr>
        <w:t xml:space="preserve">
     107. Все поступающее сырье, вспомогательные, тароупаковочные материалы и выпускаемая продукция должны отвечать требованиям действующих стандартов и иметь соответствующие документы, удостоверяющие их качество ( </w:t>
      </w:r>
      <w:r>
        <w:rPr>
          <w:rFonts w:ascii="Times New Roman"/>
          <w:b w:val="false"/>
          <w:i w:val="false"/>
          <w:color w:val="000000"/>
          <w:sz w:val="28"/>
        </w:rPr>
        <w:t xml:space="preserve">сертификат соответствия </w:t>
      </w:r>
      <w:r>
        <w:rPr>
          <w:rFonts w:ascii="Times New Roman"/>
          <w:b w:val="false"/>
          <w:i w:val="false"/>
          <w:color w:val="000000"/>
          <w:sz w:val="28"/>
        </w:rPr>
        <w:t xml:space="preserve">, гигиеническое заключение). Производитель продукции должен гарантировать качество и безопасность товара. </w:t>
      </w:r>
      <w:r>
        <w:br/>
      </w:r>
      <w:r>
        <w:rPr>
          <w:rFonts w:ascii="Times New Roman"/>
          <w:b w:val="false"/>
          <w:i w:val="false"/>
          <w:color w:val="000000"/>
          <w:sz w:val="28"/>
        </w:rPr>
        <w:t>
</w:t>
      </w:r>
      <w:r>
        <w:rPr>
          <w:rFonts w:ascii="Times New Roman"/>
          <w:b w:val="false"/>
          <w:i w:val="false"/>
          <w:color w:val="000000"/>
          <w:sz w:val="28"/>
        </w:rPr>
        <w:t xml:space="preserve">
     108. Контроль за безопасностью готовых изделий хлебопекарного, макаронного и кондитерского производства осуществляется производителем продукции согласно требованиям настоящих санитарных правил и иных действующих </w:t>
      </w:r>
      <w:r>
        <w:rPr>
          <w:rFonts w:ascii="Times New Roman"/>
          <w:b w:val="false"/>
          <w:i w:val="false"/>
          <w:color w:val="000000"/>
          <w:sz w:val="28"/>
        </w:rPr>
        <w:t xml:space="preserve">нормативных правовых актов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109. Сырье, вспомогательные материалы допускаются в производство только при наличии </w:t>
      </w:r>
      <w:r>
        <w:rPr>
          <w:rFonts w:ascii="Times New Roman"/>
          <w:b w:val="false"/>
          <w:i w:val="false"/>
          <w:color w:val="000000"/>
          <w:sz w:val="28"/>
        </w:rPr>
        <w:t>санитарно-эпидемиологического заключения</w:t>
      </w:r>
      <w:r>
        <w:rPr>
          <w:rFonts w:ascii="Times New Roman"/>
          <w:b w:val="false"/>
          <w:i w:val="false"/>
          <w:color w:val="000000"/>
          <w:sz w:val="28"/>
        </w:rPr>
        <w:t xml:space="preserve"> о соответствии санитарным правилам и гигиеническим нормативам, выданного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110. Подготовка сырья к производству должна производиться в отдельном подготовительном отделении. </w:t>
      </w:r>
      <w:r>
        <w:br/>
      </w:r>
      <w:r>
        <w:rPr>
          <w:rFonts w:ascii="Times New Roman"/>
          <w:b w:val="false"/>
          <w:i w:val="false"/>
          <w:color w:val="000000"/>
          <w:sz w:val="28"/>
        </w:rPr>
        <w:t>
</w:t>
      </w:r>
      <w:r>
        <w:rPr>
          <w:rFonts w:ascii="Times New Roman"/>
          <w:b w:val="false"/>
          <w:i w:val="false"/>
          <w:color w:val="000000"/>
          <w:sz w:val="28"/>
        </w:rPr>
        <w:t xml:space="preserve">
     111. Готовая продукция должна храниться в помещении экспедиции и склада на вагонетках, контейнерах или в штабелях с соблюдением между ними проходов и проездов. Способы и условия хранения сырья, полуфабрикатов и готовой продукции должны исключать возможность попадания в них посторонних предметов. В складах запрещается хранение непищевых товаров и предметов (клея, тары, различных химикатов). </w:t>
      </w:r>
      <w:r>
        <w:br/>
      </w:r>
      <w:r>
        <w:rPr>
          <w:rFonts w:ascii="Times New Roman"/>
          <w:b w:val="false"/>
          <w:i w:val="false"/>
          <w:color w:val="000000"/>
          <w:sz w:val="28"/>
        </w:rPr>
        <w:t>
</w:t>
      </w:r>
      <w:r>
        <w:rPr>
          <w:rFonts w:ascii="Times New Roman"/>
          <w:b w:val="false"/>
          <w:i w:val="false"/>
          <w:color w:val="000000"/>
          <w:sz w:val="28"/>
        </w:rPr>
        <w:t xml:space="preserve">
     112. В случае обнаружения в партии сырья или готовой продукции посторонних предметов, мучных вредителей, партия не допускается в производство, составляется соответствующий документ о дальнейшем использовании забракованной продукции. </w:t>
      </w:r>
      <w:r>
        <w:br/>
      </w:r>
      <w:r>
        <w:rPr>
          <w:rFonts w:ascii="Times New Roman"/>
          <w:b w:val="false"/>
          <w:i w:val="false"/>
          <w:color w:val="000000"/>
          <w:sz w:val="28"/>
        </w:rPr>
        <w:t>
</w:t>
      </w:r>
      <w:r>
        <w:rPr>
          <w:rFonts w:ascii="Times New Roman"/>
          <w:b w:val="false"/>
          <w:i w:val="false"/>
          <w:color w:val="000000"/>
          <w:sz w:val="28"/>
        </w:rPr>
        <w:t xml:space="preserve">
     113. Растаривание сырья, полуфабрикатов и вспомогательных материалов должно производиться после предварительной очистки тары от поверхностных загрязнений. </w:t>
      </w:r>
      <w:r>
        <w:br/>
      </w:r>
      <w:r>
        <w:rPr>
          <w:rFonts w:ascii="Times New Roman"/>
          <w:b w:val="false"/>
          <w:i w:val="false"/>
          <w:color w:val="000000"/>
          <w:sz w:val="28"/>
        </w:rPr>
        <w:t>
</w:t>
      </w:r>
      <w:r>
        <w:rPr>
          <w:rFonts w:ascii="Times New Roman"/>
          <w:b w:val="false"/>
          <w:i w:val="false"/>
          <w:color w:val="000000"/>
          <w:sz w:val="28"/>
        </w:rPr>
        <w:t xml:space="preserve">
     114. После вскрытия тары сырье пересыпается или перекладывается во внутрицеховую маркированную тару. Хранение сырья в оборотной таре в производственных помещениях запрещается. В производственных цехах разрешается хранение в заводской упаковке сгущенного молока. </w:t>
      </w:r>
      <w:r>
        <w:br/>
      </w:r>
      <w:r>
        <w:rPr>
          <w:rFonts w:ascii="Times New Roman"/>
          <w:b w:val="false"/>
          <w:i w:val="false"/>
          <w:color w:val="000000"/>
          <w:sz w:val="28"/>
        </w:rPr>
        <w:t>
</w:t>
      </w:r>
      <w:r>
        <w:rPr>
          <w:rFonts w:ascii="Times New Roman"/>
          <w:b w:val="false"/>
          <w:i w:val="false"/>
          <w:color w:val="000000"/>
          <w:sz w:val="28"/>
        </w:rPr>
        <w:t xml:space="preserve">
     115. Мешки из-под муки должны храниться в помещении, где установлена машина для выбивания мешков. Мучной смет, выбой из мешков должны собираться в специальную тару с пометкой "санитарный брак" и храниться в отдельном помещении. </w:t>
      </w:r>
      <w:r>
        <w:br/>
      </w:r>
      <w:r>
        <w:rPr>
          <w:rFonts w:ascii="Times New Roman"/>
          <w:b w:val="false"/>
          <w:i w:val="false"/>
          <w:color w:val="000000"/>
          <w:sz w:val="28"/>
        </w:rPr>
        <w:t>
</w:t>
      </w:r>
      <w:r>
        <w:rPr>
          <w:rFonts w:ascii="Times New Roman"/>
          <w:b w:val="false"/>
          <w:i w:val="false"/>
          <w:color w:val="000000"/>
          <w:sz w:val="28"/>
        </w:rPr>
        <w:t xml:space="preserve">
     116. Начинки и полуфабрикаты для отделки, приготовленные для производства хлебобулочных, мучных, кондитерских и кремовых изделий, должны храниться в маркированной закрытой таре или сборниках при температуре не выше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117. Внутрицеховая транспортная (оборотная) тара и тарооборудование должны быть чистыми, сухими, прочными, без постороннего запаха. Оборотная тара перед употреблением должна подвергаться обязательной обработке в организации, независимо от того была ли она обработана до доставки в организацию. </w:t>
      </w:r>
      <w:r>
        <w:br/>
      </w:r>
      <w:r>
        <w:rPr>
          <w:rFonts w:ascii="Times New Roman"/>
          <w:b w:val="false"/>
          <w:i w:val="false"/>
          <w:color w:val="000000"/>
          <w:sz w:val="28"/>
        </w:rPr>
        <w:t xml:space="preserve">
     Запрещается заносить транспортную (оборотную) тару в производственный цех без предварительной обработки, отпускать и перевозить кондитерские изделия в таре и транспорте, не отвечающим санитарно-эпидемиологическим требованиям. </w:t>
      </w:r>
      <w:r>
        <w:br/>
      </w:r>
      <w:r>
        <w:rPr>
          <w:rFonts w:ascii="Times New Roman"/>
          <w:b w:val="false"/>
          <w:i w:val="false"/>
          <w:color w:val="000000"/>
          <w:sz w:val="28"/>
        </w:rPr>
        <w:t>
</w:t>
      </w:r>
      <w:r>
        <w:rPr>
          <w:rFonts w:ascii="Times New Roman"/>
          <w:b w:val="false"/>
          <w:i w:val="false"/>
          <w:color w:val="000000"/>
          <w:sz w:val="28"/>
        </w:rPr>
        <w:t xml:space="preserve">
     118. Затаренное сырье, вспомогательные материалы и готовая продукция должны храниться в складах и экспедиции на стеллажах и подтоварниках на расстоянии не менее 15 см от уровня пола и на 70 см от стен штабелями с сохранением между ними проходов шириной не менее 75 см. </w:t>
      </w:r>
      <w:r>
        <w:br/>
      </w:r>
      <w:r>
        <w:rPr>
          <w:rFonts w:ascii="Times New Roman"/>
          <w:b w:val="false"/>
          <w:i w:val="false"/>
          <w:color w:val="000000"/>
          <w:sz w:val="28"/>
        </w:rPr>
        <w:t>
</w:t>
      </w:r>
      <w:r>
        <w:rPr>
          <w:rFonts w:ascii="Times New Roman"/>
          <w:b w:val="false"/>
          <w:i w:val="false"/>
          <w:color w:val="000000"/>
          <w:sz w:val="28"/>
        </w:rPr>
        <w:t xml:space="preserve">
     119. Все сыпучее сырье и готовая продукция вторичной переработки перед использованием должны пропускаться через магнитоуловители и просеиваться через сита. Магниты должны быть установлены: </w:t>
      </w:r>
      <w:r>
        <w:br/>
      </w:r>
      <w:r>
        <w:rPr>
          <w:rFonts w:ascii="Times New Roman"/>
          <w:b w:val="false"/>
          <w:i w:val="false"/>
          <w:color w:val="000000"/>
          <w:sz w:val="28"/>
        </w:rPr>
        <w:t xml:space="preserve">
     1) в точках ссыпки продукции; </w:t>
      </w:r>
      <w:r>
        <w:br/>
      </w:r>
      <w:r>
        <w:rPr>
          <w:rFonts w:ascii="Times New Roman"/>
          <w:b w:val="false"/>
          <w:i w:val="false"/>
          <w:color w:val="000000"/>
          <w:sz w:val="28"/>
        </w:rPr>
        <w:t xml:space="preserve">
     2) на столах разборки продукции для вторичной переработки; </w:t>
      </w:r>
      <w:r>
        <w:br/>
      </w:r>
      <w:r>
        <w:rPr>
          <w:rFonts w:ascii="Times New Roman"/>
          <w:b w:val="false"/>
          <w:i w:val="false"/>
          <w:color w:val="000000"/>
          <w:sz w:val="28"/>
        </w:rPr>
        <w:t xml:space="preserve">
     3) на установке для просеивания муки, собранной из циклонов-уловителей. </w:t>
      </w:r>
      <w:r>
        <w:br/>
      </w:r>
      <w:r>
        <w:rPr>
          <w:rFonts w:ascii="Times New Roman"/>
          <w:b w:val="false"/>
          <w:i w:val="false"/>
          <w:color w:val="000000"/>
          <w:sz w:val="28"/>
        </w:rPr>
        <w:t>
</w:t>
      </w:r>
      <w:r>
        <w:rPr>
          <w:rFonts w:ascii="Times New Roman"/>
          <w:b w:val="false"/>
          <w:i w:val="false"/>
          <w:color w:val="000000"/>
          <w:sz w:val="28"/>
        </w:rPr>
        <w:t xml:space="preserve">
     120. Муку следует хранить отдельно от всех видов сырья. При бестарном хранении мука засыпается в отдельные емкости в соответствии с ее качественными показателями. </w:t>
      </w:r>
      <w:r>
        <w:br/>
      </w:r>
      <w:r>
        <w:rPr>
          <w:rFonts w:ascii="Times New Roman"/>
          <w:b w:val="false"/>
          <w:i w:val="false"/>
          <w:color w:val="000000"/>
          <w:sz w:val="28"/>
        </w:rPr>
        <w:t>
</w:t>
      </w:r>
      <w:r>
        <w:rPr>
          <w:rFonts w:ascii="Times New Roman"/>
          <w:b w:val="false"/>
          <w:i w:val="false"/>
          <w:color w:val="000000"/>
          <w:sz w:val="28"/>
        </w:rPr>
        <w:t xml:space="preserve">
     121. Полная очистка бункеров (силосов) и конуса должна производиться не реже одного раза в год. Очистка верхних зон бункеров (силосов) и конуса должна производиться один раз в месяц. </w:t>
      </w:r>
      <w:r>
        <w:br/>
      </w:r>
      <w:r>
        <w:rPr>
          <w:rFonts w:ascii="Times New Roman"/>
          <w:b w:val="false"/>
          <w:i w:val="false"/>
          <w:color w:val="000000"/>
          <w:sz w:val="28"/>
        </w:rPr>
        <w:t>
</w:t>
      </w:r>
      <w:r>
        <w:rPr>
          <w:rFonts w:ascii="Times New Roman"/>
          <w:b w:val="false"/>
          <w:i w:val="false"/>
          <w:color w:val="000000"/>
          <w:sz w:val="28"/>
        </w:rPr>
        <w:t xml:space="preserve">
     122. При бестарной приемке и хранении муки необходимо соблюдать следующие условия: </w:t>
      </w:r>
      <w:r>
        <w:br/>
      </w:r>
      <w:r>
        <w:rPr>
          <w:rFonts w:ascii="Times New Roman"/>
          <w:b w:val="false"/>
          <w:i w:val="false"/>
          <w:color w:val="000000"/>
          <w:sz w:val="28"/>
        </w:rPr>
        <w:t xml:space="preserve">
     1) приемные устройства должны быть постоянно закрыты, приемные гибкие рукава убраны в помещение и подвешены; перед подключением муковоза к приемным устройствам должен производиться осмотр внутреннего содержимого выпускного патрубка муковоза, сохранность пломб на загрузочных люках муковозов; </w:t>
      </w:r>
      <w:r>
        <w:br/>
      </w:r>
      <w:r>
        <w:rPr>
          <w:rFonts w:ascii="Times New Roman"/>
          <w:b w:val="false"/>
          <w:i w:val="false"/>
          <w:color w:val="000000"/>
          <w:sz w:val="28"/>
        </w:rPr>
        <w:t xml:space="preserve">
     2) воздушные фильтры на силосах и бункерах должны быть в исправном состоянии и очищаться не менее одного раза в сутки; </w:t>
      </w:r>
      <w:r>
        <w:br/>
      </w:r>
      <w:r>
        <w:rPr>
          <w:rFonts w:ascii="Times New Roman"/>
          <w:b w:val="false"/>
          <w:i w:val="false"/>
          <w:color w:val="000000"/>
          <w:sz w:val="28"/>
        </w:rPr>
        <w:t xml:space="preserve">
     3) все лазы и люки должны закрываться. Запрещается направлять муку в производство, минуя оборудование для просеивания и магнитоуловителей; </w:t>
      </w:r>
      <w:r>
        <w:br/>
      </w:r>
      <w:r>
        <w:rPr>
          <w:rFonts w:ascii="Times New Roman"/>
          <w:b w:val="false"/>
          <w:i w:val="false"/>
          <w:color w:val="000000"/>
          <w:sz w:val="28"/>
        </w:rPr>
        <w:t xml:space="preserve">
     4) после проведения ремонта и очистки мукопроводов, переключателей, питателей, бункеров и силосов производится повторный осмотр оборудования. </w:t>
      </w:r>
      <w:r>
        <w:br/>
      </w:r>
      <w:r>
        <w:rPr>
          <w:rFonts w:ascii="Times New Roman"/>
          <w:b w:val="false"/>
          <w:i w:val="false"/>
          <w:color w:val="000000"/>
          <w:sz w:val="28"/>
        </w:rPr>
        <w:t>
</w:t>
      </w:r>
      <w:r>
        <w:rPr>
          <w:rFonts w:ascii="Times New Roman"/>
          <w:b w:val="false"/>
          <w:i w:val="false"/>
          <w:color w:val="000000"/>
          <w:sz w:val="28"/>
        </w:rPr>
        <w:t xml:space="preserve">
     123. Мучной смет, выбой, загрязненное тесто и крошки запрещается употреблять для производства. Указанный санитарный брак должен собираться в специальную промаркированную тару и удаляться из производственных помещений. </w:t>
      </w:r>
      <w:r>
        <w:br/>
      </w:r>
      <w:r>
        <w:rPr>
          <w:rFonts w:ascii="Times New Roman"/>
          <w:b w:val="false"/>
          <w:i w:val="false"/>
          <w:color w:val="000000"/>
          <w:sz w:val="28"/>
        </w:rPr>
        <w:t>
</w:t>
      </w:r>
      <w:r>
        <w:rPr>
          <w:rFonts w:ascii="Times New Roman"/>
          <w:b w:val="false"/>
          <w:i w:val="false"/>
          <w:color w:val="000000"/>
          <w:sz w:val="28"/>
        </w:rPr>
        <w:t xml:space="preserve">
     124. Температура в мучном складе должна быть не ниже плюс 10 </w:t>
      </w:r>
      <w:r>
        <w:rPr>
          <w:rFonts w:ascii="Times New Roman"/>
          <w:b w:val="false"/>
          <w:i w:val="false"/>
          <w:color w:val="000000"/>
          <w:vertAlign w:val="superscript"/>
        </w:rPr>
        <w:t xml:space="preserve">о </w:t>
      </w:r>
      <w:r>
        <w:rPr>
          <w:rFonts w:ascii="Times New Roman"/>
          <w:b w:val="false"/>
          <w:i w:val="false"/>
          <w:color w:val="000000"/>
          <w:sz w:val="28"/>
        </w:rPr>
        <w:t xml:space="preserve">С и относительная влажность не более 75%. </w:t>
      </w:r>
      <w:r>
        <w:br/>
      </w:r>
      <w:r>
        <w:rPr>
          <w:rFonts w:ascii="Times New Roman"/>
          <w:b w:val="false"/>
          <w:i w:val="false"/>
          <w:color w:val="000000"/>
          <w:sz w:val="28"/>
        </w:rPr>
        <w:t>
</w:t>
      </w:r>
      <w:r>
        <w:rPr>
          <w:rFonts w:ascii="Times New Roman"/>
          <w:b w:val="false"/>
          <w:i w:val="false"/>
          <w:color w:val="000000"/>
          <w:sz w:val="28"/>
        </w:rPr>
        <w:t xml:space="preserve">
     125. Соль должна храниться в отдельных закромах или ларях с крышками, а также в растворенном виде снабженных фильтрами емкостях и подаваться в производство только растворенной и профильтрованной. </w:t>
      </w:r>
      <w:r>
        <w:br/>
      </w:r>
      <w:r>
        <w:rPr>
          <w:rFonts w:ascii="Times New Roman"/>
          <w:b w:val="false"/>
          <w:i w:val="false"/>
          <w:color w:val="000000"/>
          <w:sz w:val="28"/>
        </w:rPr>
        <w:t>
</w:t>
      </w:r>
      <w:r>
        <w:rPr>
          <w:rFonts w:ascii="Times New Roman"/>
          <w:b w:val="false"/>
          <w:i w:val="false"/>
          <w:color w:val="000000"/>
          <w:sz w:val="28"/>
        </w:rPr>
        <w:t xml:space="preserve">
     126. Дрожжи поступают в организацию прессованные, сушенные или в виде дрожжевого молока. Прессованные дрожжи и дрожжевое молоко должны храниться при температуре от 0 </w:t>
      </w:r>
      <w:r>
        <w:rPr>
          <w:rFonts w:ascii="Times New Roman"/>
          <w:b w:val="false"/>
          <w:i w:val="false"/>
          <w:color w:val="000000"/>
          <w:vertAlign w:val="superscript"/>
        </w:rPr>
        <w:t xml:space="preserve">о </w:t>
      </w:r>
      <w:r>
        <w:rPr>
          <w:rFonts w:ascii="Times New Roman"/>
          <w:b w:val="false"/>
          <w:i w:val="false"/>
          <w:color w:val="000000"/>
          <w:sz w:val="28"/>
        </w:rPr>
        <w:t xml:space="preserve">до плюс 4 </w:t>
      </w:r>
      <w:r>
        <w:rPr>
          <w:rFonts w:ascii="Times New Roman"/>
          <w:b w:val="false"/>
          <w:i w:val="false"/>
          <w:color w:val="000000"/>
          <w:vertAlign w:val="superscript"/>
        </w:rPr>
        <w:t xml:space="preserve">о </w:t>
      </w:r>
      <w:r>
        <w:rPr>
          <w:rFonts w:ascii="Times New Roman"/>
          <w:b w:val="false"/>
          <w:i w:val="false"/>
          <w:color w:val="000000"/>
          <w:sz w:val="28"/>
        </w:rPr>
        <w:t xml:space="preserve">С. Допускается хранение сменного или суточного запаса прессованных дрожжей в цехе. </w:t>
      </w:r>
      <w:r>
        <w:br/>
      </w:r>
      <w:r>
        <w:rPr>
          <w:rFonts w:ascii="Times New Roman"/>
          <w:b w:val="false"/>
          <w:i w:val="false"/>
          <w:color w:val="000000"/>
          <w:sz w:val="28"/>
        </w:rPr>
        <w:t>
</w:t>
      </w:r>
      <w:r>
        <w:rPr>
          <w:rFonts w:ascii="Times New Roman"/>
          <w:b w:val="false"/>
          <w:i w:val="false"/>
          <w:color w:val="000000"/>
          <w:sz w:val="28"/>
        </w:rPr>
        <w:t xml:space="preserve">
     127. Жиры, яйца, молоко и молочные продукты должны храниться в холодильных камерах при температуре от 0 </w:t>
      </w:r>
      <w:r>
        <w:rPr>
          <w:rFonts w:ascii="Times New Roman"/>
          <w:b w:val="false"/>
          <w:i w:val="false"/>
          <w:color w:val="000000"/>
          <w:vertAlign w:val="superscript"/>
        </w:rPr>
        <w:t xml:space="preserve">о </w:t>
      </w:r>
      <w:r>
        <w:rPr>
          <w:rFonts w:ascii="Times New Roman"/>
          <w:b w:val="false"/>
          <w:i w:val="false"/>
          <w:color w:val="000000"/>
          <w:sz w:val="28"/>
        </w:rPr>
        <w:t xml:space="preserve">до плюс 4 </w:t>
      </w:r>
      <w:r>
        <w:rPr>
          <w:rFonts w:ascii="Times New Roman"/>
          <w:b w:val="false"/>
          <w:i w:val="false"/>
          <w:color w:val="000000"/>
          <w:vertAlign w:val="superscript"/>
        </w:rPr>
        <w:t xml:space="preserve">о </w:t>
      </w:r>
      <w:r>
        <w:rPr>
          <w:rFonts w:ascii="Times New Roman"/>
          <w:b w:val="false"/>
          <w:i w:val="false"/>
          <w:color w:val="000000"/>
          <w:sz w:val="28"/>
        </w:rPr>
        <w:t xml:space="preserve">С в соответствии с действующими санитарными правилами и нормами. </w:t>
      </w:r>
      <w:r>
        <w:br/>
      </w:r>
      <w:r>
        <w:rPr>
          <w:rFonts w:ascii="Times New Roman"/>
          <w:b w:val="false"/>
          <w:i w:val="false"/>
          <w:color w:val="000000"/>
          <w:sz w:val="28"/>
        </w:rPr>
        <w:t>
</w:t>
      </w:r>
      <w:r>
        <w:rPr>
          <w:rFonts w:ascii="Times New Roman"/>
          <w:b w:val="false"/>
          <w:i w:val="false"/>
          <w:color w:val="000000"/>
          <w:sz w:val="28"/>
        </w:rPr>
        <w:t xml:space="preserve">
     128. Яичный меланж используется при изготовлении теста для мелкоштучных кондитерских и хлебобулочных изделий при соответствии показателям действующих стандартов. Яичный меланж хранится при температуре от минус 6 </w:t>
      </w:r>
      <w:r>
        <w:rPr>
          <w:rFonts w:ascii="Times New Roman"/>
          <w:b w:val="false"/>
          <w:i w:val="false"/>
          <w:color w:val="000000"/>
          <w:vertAlign w:val="superscript"/>
        </w:rPr>
        <w:t xml:space="preserve">о </w:t>
      </w:r>
      <w:r>
        <w:rPr>
          <w:rFonts w:ascii="Times New Roman"/>
          <w:b w:val="false"/>
          <w:i w:val="false"/>
          <w:color w:val="000000"/>
          <w:sz w:val="28"/>
        </w:rPr>
        <w:t xml:space="preserve">до плюс 5 </w:t>
      </w:r>
      <w:r>
        <w:rPr>
          <w:rFonts w:ascii="Times New Roman"/>
          <w:b w:val="false"/>
          <w:i w:val="false"/>
          <w:color w:val="000000"/>
          <w:vertAlign w:val="superscript"/>
        </w:rPr>
        <w:t xml:space="preserve">о </w:t>
      </w:r>
      <w:r>
        <w:rPr>
          <w:rFonts w:ascii="Times New Roman"/>
          <w:b w:val="false"/>
          <w:i w:val="false"/>
          <w:color w:val="000000"/>
          <w:sz w:val="28"/>
        </w:rPr>
        <w:t xml:space="preserve">С, срок хранения дефростированного меланжа не более 4 часов. Повторное замораживание меланжа запрещается. </w:t>
      </w:r>
      <w:r>
        <w:br/>
      </w:r>
      <w:r>
        <w:rPr>
          <w:rFonts w:ascii="Times New Roman"/>
          <w:b w:val="false"/>
          <w:i w:val="false"/>
          <w:color w:val="000000"/>
          <w:sz w:val="28"/>
        </w:rPr>
        <w:t>
</w:t>
      </w:r>
      <w:r>
        <w:rPr>
          <w:rFonts w:ascii="Times New Roman"/>
          <w:b w:val="false"/>
          <w:i w:val="false"/>
          <w:color w:val="000000"/>
          <w:sz w:val="28"/>
        </w:rPr>
        <w:t xml:space="preserve">
     129. Красители, ароматизаторы кислоты и другие пищевые добавки должны храниться в заводской упаковке. Пересыпание и переливание красителей, ароматизаторов, кислот и других пищевых добавок в другую посуду для хранения не допускается. Растворы красителей и ароматизаторов готовятся работниками лаборатории организации и выдаются на производство в емкостях, с указанием наименования и концентрации. </w:t>
      </w:r>
      <w:r>
        <w:br/>
      </w:r>
      <w:r>
        <w:rPr>
          <w:rFonts w:ascii="Times New Roman"/>
          <w:b w:val="false"/>
          <w:i w:val="false"/>
          <w:color w:val="000000"/>
          <w:sz w:val="28"/>
        </w:rPr>
        <w:t>
</w:t>
      </w:r>
      <w:r>
        <w:rPr>
          <w:rFonts w:ascii="Times New Roman"/>
          <w:b w:val="false"/>
          <w:i w:val="false"/>
          <w:color w:val="000000"/>
          <w:sz w:val="28"/>
        </w:rPr>
        <w:t xml:space="preserve">
     130. Масло сливочное проверяется после распаковки и зачищается с поверхности. При наличии загрязнений на поверхности и в случае микробиологической порчи масло не допускается для производства кондитерских изделий с кремом. Продолжительность хранения масла до зачистки в помещении маслорезки должна быть не более 4 часов. </w:t>
      </w:r>
      <w:r>
        <w:br/>
      </w:r>
      <w:r>
        <w:rPr>
          <w:rFonts w:ascii="Times New Roman"/>
          <w:b w:val="false"/>
          <w:i w:val="false"/>
          <w:color w:val="000000"/>
          <w:sz w:val="28"/>
        </w:rPr>
        <w:t>
</w:t>
      </w:r>
      <w:r>
        <w:rPr>
          <w:rFonts w:ascii="Times New Roman"/>
          <w:b w:val="false"/>
          <w:i w:val="false"/>
          <w:color w:val="000000"/>
          <w:sz w:val="28"/>
        </w:rPr>
        <w:t xml:space="preserve">
     131. Свежие фрукты и ягоды перед использованием промываются и просушиваются. Запрещается использовать в качестве отделочных украшений ягоды, эффективная мойка которых затруднена (клубника, малина, земляника, ежевика, тутовник). Эти ягоды могут быть использованы после термической обработки как наполнители кремов. </w:t>
      </w:r>
      <w:r>
        <w:br/>
      </w:r>
      <w:r>
        <w:rPr>
          <w:rFonts w:ascii="Times New Roman"/>
          <w:b w:val="false"/>
          <w:i w:val="false"/>
          <w:color w:val="000000"/>
          <w:sz w:val="28"/>
        </w:rPr>
        <w:t>
</w:t>
      </w:r>
      <w:r>
        <w:rPr>
          <w:rFonts w:ascii="Times New Roman"/>
          <w:b w:val="false"/>
          <w:i w:val="false"/>
          <w:color w:val="000000"/>
          <w:sz w:val="28"/>
        </w:rPr>
        <w:t xml:space="preserve">
     132. Изюм, цукаты и сухофрукты перебираются, затем промываются проточной водой на решетках или в специальной машине и используются в изделиях, подвергающихся термической обработке. </w:t>
      </w:r>
      <w:r>
        <w:br/>
      </w:r>
      <w:r>
        <w:rPr>
          <w:rFonts w:ascii="Times New Roman"/>
          <w:b w:val="false"/>
          <w:i w:val="false"/>
          <w:color w:val="000000"/>
          <w:sz w:val="28"/>
        </w:rPr>
        <w:t>
</w:t>
      </w:r>
      <w:r>
        <w:rPr>
          <w:rFonts w:ascii="Times New Roman"/>
          <w:b w:val="false"/>
          <w:i w:val="false"/>
          <w:color w:val="000000"/>
          <w:sz w:val="28"/>
        </w:rPr>
        <w:t xml:space="preserve">
     133. Фруктово-ягодное пюре, пульпа перед использованием в производстве должны быть пропущены через протирочные машины или через сито с ячейками не более 1,5 миллиметров (далее - мм), плодово-ягодное повидло, джем, начинку и подварку - через сито с ячейками не более 3 мм. Запрещается разведение их водой. </w:t>
      </w:r>
      <w:r>
        <w:br/>
      </w:r>
      <w:r>
        <w:rPr>
          <w:rFonts w:ascii="Times New Roman"/>
          <w:b w:val="false"/>
          <w:i w:val="false"/>
          <w:color w:val="000000"/>
          <w:sz w:val="28"/>
        </w:rPr>
        <w:t>
</w:t>
      </w:r>
      <w:r>
        <w:rPr>
          <w:rFonts w:ascii="Times New Roman"/>
          <w:b w:val="false"/>
          <w:i w:val="false"/>
          <w:color w:val="000000"/>
          <w:sz w:val="28"/>
        </w:rPr>
        <w:t xml:space="preserve">
     134. Сиропы, мед, жидкие шоколадные полуфабрикаты, растопленные жиры, молоко цельное должны быть процежены через специальные сита, молоко после процеживания - кипятиться. Сахарные сиропы процеживаются через металлические сита с ячейками не более 1,5 мм. </w:t>
      </w:r>
      <w:r>
        <w:br/>
      </w:r>
      <w:r>
        <w:rPr>
          <w:rFonts w:ascii="Times New Roman"/>
          <w:b w:val="false"/>
          <w:i w:val="false"/>
          <w:color w:val="000000"/>
          <w:sz w:val="28"/>
        </w:rPr>
        <w:t>
</w:t>
      </w:r>
      <w:r>
        <w:rPr>
          <w:rFonts w:ascii="Times New Roman"/>
          <w:b w:val="false"/>
          <w:i w:val="false"/>
          <w:color w:val="000000"/>
          <w:sz w:val="28"/>
        </w:rPr>
        <w:t xml:space="preserve">
     135. Орехи, миндаль и семена масличных культур очищают от посторонних примесей на сортировочных машинах или перебирают вручную. </w:t>
      </w:r>
      <w:r>
        <w:br/>
      </w:r>
      <w:r>
        <w:rPr>
          <w:rFonts w:ascii="Times New Roman"/>
          <w:b w:val="false"/>
          <w:i w:val="false"/>
          <w:color w:val="000000"/>
          <w:sz w:val="28"/>
        </w:rPr>
        <w:t>
</w:t>
      </w:r>
      <w:r>
        <w:rPr>
          <w:rFonts w:ascii="Times New Roman"/>
          <w:b w:val="false"/>
          <w:i w:val="false"/>
          <w:color w:val="000000"/>
          <w:sz w:val="28"/>
        </w:rPr>
        <w:t xml:space="preserve">
     136. Для кондитерских изделий должны использоваться свежие чистые куриные яйца, с неповрежденной скорлупой, прошедшие овоскопирование и сортировку. Распаковка ящиков с яйцами, их обработка и получение яичной массы проводятся при соблюдении поточности. </w:t>
      </w:r>
      <w:r>
        <w:br/>
      </w:r>
      <w:r>
        <w:rPr>
          <w:rFonts w:ascii="Times New Roman"/>
          <w:b w:val="false"/>
          <w:i w:val="false"/>
          <w:color w:val="000000"/>
          <w:sz w:val="28"/>
        </w:rPr>
        <w:t>
</w:t>
      </w:r>
      <w:r>
        <w:rPr>
          <w:rFonts w:ascii="Times New Roman"/>
          <w:b w:val="false"/>
          <w:i w:val="false"/>
          <w:color w:val="000000"/>
          <w:sz w:val="28"/>
        </w:rPr>
        <w:t xml:space="preserve">
     137. Запрещается использовать для изготовления любого крема яйца водоплавающих птиц, куриные яйца с насечкой, яйцетек и бой, миражные яйца, яйца из хозяйств, неблагополучных по туберкулезу, сальмонеллезу, использовать вместо яиц меланж. Яйца водоплавающих птиц разрешается использовать только для выпечки мелкоштучных хлебобулочных и мучных кондитерских изделий. </w:t>
      </w:r>
      <w:r>
        <w:br/>
      </w:r>
      <w:r>
        <w:rPr>
          <w:rFonts w:ascii="Times New Roman"/>
          <w:b w:val="false"/>
          <w:i w:val="false"/>
          <w:color w:val="000000"/>
          <w:sz w:val="28"/>
        </w:rPr>
        <w:t>
</w:t>
      </w:r>
      <w:r>
        <w:rPr>
          <w:rFonts w:ascii="Times New Roman"/>
          <w:b w:val="false"/>
          <w:i w:val="false"/>
          <w:color w:val="000000"/>
          <w:sz w:val="28"/>
        </w:rPr>
        <w:t xml:space="preserve">
     138. Яичная скорлупа после разбивания яиц водоплавающей птицы, собирается в отдельные бачки и подлежит немедленному сжиганию. Бачки после опорожнения должны очищаться, промываться теплой водой и дезинфицироваться. </w:t>
      </w:r>
      <w:r>
        <w:br/>
      </w:r>
      <w:r>
        <w:rPr>
          <w:rFonts w:ascii="Times New Roman"/>
          <w:b w:val="false"/>
          <w:i w:val="false"/>
          <w:color w:val="000000"/>
          <w:sz w:val="28"/>
        </w:rPr>
        <w:t>
</w:t>
      </w:r>
      <w:r>
        <w:rPr>
          <w:rFonts w:ascii="Times New Roman"/>
          <w:b w:val="false"/>
          <w:i w:val="false"/>
          <w:color w:val="000000"/>
          <w:sz w:val="28"/>
        </w:rPr>
        <w:t xml:space="preserve">
     139. Работники, занятые приготовлением яичной массы из яиц водоплавающей птицы, после окончания процесса должны вымыть руки с мылом и продезинфицировать. </w:t>
      </w:r>
      <w:r>
        <w:br/>
      </w:r>
      <w:r>
        <w:rPr>
          <w:rFonts w:ascii="Times New Roman"/>
          <w:b w:val="false"/>
          <w:i w:val="false"/>
          <w:color w:val="000000"/>
          <w:sz w:val="28"/>
        </w:rPr>
        <w:t>
</w:t>
      </w:r>
      <w:r>
        <w:rPr>
          <w:rFonts w:ascii="Times New Roman"/>
          <w:b w:val="false"/>
          <w:i w:val="false"/>
          <w:color w:val="000000"/>
          <w:sz w:val="28"/>
        </w:rPr>
        <w:t xml:space="preserve">
     140. Перед приготовлением яичной массы овоскопированные яйца, обрабатываются в четырехсекционной ванне в следующем порядке: </w:t>
      </w:r>
      <w:r>
        <w:br/>
      </w:r>
      <w:r>
        <w:rPr>
          <w:rFonts w:ascii="Times New Roman"/>
          <w:b w:val="false"/>
          <w:i w:val="false"/>
          <w:color w:val="000000"/>
          <w:sz w:val="28"/>
        </w:rPr>
        <w:t xml:space="preserve">
     1) в первой секции - замачивание в воде при температуре от плюс 40 </w:t>
      </w:r>
      <w:r>
        <w:rPr>
          <w:rFonts w:ascii="Times New Roman"/>
          <w:b w:val="false"/>
          <w:i w:val="false"/>
          <w:color w:val="000000"/>
          <w:vertAlign w:val="superscript"/>
        </w:rPr>
        <w:t xml:space="preserve">о </w:t>
      </w:r>
      <w:r>
        <w:rPr>
          <w:rFonts w:ascii="Times New Roman"/>
          <w:b w:val="false"/>
          <w:i w:val="false"/>
          <w:color w:val="000000"/>
          <w:sz w:val="28"/>
        </w:rPr>
        <w:t xml:space="preserve">до плюс 45 </w:t>
      </w:r>
      <w:r>
        <w:rPr>
          <w:rFonts w:ascii="Times New Roman"/>
          <w:b w:val="false"/>
          <w:i w:val="false"/>
          <w:color w:val="000000"/>
          <w:vertAlign w:val="superscript"/>
        </w:rPr>
        <w:t xml:space="preserve">о </w:t>
      </w:r>
      <w:r>
        <w:rPr>
          <w:rFonts w:ascii="Times New Roman"/>
          <w:b w:val="false"/>
          <w:i w:val="false"/>
          <w:color w:val="000000"/>
          <w:sz w:val="28"/>
        </w:rPr>
        <w:t xml:space="preserve">С в течение 5-10 минут; </w:t>
      </w:r>
      <w:r>
        <w:br/>
      </w:r>
      <w:r>
        <w:rPr>
          <w:rFonts w:ascii="Times New Roman"/>
          <w:b w:val="false"/>
          <w:i w:val="false"/>
          <w:color w:val="000000"/>
          <w:sz w:val="28"/>
        </w:rPr>
        <w:t xml:space="preserve">
     2) во второй секции - обработка моющим раствором в соответствии с инструкцией по применению; </w:t>
      </w:r>
      <w:r>
        <w:br/>
      </w:r>
      <w:r>
        <w:rPr>
          <w:rFonts w:ascii="Times New Roman"/>
          <w:b w:val="false"/>
          <w:i w:val="false"/>
          <w:color w:val="000000"/>
          <w:sz w:val="28"/>
        </w:rPr>
        <w:t xml:space="preserve">
     3) в третьей секции - обработка дезинфицирующим раствором; </w:t>
      </w:r>
      <w:r>
        <w:br/>
      </w:r>
      <w:r>
        <w:rPr>
          <w:rFonts w:ascii="Times New Roman"/>
          <w:b w:val="false"/>
          <w:i w:val="false"/>
          <w:color w:val="000000"/>
          <w:sz w:val="28"/>
        </w:rPr>
        <w:t xml:space="preserve">
     4) в четвертой секции - ополаскивание проточной водой при температуре не ниже плюс 50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Замена растворов в моечной ванне должна производится не реже двух раз в смену. </w:t>
      </w:r>
      <w:r>
        <w:br/>
      </w:r>
      <w:r>
        <w:rPr>
          <w:rFonts w:ascii="Times New Roman"/>
          <w:b w:val="false"/>
          <w:i w:val="false"/>
          <w:color w:val="000000"/>
          <w:sz w:val="28"/>
        </w:rPr>
        <w:t>
</w:t>
      </w:r>
      <w:r>
        <w:rPr>
          <w:rFonts w:ascii="Times New Roman"/>
          <w:b w:val="false"/>
          <w:i w:val="false"/>
          <w:color w:val="000000"/>
          <w:sz w:val="28"/>
        </w:rPr>
        <w:t xml:space="preserve">
     141. Обработанные яйца разбиваются на металлических ножах и выливаются в специальные чашки емкостью не более 5 яиц. После проверки яичной массы на запах и внешний вид она переливается в другую большего размера производственную тару. </w:t>
      </w:r>
      <w:r>
        <w:br/>
      </w:r>
      <w:r>
        <w:rPr>
          <w:rFonts w:ascii="Times New Roman"/>
          <w:b w:val="false"/>
          <w:i w:val="false"/>
          <w:color w:val="000000"/>
          <w:sz w:val="28"/>
        </w:rPr>
        <w:t xml:space="preserve">
     Перед употреблением яичная масса должна быть процежена через луженое металлическое сито или через сито из нержавеющей стали с ячейками размером 3-5 мм. </w:t>
      </w:r>
      <w:r>
        <w:br/>
      </w:r>
      <w:r>
        <w:rPr>
          <w:rFonts w:ascii="Times New Roman"/>
          <w:b w:val="false"/>
          <w:i w:val="false"/>
          <w:color w:val="000000"/>
          <w:sz w:val="28"/>
        </w:rPr>
        <w:t>
</w:t>
      </w:r>
      <w:r>
        <w:rPr>
          <w:rFonts w:ascii="Times New Roman"/>
          <w:b w:val="false"/>
          <w:i w:val="false"/>
          <w:color w:val="000000"/>
          <w:sz w:val="28"/>
        </w:rPr>
        <w:t xml:space="preserve">
     142. Продолжительность хранения яичной массы при температуре не выше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не более одного часа, срок хранения яичной массы для выпечки полуфабрикатов - не более 24 часов. Хранение яичной массы без холода запрещается. </w:t>
      </w:r>
      <w:r>
        <w:br/>
      </w:r>
      <w:r>
        <w:rPr>
          <w:rFonts w:ascii="Times New Roman"/>
          <w:b w:val="false"/>
          <w:i w:val="false"/>
          <w:color w:val="000000"/>
          <w:sz w:val="28"/>
        </w:rPr>
        <w:t>
</w:t>
      </w:r>
      <w:r>
        <w:rPr>
          <w:rFonts w:ascii="Times New Roman"/>
          <w:b w:val="false"/>
          <w:i w:val="false"/>
          <w:color w:val="000000"/>
          <w:sz w:val="28"/>
        </w:rPr>
        <w:t xml:space="preserve">
     143. Работнику, производящему обработку яиц, приготовление яичной массы, запрещается заниматься сортировкой яиц и подготовкой их для обработки. </w:t>
      </w:r>
      <w:r>
        <w:br/>
      </w:r>
      <w:r>
        <w:rPr>
          <w:rFonts w:ascii="Times New Roman"/>
          <w:b w:val="false"/>
          <w:i w:val="false"/>
          <w:color w:val="000000"/>
          <w:sz w:val="28"/>
        </w:rPr>
        <w:t>
</w:t>
      </w:r>
      <w:r>
        <w:rPr>
          <w:rFonts w:ascii="Times New Roman"/>
          <w:b w:val="false"/>
          <w:i w:val="false"/>
          <w:color w:val="000000"/>
          <w:sz w:val="28"/>
        </w:rPr>
        <w:t xml:space="preserve">
     144. Упавшие на пол продукты (санитарный брак) должны складываться в специальную тару с обозначением "санитарный брак". </w:t>
      </w:r>
      <w:r>
        <w:br/>
      </w:r>
      <w:r>
        <w:rPr>
          <w:rFonts w:ascii="Times New Roman"/>
          <w:b w:val="false"/>
          <w:i w:val="false"/>
          <w:color w:val="000000"/>
          <w:sz w:val="28"/>
        </w:rPr>
        <w:t>
</w:t>
      </w:r>
      <w:r>
        <w:rPr>
          <w:rFonts w:ascii="Times New Roman"/>
          <w:b w:val="false"/>
          <w:i w:val="false"/>
          <w:color w:val="000000"/>
          <w:sz w:val="28"/>
        </w:rPr>
        <w:t xml:space="preserve">
     145. Все аппараты, в которых технологические операции проходят при высокой температуре, должны быть обеспечены контрольно-измерительными приборами, которые подвергаются поверке в </w:t>
      </w:r>
      <w:r>
        <w:rPr>
          <w:rFonts w:ascii="Times New Roman"/>
          <w:b w:val="false"/>
          <w:i w:val="false"/>
          <w:color w:val="000000"/>
          <w:sz w:val="28"/>
        </w:rPr>
        <w:t xml:space="preserve">установленном </w:t>
      </w:r>
      <w:r>
        <w:rPr>
          <w:rFonts w:ascii="Times New Roman"/>
          <w:b w:val="false"/>
          <w:i w:val="false"/>
          <w:color w:val="000000"/>
          <w:sz w:val="28"/>
        </w:rPr>
        <w:t xml:space="preserve">порядке. </w:t>
      </w:r>
      <w:r>
        <w:br/>
      </w:r>
      <w:r>
        <w:rPr>
          <w:rFonts w:ascii="Times New Roman"/>
          <w:b w:val="false"/>
          <w:i w:val="false"/>
          <w:color w:val="000000"/>
          <w:sz w:val="28"/>
        </w:rPr>
        <w:t>
</w:t>
      </w:r>
      <w:r>
        <w:rPr>
          <w:rFonts w:ascii="Times New Roman"/>
          <w:b w:val="false"/>
          <w:i w:val="false"/>
          <w:color w:val="000000"/>
          <w:sz w:val="28"/>
        </w:rPr>
        <w:t xml:space="preserve">
     146. Для кремов должно использоваться сливочное масло с массовой долей влаги не более 20%. Количество мезофильных аэробных, и факультативно анаэробных микроорганизмов не должно превышать 100000 колониеобразующих единиц в грамме, не допускаются: кишечная палочка (колиформные) - в 0,01 грамма, патогенные микроорганизмы, в том числе сальмонеллы - в 25,0 грамма, коагулазоположительные стафилококки - в 1,0 грамма продукта. </w:t>
      </w:r>
      <w:r>
        <w:br/>
      </w:r>
      <w:r>
        <w:rPr>
          <w:rFonts w:ascii="Times New Roman"/>
          <w:b w:val="false"/>
          <w:i w:val="false"/>
          <w:color w:val="000000"/>
          <w:sz w:val="28"/>
        </w:rPr>
        <w:t>
</w:t>
      </w:r>
      <w:r>
        <w:rPr>
          <w:rFonts w:ascii="Times New Roman"/>
          <w:b w:val="false"/>
          <w:i w:val="false"/>
          <w:color w:val="000000"/>
          <w:sz w:val="28"/>
        </w:rPr>
        <w:t xml:space="preserve">
     147. Для отделки тортов и пирожных должны использоваться кремы с содержанием сахара в водной фазе не ниже 60%. Расчет содержания сахара в водной фазе крема определяется согласно приложению </w:t>
      </w:r>
      <w:r>
        <w:rPr>
          <w:rFonts w:ascii="Times New Roman"/>
          <w:b w:val="false"/>
          <w:i w:val="false"/>
          <w:color w:val="000000"/>
          <w:sz w:val="28"/>
        </w:rPr>
        <w:t xml:space="preserve">2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148. Крем производится только в требуемом количестве для работы одной смены. Запрещается передача остатков крема для отделки тортов и пирожных другой смене. Все остатки крема могут быть использованы в ту же смену только для выпечки полуфабрикатов и мучных изделий с высокой термической обработкой. </w:t>
      </w:r>
      <w:r>
        <w:br/>
      </w:r>
      <w:r>
        <w:rPr>
          <w:rFonts w:ascii="Times New Roman"/>
          <w:b w:val="false"/>
          <w:i w:val="false"/>
          <w:color w:val="000000"/>
          <w:sz w:val="28"/>
        </w:rPr>
        <w:t>
</w:t>
      </w:r>
      <w:r>
        <w:rPr>
          <w:rFonts w:ascii="Times New Roman"/>
          <w:b w:val="false"/>
          <w:i w:val="false"/>
          <w:color w:val="000000"/>
          <w:sz w:val="28"/>
        </w:rPr>
        <w:t xml:space="preserve">
     149. Кремы из сбитых сливок, заварной, творожный, белково-сбивной сырой и белково-сбивной заварной хранению не подлежат и используются немедленно после приготовления. Производство кремов допускается при наличии санитарно-эпидемиологического заключения о соответствии санитарным правилам и гигиеническим нормативам, выданного в </w:t>
      </w:r>
      <w:r>
        <w:rPr>
          <w:rFonts w:ascii="Times New Roman"/>
          <w:b w:val="false"/>
          <w:i w:val="false"/>
          <w:color w:val="000000"/>
          <w:sz w:val="28"/>
        </w:rPr>
        <w:t>установленном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000000"/>
          <w:sz w:val="28"/>
        </w:rPr>
        <w:t xml:space="preserve">
     150. Находящиеся в работе отсадочные мешки, наполненные кремом, во время перерывов в работе должны складываться в чистую посуду и храниться на холоде. Для доставки крема на рабочие места должна использоваться чистая посуда из нержавеющей стали или алюминия, с закрывающийся крышкой и маркировкой "крем". На рабочих местах емкости с кремом крышками не закрываются. </w:t>
      </w:r>
      <w:r>
        <w:br/>
      </w:r>
      <w:r>
        <w:rPr>
          <w:rFonts w:ascii="Times New Roman"/>
          <w:b w:val="false"/>
          <w:i w:val="false"/>
          <w:color w:val="000000"/>
          <w:sz w:val="28"/>
        </w:rPr>
        <w:t>
</w:t>
      </w:r>
      <w:r>
        <w:rPr>
          <w:rFonts w:ascii="Times New Roman"/>
          <w:b w:val="false"/>
          <w:i w:val="false"/>
          <w:color w:val="000000"/>
          <w:sz w:val="28"/>
        </w:rPr>
        <w:t xml:space="preserve">
     151. Перекладывание крема из одной емкости в другую должно производиться специальным инвентарем. Не допускается перекладывание крема непосредственно руками. </w:t>
      </w:r>
      <w:r>
        <w:br/>
      </w:r>
      <w:r>
        <w:rPr>
          <w:rFonts w:ascii="Times New Roman"/>
          <w:b w:val="false"/>
          <w:i w:val="false"/>
          <w:color w:val="000000"/>
          <w:sz w:val="28"/>
        </w:rPr>
        <w:t>
</w:t>
      </w:r>
      <w:r>
        <w:rPr>
          <w:rFonts w:ascii="Times New Roman"/>
          <w:b w:val="false"/>
          <w:i w:val="false"/>
          <w:color w:val="000000"/>
          <w:sz w:val="28"/>
        </w:rPr>
        <w:t xml:space="preserve">
     152. Продолжительность хранения охлажденных сиропов для пропитки при температуре от плюс 20 </w:t>
      </w:r>
      <w:r>
        <w:rPr>
          <w:rFonts w:ascii="Times New Roman"/>
          <w:b w:val="false"/>
          <w:i w:val="false"/>
          <w:color w:val="000000"/>
          <w:vertAlign w:val="superscript"/>
        </w:rPr>
        <w:t xml:space="preserve">о </w:t>
      </w:r>
      <w:r>
        <w:rPr>
          <w:rFonts w:ascii="Times New Roman"/>
          <w:b w:val="false"/>
          <w:i w:val="false"/>
          <w:color w:val="000000"/>
          <w:sz w:val="28"/>
        </w:rPr>
        <w:t xml:space="preserve">до плюс 26 </w:t>
      </w:r>
      <w:r>
        <w:rPr>
          <w:rFonts w:ascii="Times New Roman"/>
          <w:b w:val="false"/>
          <w:i w:val="false"/>
          <w:color w:val="000000"/>
          <w:vertAlign w:val="superscript"/>
        </w:rPr>
        <w:t xml:space="preserve">о </w:t>
      </w:r>
      <w:r>
        <w:rPr>
          <w:rFonts w:ascii="Times New Roman"/>
          <w:b w:val="false"/>
          <w:i w:val="false"/>
          <w:color w:val="000000"/>
          <w:sz w:val="28"/>
        </w:rPr>
        <w:t xml:space="preserve">С должна быть не более 5 часов, при температуре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не более 12 часов. Сироп и крошка для обсыпки должны заменяться не реже двух раз в смену. Остатки крошки и сиропа должны использоваться для выпечки полуфабрикатов. </w:t>
      </w:r>
      <w:r>
        <w:br/>
      </w:r>
      <w:r>
        <w:rPr>
          <w:rFonts w:ascii="Times New Roman"/>
          <w:b w:val="false"/>
          <w:i w:val="false"/>
          <w:color w:val="000000"/>
          <w:sz w:val="28"/>
        </w:rPr>
        <w:t xml:space="preserve">
     153. Изделия с кремом после изготовления должны быть охлаждены в холодильной камере. Продолжительность хранения готовых изделий на производстве до их охлаждения не должно превышать двух часов. </w:t>
      </w:r>
      <w:r>
        <w:br/>
      </w:r>
      <w:r>
        <w:rPr>
          <w:rFonts w:ascii="Times New Roman"/>
          <w:b w:val="false"/>
          <w:i w:val="false"/>
          <w:color w:val="000000"/>
          <w:sz w:val="28"/>
        </w:rPr>
        <w:t>
</w:t>
      </w:r>
      <w:r>
        <w:rPr>
          <w:rFonts w:ascii="Times New Roman"/>
          <w:b w:val="false"/>
          <w:i w:val="false"/>
          <w:color w:val="000000"/>
          <w:sz w:val="28"/>
        </w:rPr>
        <w:t xml:space="preserve">
     154. Организации с суточной выработкой кондитерских изделий с кремом свыше 300 кг должны иметь производственную лабораторию, организации малой мощности для проведения производственного контроля могут заключать договор с аккредитованной лабораторией. </w:t>
      </w:r>
      <w:r>
        <w:br/>
      </w:r>
      <w:r>
        <w:rPr>
          <w:rFonts w:ascii="Times New Roman"/>
          <w:b w:val="false"/>
          <w:i w:val="false"/>
          <w:color w:val="000000"/>
          <w:sz w:val="28"/>
        </w:rPr>
        <w:t>
</w:t>
      </w:r>
      <w:r>
        <w:rPr>
          <w:rFonts w:ascii="Times New Roman"/>
          <w:b w:val="false"/>
          <w:i w:val="false"/>
          <w:color w:val="000000"/>
          <w:sz w:val="28"/>
        </w:rPr>
        <w:t xml:space="preserve">
     155. Хлеб, выбранный из печи, должен укладываться в лотки и направляться на вагонетках или контейнерах в экспедицию для охлаждения. Запрещается хранение хлеба навалом. </w:t>
      </w:r>
      <w:r>
        <w:br/>
      </w:r>
      <w:r>
        <w:rPr>
          <w:rFonts w:ascii="Times New Roman"/>
          <w:b w:val="false"/>
          <w:i w:val="false"/>
          <w:color w:val="000000"/>
          <w:sz w:val="28"/>
        </w:rPr>
        <w:t>
</w:t>
      </w:r>
      <w:r>
        <w:rPr>
          <w:rFonts w:ascii="Times New Roman"/>
          <w:b w:val="false"/>
          <w:i w:val="false"/>
          <w:color w:val="000000"/>
          <w:sz w:val="28"/>
        </w:rPr>
        <w:t xml:space="preserve">
     156. Хлеб, хлебобулочные, макаронные и кондитерские изделия должны перевозиться в специальном транспорте при наличии </w:t>
      </w:r>
      <w:r>
        <w:rPr>
          <w:rFonts w:ascii="Times New Roman"/>
          <w:b w:val="false"/>
          <w:i w:val="false"/>
          <w:color w:val="000000"/>
          <w:sz w:val="28"/>
        </w:rPr>
        <w:t>санитарного паспорта</w:t>
      </w:r>
      <w:r>
        <w:rPr>
          <w:rFonts w:ascii="Times New Roman"/>
          <w:b w:val="false"/>
          <w:i w:val="false"/>
          <w:color w:val="000000"/>
          <w:sz w:val="28"/>
        </w:rPr>
        <w:t xml:space="preserve">. Укладка в лотки хлеба, хлебобулочных и кондитерских изделий должна производиться в соответствии с правилами укладки, хранения и перевозки. Макаронные изделия выпускаются фасованными в потребительскую тару и весовыми. Весовые и фасованные макаронные изделия укладываются в новые картонные коробки. </w:t>
      </w:r>
      <w:r>
        <w:br/>
      </w:r>
      <w:r>
        <w:rPr>
          <w:rFonts w:ascii="Times New Roman"/>
          <w:b w:val="false"/>
          <w:i w:val="false"/>
          <w:color w:val="000000"/>
          <w:sz w:val="28"/>
        </w:rPr>
        <w:t>
</w:t>
      </w:r>
      <w:r>
        <w:rPr>
          <w:rFonts w:ascii="Times New Roman"/>
          <w:b w:val="false"/>
          <w:i w:val="false"/>
          <w:color w:val="000000"/>
          <w:sz w:val="28"/>
        </w:rPr>
        <w:t xml:space="preserve">
     157. Хлеб, пораженный "тягучей" (картофельной) болезнью, не допускается для пищевых целей, не подлежит переработке и должен быть немедленно удален с хлебопекарной организации. Для предупреждения распространения картофельной болезни необходимо проводить профилактические мероприятия. </w:t>
      </w:r>
      <w:r>
        <w:br/>
      </w:r>
      <w:r>
        <w:rPr>
          <w:rFonts w:ascii="Times New Roman"/>
          <w:b w:val="false"/>
          <w:i w:val="false"/>
          <w:color w:val="000000"/>
          <w:sz w:val="28"/>
        </w:rPr>
        <w:t xml:space="preserve">
     158. Кондитерские изделия с кремом должны храниться при температуре не выше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без отделки кремом, вафельные торты и пирожные с жировыми и пралиновыми отделочными полуфабрикатами должны храниться при температуре плюс 18 </w:t>
      </w:r>
      <w:r>
        <w:rPr>
          <w:rFonts w:ascii="Times New Roman"/>
          <w:b w:val="false"/>
          <w:i w:val="false"/>
          <w:color w:val="000000"/>
          <w:vertAlign w:val="superscript"/>
        </w:rPr>
        <w:t xml:space="preserve">о </w:t>
      </w:r>
      <w:r>
        <w:rPr>
          <w:rFonts w:ascii="Times New Roman"/>
          <w:b w:val="false"/>
          <w:i w:val="false"/>
          <w:color w:val="000000"/>
          <w:sz w:val="28"/>
        </w:rPr>
        <w:t xml:space="preserve">С и относительной влажности воздуха 70-75%, с соблюдением правил товарного соседства и при наличии термометров в холодильниках. </w:t>
      </w:r>
      <w:r>
        <w:br/>
      </w:r>
      <w:r>
        <w:rPr>
          <w:rFonts w:ascii="Times New Roman"/>
          <w:b w:val="false"/>
          <w:i w:val="false"/>
          <w:color w:val="000000"/>
          <w:sz w:val="28"/>
        </w:rPr>
        <w:t>
</w:t>
      </w:r>
      <w:r>
        <w:rPr>
          <w:rFonts w:ascii="Times New Roman"/>
          <w:b w:val="false"/>
          <w:i w:val="false"/>
          <w:color w:val="000000"/>
          <w:sz w:val="28"/>
        </w:rPr>
        <w:t xml:space="preserve">
     159. Готовые изделия упаковываются в чистую, сухую, без постороннего запаха тару. Перед укладкой изделий тару выстилают пергаментом или подпергаментом, лотки закрывают крышками; листы и лотки без крышек должны быть уложены в металлические контейнеры с крышками. Перевозка кондитерских изделий с кремом на открытых листах и лотках не разрешается. </w:t>
      </w:r>
      <w:r>
        <w:br/>
      </w:r>
      <w:r>
        <w:rPr>
          <w:rFonts w:ascii="Times New Roman"/>
          <w:b w:val="false"/>
          <w:i w:val="false"/>
          <w:color w:val="000000"/>
          <w:sz w:val="28"/>
        </w:rPr>
        <w:t>
</w:t>
      </w:r>
      <w:r>
        <w:rPr>
          <w:rFonts w:ascii="Times New Roman"/>
          <w:b w:val="false"/>
          <w:i w:val="false"/>
          <w:color w:val="000000"/>
          <w:sz w:val="28"/>
        </w:rPr>
        <w:t xml:space="preserve">
     160. Торты укладываются в неиспользованные ранее картонные коробки или другие не запрещенные для применения органами санитарно-эпидемиологического надзора, упаковочные материалы, выстланные салфетками из пергамента или подпергамента, закрываются крышками. Запрещается транспортировка и реализация тортов без упаковочных материалов. Реализация кондитерских изделий с кремом осуществляется только при наличии холодильного оборудования. </w:t>
      </w:r>
      <w:r>
        <w:br/>
      </w:r>
      <w:r>
        <w:rPr>
          <w:rFonts w:ascii="Times New Roman"/>
          <w:b w:val="false"/>
          <w:i w:val="false"/>
          <w:color w:val="000000"/>
          <w:sz w:val="28"/>
        </w:rPr>
        <w:t>
</w:t>
      </w:r>
      <w:r>
        <w:rPr>
          <w:rFonts w:ascii="Times New Roman"/>
          <w:b w:val="false"/>
          <w:i w:val="false"/>
          <w:color w:val="000000"/>
          <w:sz w:val="28"/>
        </w:rPr>
        <w:t xml:space="preserve">
     161. Маркировка потребительской тары осуществляется в соответствии с </w:t>
      </w:r>
      <w:r>
        <w:rPr>
          <w:rFonts w:ascii="Times New Roman"/>
          <w:b w:val="false"/>
          <w:i w:val="false"/>
          <w:color w:val="000000"/>
          <w:sz w:val="28"/>
        </w:rPr>
        <w:t xml:space="preserve">требованиями </w:t>
      </w:r>
      <w:r>
        <w:rPr>
          <w:rFonts w:ascii="Times New Roman"/>
          <w:b w:val="false"/>
          <w:i w:val="false"/>
          <w:color w:val="000000"/>
          <w:sz w:val="28"/>
        </w:rPr>
        <w:t xml:space="preserve">нормативной и технической документации. </w:t>
      </w:r>
      <w:r>
        <w:br/>
      </w:r>
      <w:r>
        <w:rPr>
          <w:rFonts w:ascii="Times New Roman"/>
          <w:b w:val="false"/>
          <w:i w:val="false"/>
          <w:color w:val="000000"/>
          <w:sz w:val="28"/>
        </w:rPr>
        <w:t>
</w:t>
      </w:r>
      <w:r>
        <w:rPr>
          <w:rFonts w:ascii="Times New Roman"/>
          <w:b w:val="false"/>
          <w:i w:val="false"/>
          <w:color w:val="000000"/>
          <w:sz w:val="28"/>
        </w:rPr>
        <w:t xml:space="preserve">
     162. Хлеб, хлебобулочные и макаронные изделия, возвращаемые из торговой сети, могут быть переработаны в организации изготовителе. На переработку принимаются изделия незагрязненные и без признаков микробиологической порчи. Замоченные хлеб и хлебобулочные изделия, предназначенные для переработки, могут быть использованы при выработке хлеба из муки того же сорта или сортом ниже. Срок хранения замоченных макаронных изделий не должен превышать 5-6 часов. </w:t>
      </w:r>
      <w:r>
        <w:br/>
      </w:r>
      <w:r>
        <w:rPr>
          <w:rFonts w:ascii="Times New Roman"/>
          <w:b w:val="false"/>
          <w:i w:val="false"/>
          <w:color w:val="000000"/>
          <w:sz w:val="28"/>
        </w:rPr>
        <w:t>
</w:t>
      </w:r>
      <w:r>
        <w:rPr>
          <w:rFonts w:ascii="Times New Roman"/>
          <w:b w:val="false"/>
          <w:i w:val="false"/>
          <w:color w:val="000000"/>
          <w:sz w:val="28"/>
        </w:rPr>
        <w:t xml:space="preserve">
     163. Хранение на производстве отходов и возврата хлебных изделий, подлежащих замачиванию, более 4 суток не разрешается. </w:t>
      </w:r>
      <w:r>
        <w:br/>
      </w:r>
      <w:r>
        <w:rPr>
          <w:rFonts w:ascii="Times New Roman"/>
          <w:b w:val="false"/>
          <w:i w:val="false"/>
          <w:color w:val="000000"/>
          <w:sz w:val="28"/>
        </w:rPr>
        <w:t>
</w:t>
      </w:r>
      <w:r>
        <w:rPr>
          <w:rFonts w:ascii="Times New Roman"/>
          <w:b w:val="false"/>
          <w:i w:val="false"/>
          <w:color w:val="000000"/>
          <w:sz w:val="28"/>
        </w:rPr>
        <w:t xml:space="preserve">
     164. На переработку допускается возвращать из торговой сети кондитерские изделия с механическими повреждениями или изменениями внешнего вида и формы, с истекшим сроком реализации, но не позднее 24 часов с момента окончания срока реализации. Кондитерские изделия с кремом, с истекшим сроком годности могут быть использованы только для выработки выпеченных кондитерских изделий. </w:t>
      </w:r>
      <w:r>
        <w:br/>
      </w:r>
      <w:r>
        <w:rPr>
          <w:rFonts w:ascii="Times New Roman"/>
          <w:b w:val="false"/>
          <w:i w:val="false"/>
          <w:color w:val="000000"/>
          <w:sz w:val="28"/>
        </w:rPr>
        <w:t>
</w:t>
      </w:r>
      <w:r>
        <w:rPr>
          <w:rFonts w:ascii="Times New Roman"/>
          <w:b w:val="false"/>
          <w:i w:val="false"/>
          <w:color w:val="000000"/>
          <w:sz w:val="28"/>
        </w:rPr>
        <w:t xml:space="preserve">
     165. Запрещается возвращать на переработку кондитерские изделия с измененным вкусом и запахом, загрязненные, содержащие посторонние включения, зараженные мучными и прочими вредителями, пораженные плесенью, а также крошку мучных изделий. </w:t>
      </w:r>
      <w:r>
        <w:br/>
      </w:r>
      <w:r>
        <w:rPr>
          <w:rFonts w:ascii="Times New Roman"/>
          <w:b w:val="false"/>
          <w:i w:val="false"/>
          <w:color w:val="000000"/>
          <w:sz w:val="28"/>
        </w:rPr>
        <w:t>
</w:t>
      </w:r>
      <w:r>
        <w:rPr>
          <w:rFonts w:ascii="Times New Roman"/>
          <w:b w:val="false"/>
          <w:i w:val="false"/>
          <w:color w:val="000000"/>
          <w:sz w:val="28"/>
        </w:rPr>
        <w:t xml:space="preserve">
     166. Возврат торговыми организациями для переработки кондитерских изделий допускается только в чистой, сухой таре, не имеющей постороннего запаха. </w:t>
      </w:r>
      <w:r>
        <w:br/>
      </w:r>
      <w:r>
        <w:rPr>
          <w:rFonts w:ascii="Times New Roman"/>
          <w:b w:val="false"/>
          <w:i w:val="false"/>
          <w:color w:val="000000"/>
          <w:sz w:val="28"/>
        </w:rPr>
        <w:t>
</w:t>
      </w:r>
      <w:r>
        <w:rPr>
          <w:rFonts w:ascii="Times New Roman"/>
          <w:b w:val="false"/>
          <w:i w:val="false"/>
          <w:color w:val="000000"/>
          <w:sz w:val="28"/>
        </w:rPr>
        <w:t xml:space="preserve">
     167. Кондитерские изделия, возвращаемые для переработки из торговой сети, должны сопровождаться документом с обозначением: </w:t>
      </w:r>
      <w:r>
        <w:br/>
      </w:r>
      <w:r>
        <w:rPr>
          <w:rFonts w:ascii="Times New Roman"/>
          <w:b w:val="false"/>
          <w:i w:val="false"/>
          <w:color w:val="000000"/>
          <w:sz w:val="28"/>
        </w:rPr>
        <w:t xml:space="preserve">
     1) наименования изделия; </w:t>
      </w:r>
      <w:r>
        <w:br/>
      </w:r>
      <w:r>
        <w:rPr>
          <w:rFonts w:ascii="Times New Roman"/>
          <w:b w:val="false"/>
          <w:i w:val="false"/>
          <w:color w:val="000000"/>
          <w:sz w:val="28"/>
        </w:rPr>
        <w:t xml:space="preserve">
     2) веса или количества штук изделий; </w:t>
      </w:r>
      <w:r>
        <w:br/>
      </w:r>
      <w:r>
        <w:rPr>
          <w:rFonts w:ascii="Times New Roman"/>
          <w:b w:val="false"/>
          <w:i w:val="false"/>
          <w:color w:val="000000"/>
          <w:sz w:val="28"/>
        </w:rPr>
        <w:t xml:space="preserve">
     3) даты выпуска; </w:t>
      </w:r>
      <w:r>
        <w:br/>
      </w:r>
      <w:r>
        <w:rPr>
          <w:rFonts w:ascii="Times New Roman"/>
          <w:b w:val="false"/>
          <w:i w:val="false"/>
          <w:color w:val="000000"/>
          <w:sz w:val="28"/>
        </w:rPr>
        <w:t xml:space="preserve">
     4) названия торговой организации, возвращающего продукцию; </w:t>
      </w:r>
      <w:r>
        <w:br/>
      </w:r>
      <w:r>
        <w:rPr>
          <w:rFonts w:ascii="Times New Roman"/>
          <w:b w:val="false"/>
          <w:i w:val="false"/>
          <w:color w:val="000000"/>
          <w:sz w:val="28"/>
        </w:rPr>
        <w:t xml:space="preserve">
     5) даты возврата; </w:t>
      </w:r>
      <w:r>
        <w:br/>
      </w:r>
      <w:r>
        <w:rPr>
          <w:rFonts w:ascii="Times New Roman"/>
          <w:b w:val="false"/>
          <w:i w:val="false"/>
          <w:color w:val="000000"/>
          <w:sz w:val="28"/>
        </w:rPr>
        <w:t xml:space="preserve">
     6) причины возврата. </w:t>
      </w:r>
      <w:r>
        <w:br/>
      </w:r>
      <w:r>
        <w:rPr>
          <w:rFonts w:ascii="Times New Roman"/>
          <w:b w:val="false"/>
          <w:i w:val="false"/>
          <w:color w:val="000000"/>
          <w:sz w:val="28"/>
        </w:rPr>
        <w:t>
</w:t>
      </w:r>
      <w:r>
        <w:rPr>
          <w:rFonts w:ascii="Times New Roman"/>
          <w:b w:val="false"/>
          <w:i w:val="false"/>
          <w:color w:val="000000"/>
          <w:sz w:val="28"/>
        </w:rPr>
        <w:t xml:space="preserve">
     168. Перевозка кондитерских изделий, возвращаемых из торговой сети, разрешается только транспортом, предназначенным для перевозки пищевых продуктов и имеющим </w:t>
      </w:r>
      <w:r>
        <w:rPr>
          <w:rFonts w:ascii="Times New Roman"/>
          <w:b w:val="false"/>
          <w:i w:val="false"/>
          <w:color w:val="000000"/>
          <w:sz w:val="28"/>
        </w:rPr>
        <w:t>санитарный паспорт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169. Кондитерские изделия, возвращаемые для переработки, должны храниться в торговой сети отдельно от продукции, предназначенной для реализации. Организации не должны принимать для переработки кондитерские изделия в количестве большем, чем они могут переработать в один день. </w:t>
      </w:r>
      <w:r>
        <w:br/>
      </w:r>
      <w:r>
        <w:rPr>
          <w:rFonts w:ascii="Times New Roman"/>
          <w:b w:val="false"/>
          <w:i w:val="false"/>
          <w:color w:val="000000"/>
          <w:sz w:val="28"/>
        </w:rPr>
        <w:t>
</w:t>
      </w:r>
      <w:r>
        <w:rPr>
          <w:rFonts w:ascii="Times New Roman"/>
          <w:b w:val="false"/>
          <w:i w:val="false"/>
          <w:color w:val="000000"/>
          <w:sz w:val="28"/>
        </w:rPr>
        <w:t xml:space="preserve">
     170. Кондитерские изделия, возвращаемые из торговой сети, могут поступать непосредственно в переработку только после заключения производственной лаборатории об их переработке. При отсутствии производственной лаборатории заключение может быть выдано любой аккредитованной лабораторией. </w:t>
      </w:r>
      <w:r>
        <w:br/>
      </w:r>
      <w:r>
        <w:rPr>
          <w:rFonts w:ascii="Times New Roman"/>
          <w:b w:val="false"/>
          <w:i w:val="false"/>
          <w:color w:val="000000"/>
          <w:sz w:val="28"/>
        </w:rPr>
        <w:t>
</w:t>
      </w:r>
      <w:r>
        <w:rPr>
          <w:rFonts w:ascii="Times New Roman"/>
          <w:b w:val="false"/>
          <w:i w:val="false"/>
          <w:color w:val="000000"/>
          <w:sz w:val="28"/>
        </w:rPr>
        <w:t xml:space="preserve">
     171. Кондитерские изделия, не подлежащие переработке, должны собираться в специальную тару и подлежат уничтожению. </w:t>
      </w:r>
      <w:r>
        <w:br/>
      </w:r>
      <w:r>
        <w:rPr>
          <w:rFonts w:ascii="Times New Roman"/>
          <w:b w:val="false"/>
          <w:i w:val="false"/>
          <w:color w:val="000000"/>
          <w:sz w:val="28"/>
        </w:rPr>
        <w:t>
</w:t>
      </w:r>
      <w:r>
        <w:rPr>
          <w:rFonts w:ascii="Times New Roman"/>
          <w:b w:val="false"/>
          <w:i w:val="false"/>
          <w:color w:val="000000"/>
          <w:sz w:val="28"/>
        </w:rPr>
        <w:t xml:space="preserve">
     172. Кондитерские изделия, выработанные из возвращенной продукции, должны соответствовать санитарно-эпидемиологическим требованиям. </w:t>
      </w:r>
      <w:r>
        <w:br/>
      </w:r>
      <w:r>
        <w:rPr>
          <w:rFonts w:ascii="Times New Roman"/>
          <w:b w:val="false"/>
          <w:i w:val="false"/>
          <w:color w:val="000000"/>
          <w:sz w:val="28"/>
        </w:rPr>
        <w:t>
</w:t>
      </w:r>
      <w:r>
        <w:rPr>
          <w:rFonts w:ascii="Times New Roman"/>
          <w:b w:val="false"/>
          <w:i w:val="false"/>
          <w:color w:val="000000"/>
          <w:sz w:val="28"/>
        </w:rPr>
        <w:t xml:space="preserve">
     173. Лабораторный контроль за качеством сырья, вспомогательных материалов, готовой продукции и соблюдением технологических и санитарно-гигиенических режимов производства хлеба, хлебобулочных, макаронных и кондитерских изделий должен проводиться лабораторией организации, а при ее отсутствии - аккредитованной лабораторией, имеющей право на выполнение этих видов исследований. </w:t>
      </w:r>
      <w:r>
        <w:br/>
      </w:r>
      <w:r>
        <w:rPr>
          <w:rFonts w:ascii="Times New Roman"/>
          <w:b w:val="false"/>
          <w:i w:val="false"/>
          <w:color w:val="000000"/>
          <w:sz w:val="28"/>
        </w:rPr>
        <w:t>
</w:t>
      </w:r>
      <w:r>
        <w:rPr>
          <w:rFonts w:ascii="Times New Roman"/>
          <w:b w:val="false"/>
          <w:i w:val="false"/>
          <w:color w:val="000000"/>
          <w:sz w:val="28"/>
        </w:rPr>
        <w:t xml:space="preserve">
     174. По всем операциям технологического процесса производства полуфабрикатов и готовой продукции на рабочих местах должны быть вывешены соответствующие инструкции и рецептуры. </w:t>
      </w:r>
      <w:r>
        <w:br/>
      </w:r>
      <w:r>
        <w:rPr>
          <w:rFonts w:ascii="Times New Roman"/>
          <w:b w:val="false"/>
          <w:i w:val="false"/>
          <w:color w:val="000000"/>
          <w:sz w:val="28"/>
        </w:rPr>
        <w:t>
</w:t>
      </w:r>
      <w:r>
        <w:rPr>
          <w:rFonts w:ascii="Times New Roman"/>
          <w:b w:val="false"/>
          <w:i w:val="false"/>
          <w:color w:val="000000"/>
          <w:sz w:val="28"/>
        </w:rPr>
        <w:t xml:space="preserve">
     175. Условия хранения и сроки реализации готовой продукции должны соответствовать </w:t>
      </w:r>
      <w:r>
        <w:rPr>
          <w:rFonts w:ascii="Times New Roman"/>
          <w:b w:val="false"/>
          <w:i w:val="false"/>
          <w:color w:val="000000"/>
          <w:sz w:val="28"/>
        </w:rPr>
        <w:t xml:space="preserve">требованиям </w:t>
      </w:r>
      <w:r>
        <w:rPr>
          <w:rFonts w:ascii="Times New Roman"/>
          <w:b w:val="false"/>
          <w:i w:val="false"/>
          <w:color w:val="000000"/>
          <w:sz w:val="28"/>
        </w:rPr>
        <w:t xml:space="preserve">действующих санитарных правил и норм. </w:t>
      </w:r>
    </w:p>
    <w:bookmarkEnd w:id="24"/>
    <w:bookmarkStart w:name="z14" w:id="25"/>
    <w:p>
      <w:pPr>
        <w:spacing w:after="0"/>
        <w:ind w:left="0"/>
        <w:jc w:val="left"/>
      </w:pPr>
      <w:r>
        <w:rPr>
          <w:rFonts w:ascii="Times New Roman"/>
          <w:b/>
          <w:i w:val="false"/>
          <w:color w:val="000000"/>
        </w:rPr>
        <w:t xml:space="preserve"> 
11. Требования по соблюдению правил </w:t>
      </w:r>
      <w:r>
        <w:br/>
      </w:r>
      <w:r>
        <w:rPr>
          <w:rFonts w:ascii="Times New Roman"/>
          <w:b/>
          <w:i w:val="false"/>
          <w:color w:val="000000"/>
        </w:rPr>
        <w:t xml:space="preserve">
личной гигиены персоналом </w:t>
      </w:r>
    </w:p>
    <w:bookmarkEnd w:id="25"/>
    <w:bookmarkStart w:name="z210" w:id="26"/>
    <w:p>
      <w:pPr>
        <w:spacing w:after="0"/>
        <w:ind w:left="0"/>
        <w:jc w:val="both"/>
      </w:pPr>
      <w:r>
        <w:rPr>
          <w:rFonts w:ascii="Times New Roman"/>
          <w:b w:val="false"/>
          <w:i w:val="false"/>
          <w:color w:val="000000"/>
          <w:sz w:val="28"/>
        </w:rPr>
        <w:t xml:space="preserve">
     176. Работники организаций по производству, хранению и перевозке хлеба, хлебобулочных, макаронных и кондитерских изделий, а также учащиеся специальных учебных заведений перед прохождением производственной практики должны проходить обязательные предварительные при поступлении на работу и периодические медицинские осмотры, а также гигиеническое обучение в </w:t>
      </w:r>
      <w:r>
        <w:rPr>
          <w:rFonts w:ascii="Times New Roman"/>
          <w:b w:val="false"/>
          <w:i w:val="false"/>
          <w:color w:val="000000"/>
          <w:sz w:val="28"/>
        </w:rPr>
        <w:t>порядке</w:t>
      </w:r>
      <w:r>
        <w:rPr>
          <w:rFonts w:ascii="Times New Roman"/>
          <w:b w:val="false"/>
          <w:i w:val="false"/>
          <w:color w:val="000000"/>
          <w:sz w:val="28"/>
        </w:rPr>
        <w:t xml:space="preserve">, установленном уполномоченным органом в области санитарно-эпидемиологическом благополучии населения. </w:t>
      </w:r>
      <w:r>
        <w:br/>
      </w:r>
      <w:r>
        <w:rPr>
          <w:rFonts w:ascii="Times New Roman"/>
          <w:b w:val="false"/>
          <w:i w:val="false"/>
          <w:color w:val="000000"/>
          <w:sz w:val="28"/>
        </w:rPr>
        <w:t>
</w:t>
      </w:r>
      <w:r>
        <w:rPr>
          <w:rFonts w:ascii="Times New Roman"/>
          <w:b w:val="false"/>
          <w:i w:val="false"/>
          <w:color w:val="000000"/>
          <w:sz w:val="28"/>
        </w:rPr>
        <w:t xml:space="preserve">
     177. Каждый работник должен иметь при себе </w:t>
      </w:r>
      <w:r>
        <w:rPr>
          <w:rFonts w:ascii="Times New Roman"/>
          <w:b w:val="false"/>
          <w:i w:val="false"/>
          <w:color w:val="000000"/>
          <w:sz w:val="28"/>
        </w:rPr>
        <w:t>личную медицинскую книжку</w:t>
      </w:r>
      <w:r>
        <w:rPr>
          <w:rFonts w:ascii="Times New Roman"/>
          <w:b w:val="false"/>
          <w:i w:val="false"/>
          <w:color w:val="000000"/>
          <w:sz w:val="28"/>
        </w:rPr>
        <w:t xml:space="preserve">, где отмечаются результаты всех медицинских осмотров и обследований и данные о прохождении гигиенического обучения. </w:t>
      </w:r>
      <w:r>
        <w:br/>
      </w:r>
      <w:r>
        <w:rPr>
          <w:rFonts w:ascii="Times New Roman"/>
          <w:b w:val="false"/>
          <w:i w:val="false"/>
          <w:color w:val="000000"/>
          <w:sz w:val="28"/>
        </w:rPr>
        <w:t>
</w:t>
      </w:r>
      <w:r>
        <w:rPr>
          <w:rFonts w:ascii="Times New Roman"/>
          <w:b w:val="false"/>
          <w:i w:val="false"/>
          <w:color w:val="000000"/>
          <w:sz w:val="28"/>
        </w:rPr>
        <w:t xml:space="preserve">
     178. Все работники организаций должны следить за чистотой рук, работать в специальной одежде, при выходе из организации и перед посещением туалета снимать специальную одежду, мыть руки с мылом перед началом работы и после посещения туалета, а также после каждого перерыва в работе и соприкосновения с загрязненными предметами. </w:t>
      </w:r>
      <w:r>
        <w:br/>
      </w:r>
      <w:r>
        <w:rPr>
          <w:rFonts w:ascii="Times New Roman"/>
          <w:b w:val="false"/>
          <w:i w:val="false"/>
          <w:color w:val="000000"/>
          <w:sz w:val="28"/>
        </w:rPr>
        <w:t xml:space="preserve">
     При изготовлении блюд, кулинарных и кондитерских изделий необходимо подбирать волосы под колпак или косынку, снимать ювелирные украшения, часы и другие бьющиеся предметы, коротко стричь ногти и не покрывать их лаком. </w:t>
      </w:r>
      <w:r>
        <w:br/>
      </w:r>
      <w:r>
        <w:rPr>
          <w:rFonts w:ascii="Times New Roman"/>
          <w:b w:val="false"/>
          <w:i w:val="false"/>
          <w:color w:val="000000"/>
          <w:sz w:val="28"/>
        </w:rPr>
        <w:t>
</w:t>
      </w:r>
      <w:r>
        <w:rPr>
          <w:rFonts w:ascii="Times New Roman"/>
          <w:b w:val="false"/>
          <w:i w:val="false"/>
          <w:color w:val="000000"/>
          <w:sz w:val="28"/>
        </w:rPr>
        <w:t xml:space="preserve">
     179. Работникам организаций запрещается закалывать специальную одежду булавками, иголками и хранить в карманах спецодежды личные предметы. </w:t>
      </w:r>
      <w:r>
        <w:br/>
      </w:r>
      <w:r>
        <w:rPr>
          <w:rFonts w:ascii="Times New Roman"/>
          <w:b w:val="false"/>
          <w:i w:val="false"/>
          <w:color w:val="000000"/>
          <w:sz w:val="28"/>
        </w:rPr>
        <w:t>
</w:t>
      </w:r>
      <w:r>
        <w:rPr>
          <w:rFonts w:ascii="Times New Roman"/>
          <w:b w:val="false"/>
          <w:i w:val="false"/>
          <w:color w:val="000000"/>
          <w:sz w:val="28"/>
        </w:rPr>
        <w:t xml:space="preserve">
     180. Ежедневно перед началом работы должен проводиться осмотр персонала. Лица с гнойничковыми заболеваниями, порезами, ожогами, подозрениями на инфекционные заболевания к работе не допускаются. Результаты осмотра заносятся в журнал установленной формы согласно приложению </w:t>
      </w:r>
      <w:r>
        <w:rPr>
          <w:rFonts w:ascii="Times New Roman"/>
          <w:b w:val="false"/>
          <w:i w:val="false"/>
          <w:color w:val="000000"/>
          <w:sz w:val="28"/>
        </w:rPr>
        <w:t xml:space="preserve">3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181. В каждой организации должна быть аптечка с набором медикаментов для оказания первой медицинской помощи. </w:t>
      </w:r>
      <w:r>
        <w:br/>
      </w:r>
      <w:r>
        <w:rPr>
          <w:rFonts w:ascii="Times New Roman"/>
          <w:b w:val="false"/>
          <w:i w:val="false"/>
          <w:color w:val="000000"/>
          <w:sz w:val="28"/>
        </w:rPr>
        <w:t>
</w:t>
      </w:r>
      <w:r>
        <w:rPr>
          <w:rFonts w:ascii="Times New Roman"/>
          <w:b w:val="false"/>
          <w:i w:val="false"/>
          <w:color w:val="000000"/>
          <w:sz w:val="28"/>
        </w:rPr>
        <w:t xml:space="preserve">
     182. Слесари, электромонтеры и другие работники, занятые ремонтными работами в производственных и складских помещениях должны работать в чистой специальной одежде. </w:t>
      </w:r>
      <w:r>
        <w:br/>
      </w:r>
      <w:r>
        <w:rPr>
          <w:rFonts w:ascii="Times New Roman"/>
          <w:b w:val="false"/>
          <w:i w:val="false"/>
          <w:color w:val="000000"/>
          <w:sz w:val="28"/>
        </w:rPr>
        <w:t>
</w:t>
      </w:r>
      <w:r>
        <w:rPr>
          <w:rFonts w:ascii="Times New Roman"/>
          <w:b w:val="false"/>
          <w:i w:val="false"/>
          <w:color w:val="000000"/>
          <w:sz w:val="28"/>
        </w:rPr>
        <w:t xml:space="preserve">
     183. В организациях должны проводиться мероприятия по борьбе с мухами, тараканами и грызунами в соответствии с действующими нормативными правовыми актами. </w:t>
      </w:r>
      <w:r>
        <w:br/>
      </w:r>
      <w:r>
        <w:rPr>
          <w:rFonts w:ascii="Times New Roman"/>
          <w:b w:val="false"/>
          <w:i w:val="false"/>
          <w:color w:val="000000"/>
          <w:sz w:val="28"/>
        </w:rPr>
        <w:t>
</w:t>
      </w:r>
      <w:r>
        <w:rPr>
          <w:rFonts w:ascii="Times New Roman"/>
          <w:b w:val="false"/>
          <w:i w:val="false"/>
          <w:color w:val="000000"/>
          <w:sz w:val="28"/>
        </w:rPr>
        <w:t xml:space="preserve">
     184. Для защиты сырья и готовых продуктов от загрязнения и порчи грызунами необходимо: </w:t>
      </w:r>
      <w:r>
        <w:br/>
      </w:r>
      <w:r>
        <w:rPr>
          <w:rFonts w:ascii="Times New Roman"/>
          <w:b w:val="false"/>
          <w:i w:val="false"/>
          <w:color w:val="000000"/>
          <w:sz w:val="28"/>
        </w:rPr>
        <w:t xml:space="preserve">
     1) обивать пороги и двери помещений (на высоту 40-50 см) листовым железом или металлической сеткой; </w:t>
      </w:r>
      <w:r>
        <w:br/>
      </w:r>
      <w:r>
        <w:rPr>
          <w:rFonts w:ascii="Times New Roman"/>
          <w:b w:val="false"/>
          <w:i w:val="false"/>
          <w:color w:val="000000"/>
          <w:sz w:val="28"/>
        </w:rPr>
        <w:t xml:space="preserve">
     2) закрывать окна в подвальных этажах и отверстия вентиляционных каналов защитными сетками; </w:t>
      </w:r>
      <w:r>
        <w:br/>
      </w:r>
      <w:r>
        <w:rPr>
          <w:rFonts w:ascii="Times New Roman"/>
          <w:b w:val="false"/>
          <w:i w:val="false"/>
          <w:color w:val="000000"/>
          <w:sz w:val="28"/>
        </w:rPr>
        <w:t xml:space="preserve">
     3) заделывать отверстия в стенах, полах, около трубопроводов и радиаторов цементом с металлической стружкой; </w:t>
      </w:r>
      <w:r>
        <w:br/>
      </w:r>
      <w:r>
        <w:rPr>
          <w:rFonts w:ascii="Times New Roman"/>
          <w:b w:val="false"/>
          <w:i w:val="false"/>
          <w:color w:val="000000"/>
          <w:sz w:val="28"/>
        </w:rPr>
        <w:t xml:space="preserve">
     4) своевременно очищать цехи от пищевых остатков и отбросов, тщательно укрывать сырье и готовую продукцию по окончании работы. </w:t>
      </w:r>
      <w:r>
        <w:br/>
      </w:r>
      <w:r>
        <w:rPr>
          <w:rFonts w:ascii="Times New Roman"/>
          <w:b w:val="false"/>
          <w:i w:val="false"/>
          <w:color w:val="000000"/>
          <w:sz w:val="28"/>
        </w:rPr>
        <w:t>
</w:t>
      </w:r>
      <w:r>
        <w:rPr>
          <w:rFonts w:ascii="Times New Roman"/>
          <w:b w:val="false"/>
          <w:i w:val="false"/>
          <w:color w:val="000000"/>
          <w:sz w:val="28"/>
        </w:rPr>
        <w:t xml:space="preserve">
     185. Проведение дезинфекции, дезинсекции и дератизации должны проводить организации, имеющие </w:t>
      </w:r>
      <w:r>
        <w:rPr>
          <w:rFonts w:ascii="Times New Roman"/>
          <w:b w:val="false"/>
          <w:i w:val="false"/>
          <w:color w:val="000000"/>
          <w:sz w:val="28"/>
        </w:rPr>
        <w:t xml:space="preserve">лицензии </w:t>
      </w:r>
      <w:r>
        <w:rPr>
          <w:rFonts w:ascii="Times New Roman"/>
          <w:b w:val="false"/>
          <w:i w:val="false"/>
          <w:color w:val="000000"/>
          <w:sz w:val="28"/>
        </w:rPr>
        <w:t xml:space="preserve">на право проведения данных работ. </w:t>
      </w:r>
      <w:r>
        <w:br/>
      </w:r>
      <w:r>
        <w:rPr>
          <w:rFonts w:ascii="Times New Roman"/>
          <w:b w:val="false"/>
          <w:i w:val="false"/>
          <w:color w:val="000000"/>
          <w:sz w:val="28"/>
        </w:rPr>
        <w:t>
</w:t>
      </w:r>
      <w:r>
        <w:rPr>
          <w:rFonts w:ascii="Times New Roman"/>
          <w:b w:val="false"/>
          <w:i w:val="false"/>
          <w:color w:val="000000"/>
          <w:sz w:val="28"/>
        </w:rPr>
        <w:t xml:space="preserve">
     186. В складах газовая обработка против амбарных вредителей должна проводиться в соответствии с действующими нормативами. </w:t>
      </w:r>
    </w:p>
    <w:bookmarkEnd w:id="26"/>
    <w:bookmarkStart w:name="z15" w:id="27"/>
    <w:p>
      <w:pPr>
        <w:spacing w:after="0"/>
        <w:ind w:left="0"/>
        <w:jc w:val="left"/>
      </w:pPr>
      <w:r>
        <w:rPr>
          <w:rFonts w:ascii="Times New Roman"/>
          <w:b/>
          <w:i w:val="false"/>
          <w:color w:val="000000"/>
        </w:rPr>
        <w:t xml:space="preserve"> 
12. Требования к администрации организации </w:t>
      </w:r>
    </w:p>
    <w:bookmarkEnd w:id="27"/>
    <w:p>
      <w:pPr>
        <w:spacing w:after="0"/>
        <w:ind w:left="0"/>
        <w:jc w:val="both"/>
      </w:pPr>
      <w:r>
        <w:rPr>
          <w:rFonts w:ascii="Times New Roman"/>
          <w:b w:val="false"/>
          <w:i w:val="false"/>
          <w:color w:val="000000"/>
          <w:sz w:val="28"/>
        </w:rPr>
        <w:t xml:space="preserve">     187. Администрация организации согласно требованиям настоящих санитарных правил: </w:t>
      </w:r>
      <w:r>
        <w:br/>
      </w:r>
      <w:r>
        <w:rPr>
          <w:rFonts w:ascii="Times New Roman"/>
          <w:b w:val="false"/>
          <w:i w:val="false"/>
          <w:color w:val="000000"/>
          <w:sz w:val="28"/>
        </w:rPr>
        <w:t xml:space="preserve">
     1) создает условия, необходимые для выработки продукции гарантированного качества; </w:t>
      </w:r>
      <w:r>
        <w:br/>
      </w:r>
      <w:r>
        <w:rPr>
          <w:rFonts w:ascii="Times New Roman"/>
          <w:b w:val="false"/>
          <w:i w:val="false"/>
          <w:color w:val="000000"/>
          <w:sz w:val="28"/>
        </w:rPr>
        <w:t xml:space="preserve">
     2) обеспечивает прохождение работниками в определенные сроки необходимые медицинские обследования, а также обучение и сдачу экзаменов по программе санитарного минимума; </w:t>
      </w:r>
      <w:r>
        <w:br/>
      </w:r>
      <w:r>
        <w:rPr>
          <w:rFonts w:ascii="Times New Roman"/>
          <w:b w:val="false"/>
          <w:i w:val="false"/>
          <w:color w:val="000000"/>
          <w:sz w:val="28"/>
        </w:rPr>
        <w:t xml:space="preserve">
     3) при поступлении сигналов о выпуске продукции, не отвечающей санитарно-гигиеническим требованиям, немедленно принимает меры к устранению нарушений, вызвавших выпуск такой продукции; </w:t>
      </w:r>
      <w:r>
        <w:br/>
      </w:r>
      <w:r>
        <w:rPr>
          <w:rFonts w:ascii="Times New Roman"/>
          <w:b w:val="false"/>
          <w:i w:val="false"/>
          <w:color w:val="000000"/>
          <w:sz w:val="28"/>
        </w:rPr>
        <w:t xml:space="preserve">
     4) обеспечивает каждого работника организации комплектами специальной одежды в соответствии с действующим законодательством, организует регулярную ее стирку, а при необходимости - дезинфекцию, выдачу в чистом, исправном состоянии; </w:t>
      </w:r>
      <w:r>
        <w:br/>
      </w:r>
      <w:r>
        <w:rPr>
          <w:rFonts w:ascii="Times New Roman"/>
          <w:b w:val="false"/>
          <w:i w:val="false"/>
          <w:color w:val="000000"/>
          <w:sz w:val="28"/>
        </w:rPr>
        <w:t xml:space="preserve">
     5) выделяет специальный персонал для уборки территории, помещений, обеспечивает условия для качественной санитарной обработки оборудования; </w:t>
      </w:r>
      <w:r>
        <w:br/>
      </w:r>
      <w:r>
        <w:rPr>
          <w:rFonts w:ascii="Times New Roman"/>
          <w:b w:val="false"/>
          <w:i w:val="false"/>
          <w:color w:val="000000"/>
          <w:sz w:val="28"/>
        </w:rPr>
        <w:t xml:space="preserve">
     6) обеспечивает проведение санитарного дня; </w:t>
      </w:r>
      <w:r>
        <w:br/>
      </w:r>
      <w:r>
        <w:rPr>
          <w:rFonts w:ascii="Times New Roman"/>
          <w:b w:val="false"/>
          <w:i w:val="false"/>
          <w:color w:val="000000"/>
          <w:sz w:val="28"/>
        </w:rPr>
        <w:t xml:space="preserve">
     7) обеспечивает контроль за выполнением требований настоящих санитарных правил и норм. </w:t>
      </w:r>
    </w:p>
    <w:bookmarkStart w:name="z16" w:id="2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и     </w:t>
      </w:r>
      <w:r>
        <w:br/>
      </w:r>
      <w:r>
        <w:rPr>
          <w:rFonts w:ascii="Times New Roman"/>
          <w:b w:val="false"/>
          <w:i w:val="false"/>
          <w:color w:val="000000"/>
          <w:sz w:val="28"/>
        </w:rPr>
        <w:t xml:space="preserve">
противоэпидемические требования </w:t>
      </w:r>
      <w:r>
        <w:br/>
      </w:r>
      <w:r>
        <w:rPr>
          <w:rFonts w:ascii="Times New Roman"/>
          <w:b w:val="false"/>
          <w:i w:val="false"/>
          <w:color w:val="000000"/>
          <w:sz w:val="28"/>
        </w:rPr>
        <w:t xml:space="preserve">
к организациям по производству </w:t>
      </w:r>
      <w:r>
        <w:br/>
      </w:r>
      <w:r>
        <w:rPr>
          <w:rFonts w:ascii="Times New Roman"/>
          <w:b w:val="false"/>
          <w:i w:val="false"/>
          <w:color w:val="000000"/>
          <w:sz w:val="28"/>
        </w:rPr>
        <w:t xml:space="preserve">
хлеба, хлебобулочных, макаронных </w:t>
      </w:r>
      <w:r>
        <w:br/>
      </w:r>
      <w:r>
        <w:rPr>
          <w:rFonts w:ascii="Times New Roman"/>
          <w:b w:val="false"/>
          <w:i w:val="false"/>
          <w:color w:val="000000"/>
          <w:sz w:val="28"/>
        </w:rPr>
        <w:t xml:space="preserve">
и кондитерских изделий"      </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Режим работы бактерицидных ламп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Лампы    |Мощность, Ватт|Напряжение,| Температура помещения, </w:t>
      </w:r>
      <w:r>
        <w:br/>
      </w:r>
      <w:r>
        <w:rPr>
          <w:rFonts w:ascii="Times New Roman"/>
          <w:b w:val="false"/>
          <w:i w:val="false"/>
          <w:color w:val="000000"/>
          <w:sz w:val="28"/>
        </w:rPr>
        <w:t xml:space="preserve">
            |              |  Вольт    |   при которой лампы </w:t>
      </w:r>
      <w:r>
        <w:br/>
      </w:r>
      <w:r>
        <w:rPr>
          <w:rFonts w:ascii="Times New Roman"/>
          <w:b w:val="false"/>
          <w:i w:val="false"/>
          <w:color w:val="000000"/>
          <w:sz w:val="28"/>
        </w:rPr>
        <w:t xml:space="preserve">
            |              |           |оказывают бактерицидный </w:t>
      </w:r>
      <w:r>
        <w:br/>
      </w:r>
      <w:r>
        <w:rPr>
          <w:rFonts w:ascii="Times New Roman"/>
          <w:b w:val="false"/>
          <w:i w:val="false"/>
          <w:color w:val="000000"/>
          <w:sz w:val="28"/>
        </w:rPr>
        <w:t xml:space="preserve">
            |              |           |эффект,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 </w:t>
      </w:r>
      <w:r>
        <w:br/>
      </w:r>
      <w:r>
        <w:rPr>
          <w:rFonts w:ascii="Times New Roman"/>
          <w:b w:val="false"/>
          <w:i w:val="false"/>
          <w:color w:val="000000"/>
          <w:sz w:val="28"/>
        </w:rPr>
        <w:t xml:space="preserve">
   БУВ-30          30           220               10 - 25 </w:t>
      </w:r>
      <w:r>
        <w:br/>
      </w:r>
      <w:r>
        <w:rPr>
          <w:rFonts w:ascii="Times New Roman"/>
          <w:b w:val="false"/>
          <w:i w:val="false"/>
          <w:color w:val="000000"/>
          <w:sz w:val="28"/>
        </w:rPr>
        <w:t xml:space="preserve">
  БУВ-60-11        60           220                5 - 25 </w:t>
      </w:r>
      <w:r>
        <w:br/>
      </w:r>
      <w:r>
        <w:rPr>
          <w:rFonts w:ascii="Times New Roman"/>
          <w:b w:val="false"/>
          <w:i w:val="false"/>
          <w:color w:val="000000"/>
          <w:sz w:val="28"/>
        </w:rPr>
        <w:t xml:space="preserve">
------------------------------------------------------------------- </w:t>
      </w:r>
    </w:p>
    <w:bookmarkStart w:name="z17" w:id="2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и     </w:t>
      </w:r>
      <w:r>
        <w:br/>
      </w:r>
      <w:r>
        <w:rPr>
          <w:rFonts w:ascii="Times New Roman"/>
          <w:b w:val="false"/>
          <w:i w:val="false"/>
          <w:color w:val="000000"/>
          <w:sz w:val="28"/>
        </w:rPr>
        <w:t xml:space="preserve">
противоэпидемические требования </w:t>
      </w:r>
      <w:r>
        <w:br/>
      </w:r>
      <w:r>
        <w:rPr>
          <w:rFonts w:ascii="Times New Roman"/>
          <w:b w:val="false"/>
          <w:i w:val="false"/>
          <w:color w:val="000000"/>
          <w:sz w:val="28"/>
        </w:rPr>
        <w:t xml:space="preserve">
к организациям по производству </w:t>
      </w:r>
      <w:r>
        <w:br/>
      </w:r>
      <w:r>
        <w:rPr>
          <w:rFonts w:ascii="Times New Roman"/>
          <w:b w:val="false"/>
          <w:i w:val="false"/>
          <w:color w:val="000000"/>
          <w:sz w:val="28"/>
        </w:rPr>
        <w:t xml:space="preserve">
хлеба, хлебобулочных, макаронных </w:t>
      </w:r>
      <w:r>
        <w:br/>
      </w:r>
      <w:r>
        <w:rPr>
          <w:rFonts w:ascii="Times New Roman"/>
          <w:b w:val="false"/>
          <w:i w:val="false"/>
          <w:color w:val="000000"/>
          <w:sz w:val="28"/>
        </w:rPr>
        <w:t xml:space="preserve">
и кондитерских изделий"    </w:t>
      </w:r>
    </w:p>
    <w:bookmarkEnd w:id="29"/>
    <w:p>
      <w:pPr>
        <w:spacing w:after="0"/>
        <w:ind w:left="0"/>
        <w:jc w:val="left"/>
      </w:pPr>
      <w:r>
        <w:rPr>
          <w:rFonts w:ascii="Times New Roman"/>
          <w:b/>
          <w:i w:val="false"/>
          <w:color w:val="000000"/>
        </w:rPr>
        <w:t xml:space="preserve"> Расчет содержания сахара в водной фазе крема </w:t>
      </w:r>
    </w:p>
    <w:p>
      <w:pPr>
        <w:spacing w:after="0"/>
        <w:ind w:left="0"/>
        <w:jc w:val="both"/>
      </w:pPr>
      <w:r>
        <w:rPr>
          <w:rFonts w:ascii="Times New Roman"/>
          <w:b w:val="false"/>
          <w:i w:val="false"/>
          <w:color w:val="000000"/>
          <w:sz w:val="28"/>
        </w:rPr>
        <w:t xml:space="preserve">     1. Водная фаза крема - это вода продуктов, входящих в крем по рецептуре. Содержание сахара в водной фазе и влажность крема находятся в обратной зависимости: чем выше влажность крема, тем ниже концентрация сахара в водной фазе. </w:t>
      </w:r>
      <w:r>
        <w:br/>
      </w:r>
      <w:r>
        <w:rPr>
          <w:rFonts w:ascii="Times New Roman"/>
          <w:b w:val="false"/>
          <w:i w:val="false"/>
          <w:color w:val="000000"/>
          <w:sz w:val="28"/>
        </w:rPr>
        <w:t xml:space="preserve">
     2. Для проведения расчета содержания сахара в креме на водную фазу предварительно определяют содержание сахара в натуре по формуле: </w:t>
      </w:r>
    </w:p>
    <w:p>
      <w:pPr>
        <w:spacing w:after="0"/>
        <w:ind w:left="0"/>
        <w:jc w:val="both"/>
      </w:pPr>
      <w:r>
        <w:rPr>
          <w:rFonts w:ascii="Times New Roman"/>
          <w:b w:val="false"/>
          <w:i w:val="false"/>
          <w:color w:val="000000"/>
          <w:sz w:val="28"/>
        </w:rPr>
        <w:t xml:space="preserve">               (100-В) х А </w:t>
      </w:r>
      <w:r>
        <w:br/>
      </w:r>
      <w:r>
        <w:rPr>
          <w:rFonts w:ascii="Times New Roman"/>
          <w:b w:val="false"/>
          <w:i w:val="false"/>
          <w:color w:val="000000"/>
          <w:sz w:val="28"/>
        </w:rPr>
        <w:t xml:space="preserve">
           С = ------------, где </w:t>
      </w:r>
      <w:r>
        <w:br/>
      </w:r>
      <w:r>
        <w:rPr>
          <w:rFonts w:ascii="Times New Roman"/>
          <w:b w:val="false"/>
          <w:i w:val="false"/>
          <w:color w:val="000000"/>
          <w:sz w:val="28"/>
        </w:rPr>
        <w:t xml:space="preserve">
                   100 </w:t>
      </w:r>
    </w:p>
    <w:p>
      <w:pPr>
        <w:spacing w:after="0"/>
        <w:ind w:left="0"/>
        <w:jc w:val="both"/>
      </w:pPr>
      <w:r>
        <w:rPr>
          <w:rFonts w:ascii="Times New Roman"/>
          <w:b w:val="false"/>
          <w:i w:val="false"/>
          <w:color w:val="000000"/>
          <w:sz w:val="28"/>
        </w:rPr>
        <w:t xml:space="preserve">     С - содержание сахара в натуре, %; </w:t>
      </w:r>
      <w:r>
        <w:br/>
      </w:r>
      <w:r>
        <w:rPr>
          <w:rFonts w:ascii="Times New Roman"/>
          <w:b w:val="false"/>
          <w:i w:val="false"/>
          <w:color w:val="000000"/>
          <w:sz w:val="28"/>
        </w:rPr>
        <w:t xml:space="preserve">
     А - содержание сахара на сухое вещество по лабораторным данным, %; </w:t>
      </w:r>
      <w:r>
        <w:br/>
      </w:r>
      <w:r>
        <w:rPr>
          <w:rFonts w:ascii="Times New Roman"/>
          <w:b w:val="false"/>
          <w:i w:val="false"/>
          <w:color w:val="000000"/>
          <w:sz w:val="28"/>
        </w:rPr>
        <w:t xml:space="preserve">
     B - влажность крема по лабораторным данным, %. </w:t>
      </w:r>
      <w:r>
        <w:br/>
      </w:r>
      <w:r>
        <w:rPr>
          <w:rFonts w:ascii="Times New Roman"/>
          <w:b w:val="false"/>
          <w:i w:val="false"/>
          <w:color w:val="000000"/>
          <w:sz w:val="28"/>
        </w:rPr>
        <w:t xml:space="preserve">
     Расчет сахара на водную фазу крема производится по формуле: </w:t>
      </w:r>
    </w:p>
    <w:p>
      <w:pPr>
        <w:spacing w:after="0"/>
        <w:ind w:left="0"/>
        <w:jc w:val="both"/>
      </w:pPr>
      <w:r>
        <w:rPr>
          <w:rFonts w:ascii="Times New Roman"/>
          <w:b w:val="false"/>
          <w:i w:val="false"/>
          <w:color w:val="000000"/>
          <w:sz w:val="28"/>
        </w:rPr>
        <w:t xml:space="preserve">               С х 100 </w:t>
      </w:r>
      <w:r>
        <w:br/>
      </w:r>
      <w:r>
        <w:rPr>
          <w:rFonts w:ascii="Times New Roman"/>
          <w:b w:val="false"/>
          <w:i w:val="false"/>
          <w:color w:val="000000"/>
          <w:sz w:val="28"/>
        </w:rPr>
        <w:t xml:space="preserve">
           К = ------- , где </w:t>
      </w:r>
      <w:r>
        <w:br/>
      </w:r>
      <w:r>
        <w:rPr>
          <w:rFonts w:ascii="Times New Roman"/>
          <w:b w:val="false"/>
          <w:i w:val="false"/>
          <w:color w:val="000000"/>
          <w:sz w:val="28"/>
        </w:rPr>
        <w:t xml:space="preserve">
                В - С </w:t>
      </w:r>
    </w:p>
    <w:p>
      <w:pPr>
        <w:spacing w:after="0"/>
        <w:ind w:left="0"/>
        <w:jc w:val="both"/>
      </w:pPr>
      <w:r>
        <w:rPr>
          <w:rFonts w:ascii="Times New Roman"/>
          <w:b w:val="false"/>
          <w:i w:val="false"/>
          <w:color w:val="000000"/>
          <w:sz w:val="28"/>
        </w:rPr>
        <w:t xml:space="preserve">     К - концентрация сахара в водной фазе, %; </w:t>
      </w:r>
      <w:r>
        <w:br/>
      </w:r>
      <w:r>
        <w:rPr>
          <w:rFonts w:ascii="Times New Roman"/>
          <w:b w:val="false"/>
          <w:i w:val="false"/>
          <w:color w:val="000000"/>
          <w:sz w:val="28"/>
        </w:rPr>
        <w:t xml:space="preserve">
     В - влажность крема по лабораторным данным, %; </w:t>
      </w:r>
      <w:r>
        <w:br/>
      </w:r>
      <w:r>
        <w:rPr>
          <w:rFonts w:ascii="Times New Roman"/>
          <w:b w:val="false"/>
          <w:i w:val="false"/>
          <w:color w:val="000000"/>
          <w:sz w:val="28"/>
        </w:rPr>
        <w:t xml:space="preserve">
     С - содержание сахара в натуре, %. </w:t>
      </w:r>
      <w:r>
        <w:br/>
      </w:r>
      <w:r>
        <w:rPr>
          <w:rFonts w:ascii="Times New Roman"/>
          <w:b w:val="false"/>
          <w:i w:val="false"/>
          <w:color w:val="000000"/>
          <w:sz w:val="28"/>
        </w:rPr>
        <w:t xml:space="preserve">
  </w:t>
      </w:r>
      <w:r>
        <w:br/>
      </w:r>
      <w:r>
        <w:rPr>
          <w:rFonts w:ascii="Times New Roman"/>
          <w:b w:val="false"/>
          <w:i w:val="false"/>
          <w:color w:val="000000"/>
          <w:sz w:val="28"/>
        </w:rPr>
        <w:t xml:space="preserve">
     3. Расчет: по данным лабораторного анализа с влажностью крема 25% (В) и с содержанием сахара на сухое вещество 51,6% (А); </w:t>
      </w:r>
      <w:r>
        <w:br/>
      </w:r>
      <w:r>
        <w:rPr>
          <w:rFonts w:ascii="Times New Roman"/>
          <w:b w:val="false"/>
          <w:i w:val="false"/>
          <w:color w:val="000000"/>
          <w:sz w:val="28"/>
        </w:rPr>
        <w:t xml:space="preserve">
     1) определить содержание сахара в натуре в креме с влажностью 25%: </w:t>
      </w:r>
      <w:r>
        <w:br/>
      </w:r>
      <w:r>
        <w:rPr>
          <w:rFonts w:ascii="Times New Roman"/>
          <w:b w:val="false"/>
          <w:i w:val="false"/>
          <w:color w:val="000000"/>
          <w:sz w:val="28"/>
        </w:rPr>
        <w:t xml:space="preserve">
     В 100 г сухого вещества содержится 51,6% сахара. В креме с влажностью 25% сухое вещество составляет 75% (100 - 25). Содержание сахара в натуре состоит: </w:t>
      </w:r>
    </w:p>
    <w:p>
      <w:pPr>
        <w:spacing w:after="0"/>
        <w:ind w:left="0"/>
        <w:jc w:val="both"/>
      </w:pPr>
      <w:r>
        <w:rPr>
          <w:rFonts w:ascii="Times New Roman"/>
          <w:b w:val="false"/>
          <w:i w:val="false"/>
          <w:color w:val="000000"/>
          <w:sz w:val="28"/>
        </w:rPr>
        <w:t xml:space="preserve">               (100-В) х 100   (100-25)% 51,6 </w:t>
      </w:r>
      <w:r>
        <w:br/>
      </w:r>
      <w:r>
        <w:rPr>
          <w:rFonts w:ascii="Times New Roman"/>
          <w:b w:val="false"/>
          <w:i w:val="false"/>
          <w:color w:val="000000"/>
          <w:sz w:val="28"/>
        </w:rPr>
        <w:t xml:space="preserve">
           С = ------------- = ------------- = 38,7 </w:t>
      </w:r>
      <w:r>
        <w:br/>
      </w:r>
      <w:r>
        <w:rPr>
          <w:rFonts w:ascii="Times New Roman"/>
          <w:b w:val="false"/>
          <w:i w:val="false"/>
          <w:color w:val="000000"/>
          <w:sz w:val="28"/>
        </w:rPr>
        <w:t xml:space="preserve">
                    100             100 </w:t>
      </w:r>
    </w:p>
    <w:p>
      <w:pPr>
        <w:spacing w:after="0"/>
        <w:ind w:left="0"/>
        <w:jc w:val="both"/>
      </w:pPr>
      <w:r>
        <w:rPr>
          <w:rFonts w:ascii="Times New Roman"/>
          <w:b w:val="false"/>
          <w:i w:val="false"/>
          <w:color w:val="000000"/>
          <w:sz w:val="28"/>
        </w:rPr>
        <w:t xml:space="preserve">     В креме с влажностью 25% сахара в натуре содержатся 38,7%. </w:t>
      </w:r>
      <w:r>
        <w:br/>
      </w:r>
      <w:r>
        <w:rPr>
          <w:rFonts w:ascii="Times New Roman"/>
          <w:b w:val="false"/>
          <w:i w:val="false"/>
          <w:color w:val="000000"/>
          <w:sz w:val="28"/>
        </w:rPr>
        <w:t xml:space="preserve">
     2) рассчитать сахара в водной фазе: </w:t>
      </w:r>
      <w:r>
        <w:br/>
      </w:r>
      <w:r>
        <w:rPr>
          <w:rFonts w:ascii="Times New Roman"/>
          <w:b w:val="false"/>
          <w:i w:val="false"/>
          <w:color w:val="000000"/>
          <w:sz w:val="28"/>
        </w:rPr>
        <w:t xml:space="preserve">
     В 100 граммах крема содержится 25% воды и 38,7% сахара. Концентрация сахара на водную фазу крема составит: </w:t>
      </w:r>
    </w:p>
    <w:p>
      <w:pPr>
        <w:spacing w:after="0"/>
        <w:ind w:left="0"/>
        <w:jc w:val="both"/>
      </w:pPr>
      <w:r>
        <w:rPr>
          <w:rFonts w:ascii="Times New Roman"/>
          <w:b w:val="false"/>
          <w:i w:val="false"/>
          <w:color w:val="000000"/>
          <w:sz w:val="28"/>
        </w:rPr>
        <w:t xml:space="preserve">                С х 100   25+38,7 </w:t>
      </w:r>
      <w:r>
        <w:br/>
      </w:r>
      <w:r>
        <w:rPr>
          <w:rFonts w:ascii="Times New Roman"/>
          <w:b w:val="false"/>
          <w:i w:val="false"/>
          <w:color w:val="000000"/>
          <w:sz w:val="28"/>
        </w:rPr>
        <w:t xml:space="preserve">
           Кв = ------- = -------- = 60,75 </w:t>
      </w:r>
      <w:r>
        <w:br/>
      </w:r>
      <w:r>
        <w:rPr>
          <w:rFonts w:ascii="Times New Roman"/>
          <w:b w:val="false"/>
          <w:i w:val="false"/>
          <w:color w:val="000000"/>
          <w:sz w:val="28"/>
        </w:rPr>
        <w:t xml:space="preserve">
                 В + С    38,7х100 </w:t>
      </w:r>
    </w:p>
    <w:bookmarkStart w:name="z18" w:id="3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и     </w:t>
      </w:r>
      <w:r>
        <w:br/>
      </w:r>
      <w:r>
        <w:rPr>
          <w:rFonts w:ascii="Times New Roman"/>
          <w:b w:val="false"/>
          <w:i w:val="false"/>
          <w:color w:val="000000"/>
          <w:sz w:val="28"/>
        </w:rPr>
        <w:t xml:space="preserve">
противоэпидемические требования </w:t>
      </w:r>
      <w:r>
        <w:br/>
      </w:r>
      <w:r>
        <w:rPr>
          <w:rFonts w:ascii="Times New Roman"/>
          <w:b w:val="false"/>
          <w:i w:val="false"/>
          <w:color w:val="000000"/>
          <w:sz w:val="28"/>
        </w:rPr>
        <w:t xml:space="preserve">
к организациям по производству </w:t>
      </w:r>
      <w:r>
        <w:br/>
      </w:r>
      <w:r>
        <w:rPr>
          <w:rFonts w:ascii="Times New Roman"/>
          <w:b w:val="false"/>
          <w:i w:val="false"/>
          <w:color w:val="000000"/>
          <w:sz w:val="28"/>
        </w:rPr>
        <w:t xml:space="preserve">
хлеба, хлебобулочных, макаронных </w:t>
      </w:r>
      <w:r>
        <w:br/>
      </w:r>
      <w:r>
        <w:rPr>
          <w:rFonts w:ascii="Times New Roman"/>
          <w:b w:val="false"/>
          <w:i w:val="false"/>
          <w:color w:val="000000"/>
          <w:sz w:val="28"/>
        </w:rPr>
        <w:t xml:space="preserve">
и кондитерских изделий"    </w:t>
      </w:r>
    </w:p>
    <w:bookmarkEnd w:id="30"/>
    <w:p>
      <w:pPr>
        <w:spacing w:after="0"/>
        <w:ind w:left="0"/>
        <w:jc w:val="left"/>
      </w:pPr>
      <w:r>
        <w:rPr>
          <w:rFonts w:ascii="Times New Roman"/>
          <w:b/>
          <w:i w:val="false"/>
          <w:color w:val="000000"/>
        </w:rPr>
        <w:t xml:space="preserve"> Журнал </w:t>
      </w:r>
      <w:r>
        <w:br/>
      </w:r>
      <w:r>
        <w:rPr>
          <w:rFonts w:ascii="Times New Roman"/>
          <w:b/>
          <w:i w:val="false"/>
          <w:color w:val="000000"/>
        </w:rPr>
        <w:t xml:space="preserve">
результатов медицинских осмотров работников цеха </w:t>
      </w:r>
    </w:p>
    <w:p>
      <w:pPr>
        <w:spacing w:after="0"/>
        <w:ind w:left="0"/>
        <w:jc w:val="both"/>
      </w:pPr>
      <w:r>
        <w:rPr>
          <w:rFonts w:ascii="Times New Roman"/>
          <w:b w:val="false"/>
          <w:i w:val="false"/>
          <w:color w:val="000000"/>
          <w:sz w:val="28"/>
        </w:rPr>
        <w:t xml:space="preserve">     Цех (бригада)_______________________________________________ </w:t>
      </w:r>
      <w:r>
        <w:br/>
      </w:r>
      <w:r>
        <w:rPr>
          <w:rFonts w:ascii="Times New Roman"/>
          <w:b w:val="false"/>
          <w:i w:val="false"/>
          <w:color w:val="000000"/>
          <w:sz w:val="28"/>
        </w:rPr>
        <w:t xml:space="preserve">
     Начальник (бригадир)________________________________________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|Фамилия,|Цех, долж-|                 Месяц/дни </w:t>
      </w:r>
      <w:r>
        <w:br/>
      </w:r>
      <w:r>
        <w:rPr>
          <w:rFonts w:ascii="Times New Roman"/>
          <w:b w:val="false"/>
          <w:i w:val="false"/>
          <w:color w:val="000000"/>
          <w:sz w:val="28"/>
        </w:rPr>
        <w:t xml:space="preserve">
|имя, от-|ность     |--------------------------------------------- </w:t>
      </w:r>
      <w:r>
        <w:br/>
      </w:r>
      <w:r>
        <w:rPr>
          <w:rFonts w:ascii="Times New Roman"/>
          <w:b w:val="false"/>
          <w:i w:val="false"/>
          <w:color w:val="000000"/>
          <w:sz w:val="28"/>
        </w:rPr>
        <w:t xml:space="preserve">
|чество, |          |  1  |  2  |  3  |   4  |   7     |...|  30 </w:t>
      </w:r>
      <w:r>
        <w:br/>
      </w:r>
      <w:r>
        <w:rPr>
          <w:rFonts w:ascii="Times New Roman"/>
          <w:b w:val="false"/>
          <w:i w:val="false"/>
          <w:color w:val="000000"/>
          <w:sz w:val="28"/>
        </w:rPr>
        <w:t xml:space="preserve">
|        |          |--------------------------------------------- </w:t>
      </w:r>
      <w:r>
        <w:br/>
      </w:r>
      <w:r>
        <w:rPr>
          <w:rFonts w:ascii="Times New Roman"/>
          <w:b w:val="false"/>
          <w:i w:val="false"/>
          <w:color w:val="000000"/>
          <w:sz w:val="28"/>
        </w:rPr>
        <w:t xml:space="preserve">
|        |          |здо- |от-  |болен|выход-|отстранен|...|здо- </w:t>
      </w:r>
      <w:r>
        <w:br/>
      </w:r>
      <w:r>
        <w:rPr>
          <w:rFonts w:ascii="Times New Roman"/>
          <w:b w:val="false"/>
          <w:i w:val="false"/>
          <w:color w:val="000000"/>
          <w:sz w:val="28"/>
        </w:rPr>
        <w:t xml:space="preserve">
|        |          |ров  |пуск |     |ной   |от работы|   |ров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