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df38" w14:textId="580d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ходатайств о выделении средств из резерва Правительства Республики Казахстан для финансирования мероприятий по ликвидации чрезвычайных ситуаций природного и техногенного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чрезвычайным ситуациям от 3 марта 2003 года № 139. Зарегистрирован в Министерстве юстиции Республики Казахстан 1 апреля 2003 года № 2224. Утратил силу приказом Министра по чрезвычайным ситуациям Республики Казахстан от 30 сентября 2009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по чрезвычайным ситуациям РК от 30.09.2009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Правилами использования средств резерва Правительства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1999 года N 1408,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представления ходатайств о выделении средств из резерва Правительства Республики Казахстан для финансирования мероприятий по ликвидации чрезвычайных ситуаций природного и техногенного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предупреждения чрезвычайных ситуаций обеспечить в установленном порядке государственную регистрацию указанных Правил в Министерстве юстиции Республики Казахстан, опубликование и доведение настоящего приказа до сведения центральных и местных государственных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приказа возложить на Первого заместителя Председателя Агентства Республики Казахстан по чрезвычайным ситуациям Бижанова Н.К.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чрезвычайным ситуациям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2003 года N 139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представления ходатайств о выделении средств из резерва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Правительства Республики Казахстан для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мероприятий по ликвидации чрезвычайных ситуаций природного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техногенного характера в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определяют порядок представления в Агентство Республики Казахстан по чрезвычайным ситуациям ходатайств о выделении средств из резерва Правительства Республики Казахстан для финансирования мероприятий по ликвидации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чрезвычайной ситуации регионального или глобального масштаба, акимами областей представляются письменные сообщения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Оригиналы ходатайств, с необходимыми обосновывающими документами, представляются в Агентство Республики Казахстан по чрезвычайным ситуациям за подписью акимов областей, городов Астаны и Алматы, первых руководителей центральных исполнительных органов, либо лиц их замещающих. К ходатайствам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Сопроводительное письмо - просьба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справка-обоснование о выделении средств из резерва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обследования территории, на которой возникла чрезвычайная ситуация (с указанием сведений о нанесенном ущербе и других последствиях), подписанный членами специально созданной комиссией акимами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также с участием представителей: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охраны окружающей среды Республики Казахстан - для чрезвычайных ситуаций, вызванных экологическими, гидрометеорологическими и геологическими опасными явлениями;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энергетики и минеральных ресурсов Республики Казахстан - для чрезвычайных ситуаций техногенного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Республики Казахстан - для чрезвычайных ситуаций, вызванных эпидемиями;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Республики Казахстан - для чрезвычайных ситуаций, вызванных эпизоотическими, паразитарными и зоонозными заболеваниями животных, а также массовым распространением особо опасных вредителей и болезней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сметы расходов и расшифровки на проведение восстановительных или предупредительных работ, утвержденные специально созданной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данные о страховых возмещениях по нанесенному ущербу;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справки-заключения экспертных организаций или их территориальных органов, подтверждающие масштаб чрезвычайной ситуации: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чрезвычайных ситуаций, вызванных опасными экологическими, гидрометеорологическими и геологическими явлениями - Министерства охраны окружающей среды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техногенных чрезвычайных ситуаций - Министерства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чрезвычайных ситуаций, вызванных эпизоотическими, паразитарными и зоонозными заболеваниями животных, а также массовым распространением особо опасных вредителей и болезней сельскохозяйственных культур - Министерства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чрезвычайных ситуаций, вызванных эпидемиями - Министерства здравоохранения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чрезвычайных ситуаций природного характера - справки-заключения акимов областей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  и техногенного характера".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