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5332" w14:textId="f515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утверждения тарифов (цен, ставок сборов) и тарифных смет в упрощенном порядке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и защите конкуренции от 19 марта 2003 года N 80-ОД. Зарегистрирован в Министерстве юстиции Республики Казахстан 18 апреля 2003 года N 2237.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естественных монополиях и регулируемых рынках"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254)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Правила утверждения тарифов (цен, ставок сборов) и тарифных смет в упрощенном порядке.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Департаменту административной работы Агентства Республики Казахстан по регулированию естественных монополий и защите конкуренции (Шабдарбаев А.Т.) после государственной регистрации настоящего приказа: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 территориальных органов Агентства Республики Казахстан по регулированию естественных монополий и защите конкуренции. 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и защите конкуренции Амрина А.К.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и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2003 года N 80-ОД</w:t>
            </w:r>
          </w:p>
        </w:tc>
      </w:tr>
    </w:tbl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утверждения тарифов (цен, ставок сборов) и тарифных смет</w:t>
      </w:r>
      <w:r>
        <w:br/>
      </w:r>
      <w:r>
        <w:rPr>
          <w:rFonts w:ascii="Times New Roman"/>
          <w:b/>
          <w:i w:val="false"/>
          <w:color w:val="000000"/>
        </w:rPr>
        <w:t>в упрощенном порядке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слова "естественной монополии" заменены словами "естественных монополий"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 заголовке и по всему тексту после слов "(цен, ставок сборов)", "(цены, ставки сбора)" и "(ценам ставкам сборов)" дополнины словами "и тарифных смет", "и тарифной сметы" и "тарифным сметам"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6"/>
    <w:bookmarkStart w:name="z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утверждения тарифов (цен, ставок сборов) и тарифных смет в упрощенном порядке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 и регулируемых рынках".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Правила определяют упрощенный порядок утверждения тарифов (цен, ставок сборов) и тарифных смет на регулируемые услуги (товары, работы) субъектов естественных монополий (далее - упрощенный порядок).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-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62-ОД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Утверждение тарифов (цен, ставок сборов) и тарифных смет на регулируемые услуги (товары, работы) в упрощенном порядке производится на: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регулируемые услуги (товары, работы) вновь созданного субъекта естественной монополии независимо от форм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включенные на основании анализа сфер естественных монополий на предмет отнесения предоставляемых субъектами естественных монополий услуг (товаров, работ) в рамках данных сфер к регулируемым, новые виды регулируемых услуг (товаров, работ);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новые виды регулируемых услуг (товаров, работ), оказываемые субъектом естественной монополии, уже включенным в Государственный регистр субъектов естественных монополий по иным видам регулируемых услуг (товаров, работ);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новые объекты и (или) участки, если действующие тарифы на регулируемые услуги (товары, работы) субъекта естественной монополии утверждены раздельно по объектам и (или) участкам.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приказом Председателя Агентства РК по регулированию естественных монополий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>196-ОД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Вновь созданный субъект естественной монополии - индивидуальный предприниматель или юридическое лицо, начавшее или планирующие начать осуществление деятельности по производству товаров, работ и (или) предоставлению услуг потребителям в условиях естественной монополии. 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подаче заявки и принятии решения об утверждении проектов тарифов (цен, ставок сборов) и тарифных смет ведомство уполномоченного органа и субъекты естественных монополий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Особым 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затрат (далее - Особый порядок), утвержденным приказом Агентства Республики Казахстан по регулированию естественных монополий от 25 апреля 2013 года № 130-ОД, зарегистрированным в Реестре государственной регистрации нормативных правовых актов под № 8480, иными нормативными правовыми актами, включая нормативные правовые акты, устанавливающие стандарты бухгалтерского учета, налоговое законодательство, а также отраслевыми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методиками расчета тарифов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(цен, ставок сборов) и тарифных смет на услуги (товары, работы) субъектов естественных монополий,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(далее – отраслевые методики).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5-1. Субъект естественной монополии, активы которого поступили в его собственность в результате заключенной сделки или реализации конкурсной массы должника - субъекта естественной монополии, признанного банкротом, предоставляет потребителям регулируемые услуги (товары, работы) по ранее утвержденным ведомством уполномоченного органа для собственников этих активов или имущества, на которое обращено взыскание в процессе конкурсного производства, тарифам (ценам, ставкам сборов) тарифным сметам или их предельным уровням и тарифным сметам до представления заявки на утверждение тарифов (цен, ставок сборов) и тарифных смет на регулируемые услуги (товары, работы), но не более чем на шесть месяцев.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5-1 -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000000"/>
          <w:sz w:val="28"/>
        </w:rPr>
        <w:t>62-ОД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представления и</w:t>
      </w:r>
      <w:r>
        <w:br/>
      </w:r>
      <w:r>
        <w:rPr>
          <w:rFonts w:ascii="Times New Roman"/>
          <w:b/>
          <w:i w:val="false"/>
          <w:color w:val="000000"/>
        </w:rPr>
        <w:t>принятия заявки на утверждение тарифов</w:t>
      </w:r>
      <w:r>
        <w:br/>
      </w:r>
      <w:r>
        <w:rPr>
          <w:rFonts w:ascii="Times New Roman"/>
          <w:b/>
          <w:i w:val="false"/>
          <w:color w:val="000000"/>
        </w:rPr>
        <w:t>(цен, ставок сборов) и тарифных смет в упрощенном порядке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Субъекты естественных монополий,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десяти календарных дней с момента получения уведомления ведомства уполномоченного органа о включении его в Государственный регистр субъектов естественных монополий представляет в ведомство уполномоченного органа заявку на утверждение тарифа (цены, ставки сбора) и тарифной сметы.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К заявке на утверждение тарифа (цены, ставки сбора) и тарифной сметы в упрощенном порядке прилагаются: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тарифа (цены, ставки сбора) и тарифной сметы в виде прейскуранта;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о проектной мощности;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данные о наличии или отсутствии кредиторской и дебиторской задолженности с приложением расшифровки;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расчет нормативов численности;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расчет отраслевых технических и технологических норм, а также нормативных технических потерь;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расчет амортизационных отчислений с указанием сроков эксплуатации основных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проект сметы затрат, необходимых для поддержания основных производственных фондов в рабочем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проект тарифной сметы для расчета проекта тарифа (цены, ставки сбора) и тарифной сметы,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решение органа по управлению государственным имуществом или государственным предприятием об установлении фонда оплаты труда и должностных окладов руководителей (для государственных предприятий либо предприятий с преобладающей долей участия государства);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документы, подтверждающие планируемый объем регулируемых услуг (товаров, работ) исходя из обязанности всеобщего обслуживания в соответствии с требованиями к качеству предоставляемых регулируемых услуг (товаров, работ), установленными государственными органами в пределах их компетенции и возможностей субъекта естественной монополии (протоколы намерений, договоры, расчеты объемов производства товаров).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предусмотренные настоящим пунктом не распространяются на субъектов естественных монополий, указанных в пункте 7-1 настоящих Правил.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>196-ОД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7-1. К заявке на утверждение тарифов (цен, ставок сборов) и тарифных смет на регулируемые услуги (товары, работы) субъектов естественных монополий в сфере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услуг, за исключением универсальных услуг телекоммуникаций, в случаях расчета тарифов (цен, ставок сборов) и тарифных смет на регулируемые услуги (товары, работы) с применением отраслевых методик на регулируемые услуги телекоммуникаций, не предусматривающих в расчетах использование затрат на предоставление регулируемых услуг (товаров, работ), прилагаются: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о необходимости утверждения тарифов (цен, ставок сборов) и тарифных смет в связи с принятием ведомством уполномоченного органа новой методологии расчета тарифов (цен, ставок сборов) и тарифных смет или внесением изменений в действующие методики, не предусматривающих в расчетах использование затрат субъекта естественной монополии;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тарифов (цен, ставок сборов) и тарифных смет на регулируемые услуги (товар,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численность телефонных линий;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численность абонентов по категориям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действующие тарифы на основные услуги телекоммуникаций по категориям абонентов и по направлениям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действующие учетные ставки за пропуск межсетевых трафиков;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действующие учетные ставки международных операторов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действующие учетные ставки за пропуск входящего международного трафика;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действующие учетные ставки операторов сотовой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действующие тарифы за присоединение на местном, внутризоновом, междугородном и международном уровнях для юридических лиц и операторов связи по видам межсетевого трафика;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действующие льготы по категориям абонентов и по направлениям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действующие скидки на основные услуги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средневзвешенные тарифы на основные услуги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расчет тарифов (цен, ставок сборов) и тарифных смет на регулируемые услуги (товары,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другие сведения и материалы, подтверждающие и обосновывающие расчет тарифов (цен, ставок сборов) и тарифных смет на регулируемые услуги (товары, работы).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7-1 дополнен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Прилагаемые к заявке расчеты и обосновывающие материалы отвечают следующим требованиям: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заявки прошиваются, нумеруются, заверяются печатью, и подписью руководителя субъекта естественной монополий. При этом, представленные финансовые документы подписываются первым руководителем и главным бухгалтером субъекта естественной монополии либо лицами, замещающими их, и заверяются печатью субъекта естественной монополии;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обосновывающие материалы представляются в расчете на предстоящий планируемый год (четыре квартала);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качестве обосновывающих материалов представляются данные о планируемых затратах, доходах;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обосновывающие материалы по каждому виду регулируемых услуг (товаров, работ) представляются раздельно.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Председателя Агентства РК по регулированию естественных монополий от 22.01.2014 </w:t>
      </w:r>
      <w:r>
        <w:rPr>
          <w:rFonts w:ascii="Times New Roman"/>
          <w:b w:val="false"/>
          <w:i w:val="false"/>
          <w:color w:val="000000"/>
          <w:sz w:val="28"/>
        </w:rPr>
        <w:t>№ 15-ОД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рассмотрения заявки и утверждения тарифов</w:t>
      </w:r>
      <w:r>
        <w:br/>
      </w:r>
      <w:r>
        <w:rPr>
          <w:rFonts w:ascii="Times New Roman"/>
          <w:b/>
          <w:i w:val="false"/>
          <w:color w:val="000000"/>
        </w:rPr>
        <w:t>(цен, ставок сборов) и тарифных смет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Проект тарифа (цены, ставки сбора) и тарифной сметы на предоставление регулируемых услуг (товаров, работ) субъекта естественной монополии рассматривается ведомством уполномоченного органа не более тридцати календарных дней.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проекта тарифа (цены, ставки сбора) и тарифной сметы исчисляется со дня поступления заявки в ведомство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национальной экономики РК от 05.05.2016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Ведомство уполномоченного органа при необходимости проводит экспертизу проекта тарифа (цены, ставки сбора) и тарифной сметы с привлечением для этого независимых экспертов, государственных органов, потребителей и их общественных объединений на основе анализа представленных субъектом естественной монополии с заявкой обосновывающих документов и расчетов, а также сравнительного анализа показателей деятельности субъектов естественных монополий, занимающихся аналогичным видом деятельности.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Председателя Агентства РК по регулированию естественных монополий от 22.01.2014 </w:t>
      </w:r>
      <w:r>
        <w:rPr>
          <w:rFonts w:ascii="Times New Roman"/>
          <w:b w:val="false"/>
          <w:i w:val="false"/>
          <w:color w:val="000000"/>
          <w:sz w:val="28"/>
        </w:rPr>
        <w:t>№ 15-ОД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об утверждении тарифа (цены, ставки сбора) и тарифной сметы оформляется в виде приказа ведомства уполномоченного органа и направляется субъекту естественной монополии не позднее, чем за пятнадцать календарных дней до введения утвержденного тарифа (цены, ставки сбора) и тарифной сметы.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Порядок введения в действие тарифов</w:t>
      </w:r>
      <w:r>
        <w:br/>
      </w:r>
      <w:r>
        <w:rPr>
          <w:rFonts w:ascii="Times New Roman"/>
          <w:b/>
          <w:i w:val="false"/>
          <w:color w:val="000000"/>
        </w:rPr>
        <w:t>(цен, ставок сборов) и тарифных смет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Введение утвержденных тарифов (цен, ставок сборов) и тарифных смет осуществляется с даты, определяемой ведомством уполномоченного органа.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О введении тарифа (цены, ставки сбора) и тарифной сметы в упрощенном порядке субъект естественной монополии уведомляет потребителей через официальные средства массовой информации не позднее, чем за десять календарных дней до введения его в действие.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Председателя Агентства РК по регулированию естественных монополий от 22.01.2014 </w:t>
      </w:r>
      <w:r>
        <w:rPr>
          <w:rFonts w:ascii="Times New Roman"/>
          <w:b w:val="false"/>
          <w:i w:val="false"/>
          <w:color w:val="000000"/>
          <w:sz w:val="28"/>
        </w:rPr>
        <w:t>№ 15-ОД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Председателя Агентства РК по регулированию естественных монополий от 22.01.2014 </w:t>
      </w:r>
      <w:r>
        <w:rPr>
          <w:rFonts w:ascii="Times New Roman"/>
          <w:b w:val="false"/>
          <w:i w:val="false"/>
          <w:color w:val="000000"/>
          <w:sz w:val="28"/>
        </w:rPr>
        <w:t>№ 15-ОД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естественных монополий, указанные в части первой пункта 3 Правил, обязаны не позднее девяти месяцев со дня утверждения тарифов (цен, ставок сборов) и тарифных смет на регулируемые услуги (товары, работы) обратиться в ведомство уполномоченного органа с заявкой для их пересмотра.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В случае завышения тарифа (цены, ставки сбора) и тарифной сметы, утвержденного в упрощенном порядке, ведомство уполномоченного органа одновременно с введением нового тарифа (цены, ставки сбора) и тарифной сметы принимает решение о компенсации потребителям причиненных убытков.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перекачке нефти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системе магистрального трубопровода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4"/>
        <w:gridCol w:w="3597"/>
        <w:gridCol w:w="4685"/>
        <w:gridCol w:w="954"/>
      </w:tblGrid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  <w:bookmarkEnd w:id="27"/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расходы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адм. зданий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охраны природы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вневедомственная и пожарная охрана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и консалтинговые услуги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НИОКР и НТД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лицензирование автотранспорта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авиауслуги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грузов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метрология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пуско-наладочные работы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диагностические работы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5.14.6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 на геологоразведку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5.14.7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природного сырья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Грузооборот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ткм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IX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Удельный тариф (без НДС)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тенге/за 1 тонну на 1000 км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сливу/наливу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нефти с/в ж/д цистерны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5182"/>
        <w:gridCol w:w="2471"/>
        <w:gridCol w:w="1373"/>
      </w:tblGrid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 и предоставление услуг,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тонну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*-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2-1 дополнено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наливу нефти в танкера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3103"/>
        <w:gridCol w:w="3214"/>
        <w:gridCol w:w="1785"/>
      </w:tblGrid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всего,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2-2 дополнено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сливу/наливу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нефти с/в автоцистерн(ы)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3103"/>
        <w:gridCol w:w="3214"/>
        <w:gridCol w:w="1785"/>
      </w:tblGrid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 -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хранению нефти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5182"/>
        <w:gridCol w:w="2471"/>
        <w:gridCol w:w="1373"/>
      </w:tblGrid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авиаобслуживание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тонну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Cреднесписочная численность работников,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Cреднемесячная заработная плата,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*-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перевалке нефти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5182"/>
        <w:gridCol w:w="2471"/>
        <w:gridCol w:w="1373"/>
      </w:tblGrid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 и предоставление услуг,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медосмотр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тонну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 потери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*-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4-1 дополнено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смешению нефти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8"/>
        <w:gridCol w:w="3103"/>
        <w:gridCol w:w="3214"/>
        <w:gridCol w:w="1785"/>
      </w:tblGrid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тонну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операторской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по единой маршрутизации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4"/>
        <w:gridCol w:w="4646"/>
        <w:gridCol w:w="2674"/>
        <w:gridCol w:w="1486"/>
      </w:tblGrid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%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тонн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тенге/1 тонну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*-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транспортировке природного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газа по магистральным трубопроводам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8"/>
        <w:gridCol w:w="4398"/>
        <w:gridCol w:w="3959"/>
        <w:gridCol w:w="1165"/>
      </w:tblGrid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№N п/п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на собственные нужды и потери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химикаты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таможенные платежи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тех. обследование, диагностика, обслуж.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и вывоз мусора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авиаобслуживание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связи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аудиторских организаций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пожарная/вневедомственная охрана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Cреднесписочная численность работников,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Cреднемесячная заработная плата,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*-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6-1 дополнено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транспортировке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природного газа по распределительным трубопроводам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потребителей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4"/>
        <w:gridCol w:w="2429"/>
        <w:gridCol w:w="5139"/>
        <w:gridCol w:w="1398"/>
      </w:tblGrid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на собственные нужды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химикаты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таможенные платежи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обследование,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диагностика, обслуживание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и вывоз мусора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связи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банков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аудиторских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пожарная/вневедомственная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6-2 дополнено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транспортировке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сжиженного углеводородного газа по газопроводам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групповой резервуарной установки до крана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вводе потребителя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4"/>
        <w:gridCol w:w="2429"/>
        <w:gridCol w:w="5139"/>
        <w:gridCol w:w="1398"/>
      </w:tblGrid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на собственные нужды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потери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химикаты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таможенные платежи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обследование,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диагностика, обслуживание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и вывоз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мусора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связи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банков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аудиторских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пожарная/вневедомственная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хранению природного газа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0"/>
        <w:gridCol w:w="4195"/>
        <w:gridCol w:w="4343"/>
        <w:gridCol w:w="1112"/>
      </w:tblGrid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 и предоставление услуг,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покупные изделия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охраны природы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услуги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услуг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месяц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способом, всего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 потери 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8 -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подаче 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распределительным сетям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6140"/>
        <w:gridCol w:w="2139"/>
        <w:gridCol w:w="1188"/>
      </w:tblGrid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*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покупная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покупная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грузов сторонними организациями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охраны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природных ресурсов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(воду и другие)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пусконаладочные работы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дезинфекция, дератизация производственных помещений, вывоз мусора и другие коммунальные услуги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виды страхования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лицензий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и обслуживание технических средств управления, узлов связи, вычислительной техники и т.д.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и т.д.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основных средств общехозяйственного назначения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службы сбыта,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оформление квитанций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(в том числе водомеров), связанная со сбытом услуг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маркетинговые услуги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(необходимо расшифровать)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6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услуг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6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 </w:t>
            </w:r>
          </w:p>
        </w:tc>
        <w:tc>
          <w:tcPr>
            <w:tcW w:w="6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6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*-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9 -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подаче воды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магистральным трубопроводам и (или) каналам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7"/>
        <w:gridCol w:w="5982"/>
        <w:gridCol w:w="2083"/>
        <w:gridCol w:w="1158"/>
      </w:tblGrid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и предоставление услуг,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хим. реагенты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материалы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части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в случаях, когда постоянная работа протекает в пути или имеет разъездной характер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биомелиорацию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поверку и аттестацию приборов учета, лабораторий, обслед. энергооборудования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дератизационные, дезинфекционные, дезинсекционные работы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части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и обслуживание технических средств управления, узлов связи, вычислительной техники и т.д.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и т.д.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основных средств общехозяйственного назначения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6.14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водными ресурсами поверхностных источников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6.15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охраны природы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6.16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услуг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5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9-1 дополнено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поверхностного стока при помощи подпорных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гидротехнических сооружений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3092"/>
        <w:gridCol w:w="3037"/>
        <w:gridCol w:w="1687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показателей*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и предос-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части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материалы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приводящий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стоимос-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основных средств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выплаты, в случаях,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постоянная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протекает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или имеет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разъездной характер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биомелиорацию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поверку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аттестацию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учета,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энергооборудования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дератизационные,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дезинфекционные,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дезинсекционные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всего,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запасные части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обслуживание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управления, узлов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вычислитель-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техники и т.д.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связь,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 и т.д.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6.12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общехозяйственного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6.13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6.14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водными ресур-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сами поверхностных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6.15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фонд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природы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6.16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 -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10 -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отводу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очистке сточных вод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9"/>
        <w:gridCol w:w="5979"/>
        <w:gridCol w:w="2083"/>
        <w:gridCol w:w="1479"/>
      </w:tblGrid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п/п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*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покупная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охраны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использование природных ресурсов (воду и другие)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5.7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пусконаладочные работы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5.8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дезинфекция, дератизация производственных помещений, вывоз мусора и другие коммунальные услуги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5.9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виды страхования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5.10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лицензий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и обслуживание технических средств управления, узлов связи, вычислительной техники и т.д.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расходы, связь, периодическая печать и т.д.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и техника безопасности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основных средств общехозяйственного назначения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содержание службы сбыта,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оформление квитанций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амортизация, связанная со сбытом услуг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маркетинговые услуги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 оказываемых услуг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м3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тенге/м3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средств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на ремонт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 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11 -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передаче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распределению электрической энергии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0"/>
        <w:gridCol w:w="4711"/>
        <w:gridCol w:w="2635"/>
        <w:gridCol w:w="1464"/>
      </w:tblGrid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 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измерения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росту стоимости основных фондов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производственного характера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(необходимо расшифровать)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административные расходы,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консалт., аудиторск., маркет. услуг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компенсацию нормативных потерь, в том числе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 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кВтч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кВтч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тенге/кВтч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фондов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(необходимо расшифровать)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материалы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оплата труда работников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социальный налог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(сверхнормативные) потери 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кВтч 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12 -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12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передаче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(или) распределению тепловой энергии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1"/>
        <w:gridCol w:w="3469"/>
        <w:gridCol w:w="2912"/>
        <w:gridCol w:w="1618"/>
      </w:tblGrid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 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росту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производ-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характера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Покупка тепловой энергии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затрат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 нормативным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потерям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8.9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консалтинговых,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аудиторских, маркетин-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8.10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тенге/Гкал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Справочно: указать и расшифровать сумму регулируемой базы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13 -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13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производству тепловой энергии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4"/>
        <w:gridCol w:w="3134"/>
        <w:gridCol w:w="3023"/>
        <w:gridCol w:w="1679"/>
      </w:tblGrid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 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показателей*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в том 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топливо, всего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мазут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1.2.3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1.2.4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дизельное топливо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труда, всего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росту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фондов, в том 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способом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 способом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 расшифровать)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стративного  персонала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консалтинговых,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аудиторских, маркетин-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говых услуг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7.11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ходимо расшифровать)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тыс.Гкал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Гкал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Справочно: указать и расшифровать сумму регулируемой базы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* -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13-1 дополнено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снабжению тепловой энергией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1"/>
        <w:gridCol w:w="3469"/>
        <w:gridCol w:w="2912"/>
        <w:gridCol w:w="1618"/>
      </w:tblGrid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росту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фондов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консалтинговых,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аудиторских и маркетинговых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тенге/Гкал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Справочно: указать и расшифровать сумму регулируемой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13-2 дополнено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 производству,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передаче, распределению  и снабжению тепловой энергией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1"/>
        <w:gridCol w:w="3469"/>
        <w:gridCol w:w="2912"/>
        <w:gridCol w:w="1618"/>
      </w:tblGrid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 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мазут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дизельное топливо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росту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фондов, 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 способом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(необходимо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7.2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7.4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и сборы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7.5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7.9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консалтинговых,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7.10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7.11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 расшифровать)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Гкал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тенге/Гкал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Справочно: указать и расшифровать сумму регулируемой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14 -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Тарифная смета на услуги по передаче электрической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энергии и (или) по технической диспетчеризации отпуска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сеть и потребления электрической энергии на  ______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0"/>
        <w:gridCol w:w="4291"/>
        <w:gridCol w:w="2397"/>
        <w:gridCol w:w="1702"/>
      </w:tblGrid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и материалы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ГСМ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Пусковые расходы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облетам ЛЭП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ОДЦ Энергия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оплату труда,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приводящий к увеличению стоимости основных фондов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Технологический расход электроэнергии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связанные с совершенствов. технологии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организаций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отопление и ГВС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холодное водоснабжение и канализация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(вывоз мусора, дератизация и др.)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(необходимо расшифровать)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административные расходы,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12.5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12.6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12.7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12.8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консульт, аудиторск, информ, юридических и прочих услуг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12.9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труда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12.10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пожарная и вневедомственная охрана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12.11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(необходимо расшифровать)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вознаграждений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оказываемых услуг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млн.кВтч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тенге/кВтч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Среднесписочная численность работников,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Среднемесячная заработная плата, всего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приводящий к увеличению стоимости основных фондов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осуществляемые за счет прибыли (расшифровка)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(планово-предупредительный) ремонт, выполняемый хозяйственным способом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млн.тенге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18.1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18.2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работников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18.3 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потери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кВтч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15 -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15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общедоступные услуги почтовой связи*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2"/>
        <w:gridCol w:w="5380"/>
        <w:gridCol w:w="2405"/>
        <w:gridCol w:w="593"/>
      </w:tblGrid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показателей**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услуг (товаров,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почтовых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(шпагат,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сургуч, бумага крафт,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пломбы, именные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вещи и т.п.)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1.1.2.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бланочная продукция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1.1.3.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знаков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почтовой оплаты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материальные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средств  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сервисное обслуживание техники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перевозке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почты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наемным транспортом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расходы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               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8.6.1.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сервисное обслуживание техники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8.6.2.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8.6.3.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8.6.4.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8.6.5.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8.6.7.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полиграфические услуги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8.6.8.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8.6.9.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8.7.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процентов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реализации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услуг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    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тенге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предоставляется отдельно по каждому виду оказываемых услуг, подлежащих государственному регулированию в соответствии с законодательством о естественных монополиях.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1 октября 2003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пересылка простого письма;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пересылка простой бандероли;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пересылка простой почтовой карточки;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16 -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16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пропуска присоединяющими операторами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телефонного трафика с(на) сети присоединяемых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операторов связи _________________________*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2"/>
        <w:gridCol w:w="4800"/>
        <w:gridCol w:w="2146"/>
        <w:gridCol w:w="1192"/>
      </w:tblGrid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показателей**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(товаров, работ)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всего,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соглашению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операторами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соглашению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операторами связи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10.6.1.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10.6.2.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10.6.3.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10.6.4.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10.6.5.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10.6.6.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10.6.7.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предоставляется отдельно по каждому виду оказываемых услуг, подлежащих государственному регулированию в соответствии с законодательством о естественных монополиях;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тарифов (цен, ставок сборов)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тарифных 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16-1 дополнено приказом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присоединения к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телекоммуникаций общего пользования 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телекоммуникаций операторов связи _______________*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1"/>
        <w:gridCol w:w="5040"/>
        <w:gridCol w:w="2141"/>
        <w:gridCol w:w="1628"/>
      </w:tblGrid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показателей**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субъекта естест-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товаров и предоставление услуг всего, (товаров, работ)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всего, в том числе: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 том числе: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основных средств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средств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расходы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административного персонала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и нематериальных активов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организаций, в том числе: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8.6.1.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8.6.2.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8.6.3.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8.6.4.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8.6.5.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8.6.6.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8.6.7.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процентов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услуг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предоставляется отдельно по каждому виду оказываемых услуг, подлежащих государственному регулированию в соответствии с законодательством о естественных монополиях;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 затраты при необходимости могут быть расширены или дополнены.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17 -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17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 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магистральной железнодорожной сети**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1"/>
        <w:gridCol w:w="2979"/>
        <w:gridCol w:w="2925"/>
        <w:gridCol w:w="1625"/>
      </w:tblGrid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измерения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естественной монополии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периода*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консалтинговые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 затраты при необходимости могут быть расширены или дополнены;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предоставляется отдельно по каждому виду оказываемых услуг, подлежащих государственному регулированию в соответствии с законодательством о естественных монополиях;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18 -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18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 субъекта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подъездных путей 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регулируемым услугам  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1"/>
        <w:gridCol w:w="2979"/>
        <w:gridCol w:w="2925"/>
        <w:gridCol w:w="1625"/>
      </w:tblGrid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работ услуг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консалтинговые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 затраты при необходимости могут быть расширены или дополнены;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предоставляется отдельно по каждому виду оказываемых услуг, подлежащим государственному регулированию в соответствии с законодательством о естественных монополиях.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19 -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19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портов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регулируемым услугам 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0"/>
        <w:gridCol w:w="3020"/>
        <w:gridCol w:w="2912"/>
        <w:gridCol w:w="1618"/>
      </w:tblGrid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периода* всего: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всего,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консалтинговые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информационные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20 -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20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аэронавигационное обслуживание воздушных судов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воздушном пространстве, за исключением аэронавигационного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обслуживания воздушных судов иностранных авиакомпаний,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осуществляющих транзитные пролеты через воздушное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пространство Республики Казахстан без осуществления или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осуществлением посадки на территории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некоммерческих целях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5"/>
        <w:gridCol w:w="4232"/>
        <w:gridCol w:w="2962"/>
        <w:gridCol w:w="731"/>
      </w:tblGrid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(товаров, работ),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расходы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админис-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тративного персонала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6.6.1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6.6.2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консалтинговые услуги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6.6.3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(интереса)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самолето-км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21 -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21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аэронавигационное обслуживание воздушных судов в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аэродрома, за исключением аэронавигационного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воздушных судов иностранных авиакомпаний,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транзитные пролеты через воздушное пространство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с осуществлением посадки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в некоммерческих целях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4"/>
        <w:gridCol w:w="3920"/>
        <w:gridCol w:w="3077"/>
        <w:gridCol w:w="759"/>
      </w:tblGrid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(товаров, работ),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канцелярские расходы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5.5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всего: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6.6.1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6.6.2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консалтинговые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6.6.3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6.9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6.10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(необходимо расшифровать)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вознаграждения (интереса)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*      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22 -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22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на услуги аэропортов 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регулируемым услугам 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1"/>
        <w:gridCol w:w="2979"/>
        <w:gridCol w:w="2925"/>
        <w:gridCol w:w="1625"/>
      </w:tblGrid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приводящий к увеличению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основных средств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кадров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периода*, всего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нематериальных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всего,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6.4.1.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аудиторские, консалтинговые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информационные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6.4.2.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банка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6.6.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6.8.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расходы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оказанных услуг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нату-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предоставляется отдельно по каждому виду оказываемых услуг, подлежащим государственному регулированию в соответствии с законодательством о естественных монополиях.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(цен, ставок сборов)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 в упрощенном порядке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23 - приказом Председателя Агентства РК по регулированию естественных монополий от 28 февраля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62-ОД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Приложение 23 в редакции приказа и.о. Председателя Агентства РК по регулированию естественных монополий от 8 августа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196-ОД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субъекта___________________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смета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предоставления телефонной канализации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пользование операторам связи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9"/>
        <w:gridCol w:w="5073"/>
        <w:gridCol w:w="2268"/>
        <w:gridCol w:w="1260"/>
      </w:tblGrid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п\п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показателей*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монополии 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предоставление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(товаров, работ)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затраты,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энергия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оплату труда,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нематериальных активов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основных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затраты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периода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и административные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административного персонала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8.4.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платежи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8.5.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амортизация основных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нематериальных активов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сторонних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том числе: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8.6.1.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8.6.2.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8.6.3.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8.6.4.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8.6.5.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аудиторские услуги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8.6.6.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помещений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8.6.7.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на выплату процентов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расходы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 (I + II)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-//-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предоставленных услуг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натуральном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выражении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(без НДС)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затраты при необходимости могут быть расширены или дополнены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(Руководитель субъекта естественной монополии)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