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f4ff" w14:textId="e2af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
Республики Казахстан от 3 июня 2002 года N 213 "Об утверждении Правил о
пруденциальных нормативах для банков второго уровня", зарегистрированное в Министерстве юстиции Республики Казахстан под N 1902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марта 2003 года N 97. Зарегистрировано в Министерстве юстиции Республики Казахстан 28 апреля 2003 года N 2251. Утратило силу - постановлением Правления Агентства РК по регулированию и надзору фин.рынка и фин.организаций от 30.09.2005г. N 358 (V053924)(порядок введения в действие см.п.3 пост. N 358)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деятельность банков второго уровня в Республике Казахстан,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июня 2002 года N 213 "Об утверждении Правил о пруденциальных нормативах для банков второго уровня" (зарегистрированное в Реестре государственной регистрации нормативных правовых актов Министерства юстиции Республики Казахстан под N 1902, опубликованное 1-14 июля 2002 года в изданиях Национального Банка Республики Казахстан "Kазакстан Улттык Банкiнiн Хабаршысы" и "Вестник Национального Банка Казахстана", с дополнением, утвержденным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26 ноября 2002 года N 467 "О внесении дополнения в постановление Правления Национального Банка Республики Казахстан от 3 июня 2002 года N 213 "Об утверждении Правил о пруденциальных нормативах для банков второго уровня", зарегистрированное в Реестре государственной регистрации нормативных правовых актов Министерства юстиции Республики Казахстан под N 2098) следующее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пруденциальных нормативах для банков второго уровня,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12 дополнить абзацем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"гарантий головных банков, имеющих долгосрочный долговой рейтинг не ниже "ВВВ" агентства Standart&amp;Poors или рейтинг аналогичного уровня одной из других рейтинговых организаций, признанных в качестве международных рейтинговых агентств - для дочерних банков банков-нерезидентов Республики Казахстан.".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довести настоящее постановление до сведения территориальных филиалов Национального Банка Республики Казахстан и банков второго уровня.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Национального Банка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