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8fb0a" w14:textId="498fb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Перечня судовых документов и Правил ведения судовых документов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транспорта и коммуникаций Республики Казахстан от 28 апреля 2003 года № 152-I. Зарегистрирован в Министерстве юстиции Республики Казахстан 26 мая 2003 года № 2317. Утратил силу приказом и.о. Министра транспорта и коммуникаций Республики Казахстан от 6 августа 2011 года № 496</w:t>
      </w:r>
    </w:p>
    <w:p>
      <w:pPr>
        <w:spacing w:after="0"/>
        <w:ind w:left="0"/>
        <w:jc w:val="both"/>
      </w:pPr>
      <w:r>
        <w:rPr>
          <w:rFonts w:ascii="Times New Roman"/>
          <w:b w:val="false"/>
          <w:i w:val="false"/>
          <w:color w:val="ff0000"/>
          <w:sz w:val="28"/>
        </w:rPr>
        <w:t xml:space="preserve">      Сноска. Утратил силу приказом и.о. Министра транспорта и коммуникаций РК от 06.08.2011 </w:t>
      </w:r>
      <w:r>
        <w:rPr>
          <w:rFonts w:ascii="Times New Roman"/>
          <w:b w:val="false"/>
          <w:i w:val="false"/>
          <w:color w:val="ff0000"/>
          <w:sz w:val="28"/>
        </w:rPr>
        <w:t>№ 496</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14</w:t>
      </w:r>
      <w:r>
        <w:rPr>
          <w:rFonts w:ascii="Times New Roman"/>
          <w:b w:val="false"/>
          <w:i w:val="false"/>
          <w:color w:val="000000"/>
          <w:sz w:val="28"/>
        </w:rPr>
        <w:t xml:space="preserve"> Закона Республики Казахстан "О торговом мореплавании" приказываю:</w:t>
      </w:r>
      <w:r>
        <w:br/>
      </w:r>
      <w:r>
        <w:rPr>
          <w:rFonts w:ascii="Times New Roman"/>
          <w:b w:val="false"/>
          <w:i w:val="false"/>
          <w:color w:val="000000"/>
          <w:sz w:val="28"/>
        </w:rPr>
        <w:t>
</w:t>
      </w:r>
      <w:r>
        <w:rPr>
          <w:rFonts w:ascii="Times New Roman"/>
          <w:b w:val="false"/>
          <w:i w:val="false"/>
          <w:color w:val="000000"/>
          <w:sz w:val="28"/>
        </w:rPr>
        <w:t>
      1. Утвердить прилагаемые:</w:t>
      </w:r>
      <w:r>
        <w:br/>
      </w:r>
      <w:r>
        <w:rPr>
          <w:rFonts w:ascii="Times New Roman"/>
          <w:b w:val="false"/>
          <w:i w:val="false"/>
          <w:color w:val="000000"/>
          <w:sz w:val="28"/>
        </w:rPr>
        <w:t>
      1) Перечень судовых документов;</w:t>
      </w:r>
      <w:r>
        <w:br/>
      </w:r>
      <w:r>
        <w:rPr>
          <w:rFonts w:ascii="Times New Roman"/>
          <w:b w:val="false"/>
          <w:i w:val="false"/>
          <w:color w:val="000000"/>
          <w:sz w:val="28"/>
        </w:rPr>
        <w:t>
      2) Правила ведения Радиожурнала;</w:t>
      </w:r>
      <w:r>
        <w:br/>
      </w:r>
      <w:r>
        <w:rPr>
          <w:rFonts w:ascii="Times New Roman"/>
          <w:b w:val="false"/>
          <w:i w:val="false"/>
          <w:color w:val="000000"/>
          <w:sz w:val="28"/>
        </w:rPr>
        <w:t>
      3) Правила ведения Судовой роли;</w:t>
      </w:r>
      <w:r>
        <w:br/>
      </w:r>
      <w:r>
        <w:rPr>
          <w:rFonts w:ascii="Times New Roman"/>
          <w:b w:val="false"/>
          <w:i w:val="false"/>
          <w:color w:val="000000"/>
          <w:sz w:val="28"/>
        </w:rPr>
        <w:t>
      4) Правила ведения Судового журнала;</w:t>
      </w:r>
      <w:r>
        <w:br/>
      </w:r>
      <w:r>
        <w:rPr>
          <w:rFonts w:ascii="Times New Roman"/>
          <w:b w:val="false"/>
          <w:i w:val="false"/>
          <w:color w:val="000000"/>
          <w:sz w:val="28"/>
        </w:rPr>
        <w:t>
      5) Правила ведения Машинного журнала;</w:t>
      </w:r>
      <w:r>
        <w:br/>
      </w:r>
      <w:r>
        <w:rPr>
          <w:rFonts w:ascii="Times New Roman"/>
          <w:b w:val="false"/>
          <w:i w:val="false"/>
          <w:color w:val="000000"/>
          <w:sz w:val="28"/>
        </w:rPr>
        <w:t>
      6) Правила ведения Журнала операций со сточными водами;</w:t>
      </w:r>
      <w:r>
        <w:br/>
      </w:r>
      <w:r>
        <w:rPr>
          <w:rFonts w:ascii="Times New Roman"/>
          <w:b w:val="false"/>
          <w:i w:val="false"/>
          <w:color w:val="000000"/>
          <w:sz w:val="28"/>
        </w:rPr>
        <w:t>
      7) Правила ведения Журнала операций с мусором;</w:t>
      </w:r>
      <w:r>
        <w:br/>
      </w:r>
      <w:r>
        <w:rPr>
          <w:rFonts w:ascii="Times New Roman"/>
          <w:b w:val="false"/>
          <w:i w:val="false"/>
          <w:color w:val="000000"/>
          <w:sz w:val="28"/>
        </w:rPr>
        <w:t>
      8) Правила ведения Журнала нефтяных операций для всех судов;</w:t>
      </w:r>
      <w:r>
        <w:br/>
      </w:r>
      <w:r>
        <w:rPr>
          <w:rFonts w:ascii="Times New Roman"/>
          <w:b w:val="false"/>
          <w:i w:val="false"/>
          <w:color w:val="000000"/>
          <w:sz w:val="28"/>
        </w:rPr>
        <w:t>
      9) Правила ведения Журнала нефтяных операций для нефтяных танкеров;</w:t>
      </w:r>
      <w:r>
        <w:br/>
      </w:r>
      <w:r>
        <w:rPr>
          <w:rFonts w:ascii="Times New Roman"/>
          <w:b w:val="false"/>
          <w:i w:val="false"/>
          <w:color w:val="000000"/>
          <w:sz w:val="28"/>
        </w:rPr>
        <w:t>
      10) Форму Реестра судовых журналов.</w:t>
      </w:r>
      <w:r>
        <w:br/>
      </w:r>
      <w:r>
        <w:rPr>
          <w:rFonts w:ascii="Times New Roman"/>
          <w:b w:val="false"/>
          <w:i w:val="false"/>
          <w:color w:val="000000"/>
          <w:sz w:val="28"/>
        </w:rPr>
        <w:t>
</w:t>
      </w:r>
      <w:r>
        <w:rPr>
          <w:rFonts w:ascii="Times New Roman"/>
          <w:b w:val="false"/>
          <w:i w:val="false"/>
          <w:color w:val="000000"/>
          <w:sz w:val="28"/>
        </w:rPr>
        <w:t>
      2. Комитету транспортного контроля Министерства транспорта и коммуникаций Республики Казахстан (Бейсембаев М.Т.)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w:t>
      </w:r>
      <w:r>
        <w:rPr>
          <w:rFonts w:ascii="Times New Roman"/>
          <w:b w:val="false"/>
          <w:i w:val="false"/>
          <w:color w:val="000000"/>
          <w:sz w:val="28"/>
        </w:rPr>
        <w:t>порядке</w:t>
      </w:r>
      <w:r>
        <w:rPr>
          <w:rFonts w:ascii="Times New Roman"/>
          <w:b w:val="false"/>
          <w:i w:val="false"/>
          <w:color w:val="000000"/>
          <w:sz w:val="28"/>
        </w:rPr>
        <w:t xml:space="preserve"> представить настоящий приказ в Министерство юстиции Республики Казахстан для государственной регистрации.</w:t>
      </w:r>
      <w:r>
        <w:br/>
      </w:r>
      <w:r>
        <w:rPr>
          <w:rFonts w:ascii="Times New Roman"/>
          <w:b w:val="false"/>
          <w:i w:val="false"/>
          <w:color w:val="000000"/>
          <w:sz w:val="28"/>
        </w:rPr>
        <w:t>
</w:t>
      </w:r>
      <w:r>
        <w:rPr>
          <w:rFonts w:ascii="Times New Roman"/>
          <w:b w:val="false"/>
          <w:i w:val="false"/>
          <w:color w:val="000000"/>
          <w:sz w:val="28"/>
        </w:rPr>
        <w:t>
      3. Контроль за исполнением настоящего приказа возложить на первого вице-Министра транспорта и коммуникаций Республики Казахстан Джакупова К.К.</w:t>
      </w:r>
      <w:r>
        <w:br/>
      </w:r>
      <w:r>
        <w:rPr>
          <w:rFonts w:ascii="Times New Roman"/>
          <w:b w:val="false"/>
          <w:i w:val="false"/>
          <w:color w:val="000000"/>
          <w:sz w:val="28"/>
        </w:rPr>
        <w:t>
</w:t>
      </w:r>
      <w:r>
        <w:rPr>
          <w:rFonts w:ascii="Times New Roman"/>
          <w:b w:val="false"/>
          <w:i w:val="false"/>
          <w:color w:val="000000"/>
          <w:sz w:val="28"/>
        </w:rPr>
        <w:t>
      4. Настоящий приказ вводится в действие со дня государственной регистрации в Министерстве юстиции Республики Казахстан.</w:t>
      </w:r>
    </w:p>
    <w:bookmarkEnd w:id="0"/>
    <w:p>
      <w:pPr>
        <w:spacing w:after="0"/>
        <w:ind w:left="0"/>
        <w:jc w:val="both"/>
      </w:pPr>
      <w:r>
        <w:rPr>
          <w:rFonts w:ascii="Times New Roman"/>
          <w:b w:val="false"/>
          <w:i/>
          <w:color w:val="000000"/>
          <w:sz w:val="28"/>
        </w:rPr>
        <w:t>      И.о. Министра</w:t>
      </w:r>
    </w:p>
    <w:bookmarkStart w:name="z5" w:id="1"/>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приказом Министра           </w:t>
      </w:r>
      <w:r>
        <w:br/>
      </w:r>
      <w:r>
        <w:rPr>
          <w:rFonts w:ascii="Times New Roman"/>
          <w:b w:val="false"/>
          <w:i w:val="false"/>
          <w:color w:val="000000"/>
          <w:sz w:val="28"/>
        </w:rPr>
        <w:t xml:space="preserve">
транспорта и коммуникаций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28 апреля 2003 года N 152-I    </w:t>
      </w:r>
      <w:r>
        <w:br/>
      </w:r>
      <w:r>
        <w:rPr>
          <w:rFonts w:ascii="Times New Roman"/>
          <w:b w:val="false"/>
          <w:i w:val="false"/>
          <w:color w:val="000000"/>
          <w:sz w:val="28"/>
        </w:rPr>
        <w:t xml:space="preserve">
"Об утверждении Перечня судовых    </w:t>
      </w:r>
      <w:r>
        <w:br/>
      </w:r>
      <w:r>
        <w:rPr>
          <w:rFonts w:ascii="Times New Roman"/>
          <w:b w:val="false"/>
          <w:i w:val="false"/>
          <w:color w:val="000000"/>
          <w:sz w:val="28"/>
        </w:rPr>
        <w:t xml:space="preserve">
документов и Правил ведения      </w:t>
      </w:r>
      <w:r>
        <w:br/>
      </w:r>
      <w:r>
        <w:rPr>
          <w:rFonts w:ascii="Times New Roman"/>
          <w:b w:val="false"/>
          <w:i w:val="false"/>
          <w:color w:val="000000"/>
          <w:sz w:val="28"/>
        </w:rPr>
        <w:t xml:space="preserve">
судовых документов"         </w:t>
      </w:r>
    </w:p>
    <w:bookmarkEnd w:id="1"/>
    <w:p>
      <w:pPr>
        <w:spacing w:after="0"/>
        <w:ind w:left="0"/>
        <w:jc w:val="left"/>
      </w:pPr>
      <w:r>
        <w:rPr>
          <w:rFonts w:ascii="Times New Roman"/>
          <w:b/>
          <w:i w:val="false"/>
          <w:color w:val="000000"/>
        </w:rPr>
        <w:t xml:space="preserve"> Перечень</w:t>
      </w:r>
      <w:r>
        <w:br/>
      </w:r>
      <w:r>
        <w:rPr>
          <w:rFonts w:ascii="Times New Roman"/>
          <w:b/>
          <w:i w:val="false"/>
          <w:color w:val="000000"/>
        </w:rPr>
        <w:t>
судовых документов</w:t>
      </w:r>
    </w:p>
    <w:p>
      <w:pPr>
        <w:spacing w:after="0"/>
        <w:ind w:left="0"/>
        <w:jc w:val="both"/>
      </w:pP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N !          Название судового документа</w:t>
      </w:r>
      <w:r>
        <w:br/>
      </w:r>
      <w:r>
        <w:rPr>
          <w:rFonts w:ascii="Times New Roman"/>
          <w:b w:val="false"/>
          <w:i w:val="false"/>
          <w:color w:val="000000"/>
          <w:sz w:val="28"/>
        </w:rPr>
        <w:t>
--------------------------------------------------------------------</w:t>
      </w:r>
      <w:r>
        <w:br/>
      </w:r>
      <w:r>
        <w:rPr>
          <w:rFonts w:ascii="Times New Roman"/>
          <w:b w:val="false"/>
          <w:i w:val="false"/>
          <w:color w:val="000000"/>
          <w:sz w:val="28"/>
        </w:rPr>
        <w:t>
1 !                      2</w:t>
      </w:r>
      <w:r>
        <w:br/>
      </w:r>
      <w:r>
        <w:rPr>
          <w:rFonts w:ascii="Times New Roman"/>
          <w:b w:val="false"/>
          <w:i w:val="false"/>
          <w:color w:val="000000"/>
          <w:sz w:val="28"/>
        </w:rPr>
        <w:t>
--------------------------------------------------------------------</w:t>
      </w:r>
      <w:r>
        <w:br/>
      </w:r>
      <w:r>
        <w:rPr>
          <w:rFonts w:ascii="Times New Roman"/>
          <w:b w:val="false"/>
          <w:i w:val="false"/>
          <w:color w:val="000000"/>
          <w:sz w:val="28"/>
        </w:rPr>
        <w:t>
1. Судно должно иметь следующие судовые документы:</w:t>
      </w:r>
    </w:p>
    <w:p>
      <w:pPr>
        <w:spacing w:after="0"/>
        <w:ind w:left="0"/>
        <w:jc w:val="both"/>
      </w:pPr>
      <w:r>
        <w:rPr>
          <w:rFonts w:ascii="Times New Roman"/>
          <w:b w:val="false"/>
          <w:i w:val="false"/>
          <w:color w:val="000000"/>
          <w:sz w:val="28"/>
        </w:rPr>
        <w:t>1) Свидетельство о праве плавания морского судна под</w:t>
      </w:r>
      <w:r>
        <w:br/>
      </w:r>
      <w:r>
        <w:rPr>
          <w:rFonts w:ascii="Times New Roman"/>
          <w:b w:val="false"/>
          <w:i w:val="false"/>
          <w:color w:val="000000"/>
          <w:sz w:val="28"/>
        </w:rPr>
        <w:t>
    Государственным флагом Республики Казахстан</w:t>
      </w:r>
      <w:r>
        <w:br/>
      </w:r>
      <w:r>
        <w:rPr>
          <w:rFonts w:ascii="Times New Roman"/>
          <w:b w:val="false"/>
          <w:i w:val="false"/>
          <w:color w:val="000000"/>
          <w:sz w:val="28"/>
        </w:rPr>
        <w:t>
2) Свидетельство о праве собственности на судно</w:t>
      </w:r>
      <w:r>
        <w:br/>
      </w:r>
      <w:r>
        <w:rPr>
          <w:rFonts w:ascii="Times New Roman"/>
          <w:b w:val="false"/>
          <w:i w:val="false"/>
          <w:color w:val="000000"/>
          <w:sz w:val="28"/>
        </w:rPr>
        <w:t>
3) Свидетельство о страховании или ином финансовом обеспечении</w:t>
      </w:r>
      <w:r>
        <w:br/>
      </w:r>
      <w:r>
        <w:rPr>
          <w:rFonts w:ascii="Times New Roman"/>
          <w:b w:val="false"/>
          <w:i w:val="false"/>
          <w:color w:val="000000"/>
          <w:sz w:val="28"/>
        </w:rPr>
        <w:t>
    гражданской ответственности за ущерб от загрязнения</w:t>
      </w:r>
      <w:r>
        <w:br/>
      </w:r>
      <w:r>
        <w:rPr>
          <w:rFonts w:ascii="Times New Roman"/>
          <w:b w:val="false"/>
          <w:i w:val="false"/>
          <w:color w:val="000000"/>
          <w:sz w:val="28"/>
        </w:rPr>
        <w:t>
    нефтью</w:t>
      </w:r>
      <w:r>
        <w:br/>
      </w:r>
      <w:r>
        <w:rPr>
          <w:rFonts w:ascii="Times New Roman"/>
          <w:b w:val="false"/>
          <w:i w:val="false"/>
          <w:color w:val="000000"/>
          <w:sz w:val="28"/>
        </w:rPr>
        <w:t>
4) Классификационное свидетельство</w:t>
      </w:r>
      <w:r>
        <w:br/>
      </w:r>
      <w:r>
        <w:rPr>
          <w:rFonts w:ascii="Times New Roman"/>
          <w:b w:val="false"/>
          <w:i w:val="false"/>
          <w:color w:val="000000"/>
          <w:sz w:val="28"/>
        </w:rPr>
        <w:t>
5) Пассажирское свидетельство (для пассажирского судна)</w:t>
      </w:r>
      <w:r>
        <w:br/>
      </w:r>
      <w:r>
        <w:rPr>
          <w:rFonts w:ascii="Times New Roman"/>
          <w:b w:val="false"/>
          <w:i w:val="false"/>
          <w:color w:val="000000"/>
          <w:sz w:val="28"/>
        </w:rPr>
        <w:t>
6) Мерительное свидетельство</w:t>
      </w:r>
      <w:r>
        <w:br/>
      </w:r>
      <w:r>
        <w:rPr>
          <w:rFonts w:ascii="Times New Roman"/>
          <w:b w:val="false"/>
          <w:i w:val="false"/>
          <w:color w:val="000000"/>
          <w:sz w:val="28"/>
        </w:rPr>
        <w:t>
7) Свидетельство о грузовой марке</w:t>
      </w:r>
      <w:r>
        <w:br/>
      </w:r>
      <w:r>
        <w:rPr>
          <w:rFonts w:ascii="Times New Roman"/>
          <w:b w:val="false"/>
          <w:i w:val="false"/>
          <w:color w:val="000000"/>
          <w:sz w:val="28"/>
        </w:rPr>
        <w:t>
8) Свидетельство о предотвращении загрязнения нефтью</w:t>
      </w:r>
      <w:r>
        <w:br/>
      </w:r>
      <w:r>
        <w:rPr>
          <w:rFonts w:ascii="Times New Roman"/>
          <w:b w:val="false"/>
          <w:i w:val="false"/>
          <w:color w:val="000000"/>
          <w:sz w:val="28"/>
        </w:rPr>
        <w:t>
9) Свидетельство о предотвращении загрязнения сточными водами</w:t>
      </w:r>
      <w:r>
        <w:br/>
      </w:r>
      <w:r>
        <w:rPr>
          <w:rFonts w:ascii="Times New Roman"/>
          <w:b w:val="false"/>
          <w:i w:val="false"/>
          <w:color w:val="000000"/>
          <w:sz w:val="28"/>
        </w:rPr>
        <w:t>
10) Свидетельство о предотвращении загрязнения мусором</w:t>
      </w:r>
      <w:r>
        <w:br/>
      </w:r>
      <w:r>
        <w:rPr>
          <w:rFonts w:ascii="Times New Roman"/>
          <w:b w:val="false"/>
          <w:i w:val="false"/>
          <w:color w:val="000000"/>
          <w:sz w:val="28"/>
        </w:rPr>
        <w:t>
11) Разрешение/Лицензия судовой станции (если судно имеет судовую</w:t>
      </w:r>
      <w:r>
        <w:br/>
      </w:r>
      <w:r>
        <w:rPr>
          <w:rFonts w:ascii="Times New Roman"/>
          <w:b w:val="false"/>
          <w:i w:val="false"/>
          <w:color w:val="000000"/>
          <w:sz w:val="28"/>
        </w:rPr>
        <w:t>
    станцию)</w:t>
      </w:r>
      <w:r>
        <w:br/>
      </w:r>
      <w:r>
        <w:rPr>
          <w:rFonts w:ascii="Times New Roman"/>
          <w:b w:val="false"/>
          <w:i w:val="false"/>
          <w:color w:val="000000"/>
          <w:sz w:val="28"/>
        </w:rPr>
        <w:t>
12) Судовой журнал</w:t>
      </w:r>
      <w:r>
        <w:br/>
      </w:r>
      <w:r>
        <w:rPr>
          <w:rFonts w:ascii="Times New Roman"/>
          <w:b w:val="false"/>
          <w:i w:val="false"/>
          <w:color w:val="000000"/>
          <w:sz w:val="28"/>
        </w:rPr>
        <w:t>
13) Судовая роль</w:t>
      </w:r>
      <w:r>
        <w:br/>
      </w:r>
      <w:r>
        <w:rPr>
          <w:rFonts w:ascii="Times New Roman"/>
          <w:b w:val="false"/>
          <w:i w:val="false"/>
          <w:color w:val="000000"/>
          <w:sz w:val="28"/>
        </w:rPr>
        <w:t>
14) Радиожурнал (если судно имеет судовую станцию)</w:t>
      </w:r>
      <w:r>
        <w:br/>
      </w:r>
      <w:r>
        <w:rPr>
          <w:rFonts w:ascii="Times New Roman"/>
          <w:b w:val="false"/>
          <w:i w:val="false"/>
          <w:color w:val="000000"/>
          <w:sz w:val="28"/>
        </w:rPr>
        <w:t>
15) Машинный журнал (для судов с механическим двигателем)</w:t>
      </w:r>
      <w:r>
        <w:br/>
      </w:r>
      <w:r>
        <w:rPr>
          <w:rFonts w:ascii="Times New Roman"/>
          <w:b w:val="false"/>
          <w:i w:val="false"/>
          <w:color w:val="000000"/>
          <w:sz w:val="28"/>
        </w:rPr>
        <w:t>
16) Санитарный журнал</w:t>
      </w:r>
      <w:r>
        <w:br/>
      </w:r>
      <w:r>
        <w:rPr>
          <w:rFonts w:ascii="Times New Roman"/>
          <w:b w:val="false"/>
          <w:i w:val="false"/>
          <w:color w:val="000000"/>
          <w:sz w:val="28"/>
        </w:rPr>
        <w:t>
17) Журнал операций со сточными водами</w:t>
      </w:r>
      <w:r>
        <w:br/>
      </w:r>
      <w:r>
        <w:rPr>
          <w:rFonts w:ascii="Times New Roman"/>
          <w:b w:val="false"/>
          <w:i w:val="false"/>
          <w:color w:val="000000"/>
          <w:sz w:val="28"/>
        </w:rPr>
        <w:t>
18) Журнал операций с мусором</w:t>
      </w:r>
      <w:r>
        <w:br/>
      </w:r>
      <w:r>
        <w:rPr>
          <w:rFonts w:ascii="Times New Roman"/>
          <w:b w:val="false"/>
          <w:i w:val="false"/>
          <w:color w:val="000000"/>
          <w:sz w:val="28"/>
        </w:rPr>
        <w:t>
19) Журнал нефтяных операций для всех судов</w:t>
      </w:r>
      <w:r>
        <w:br/>
      </w:r>
      <w:r>
        <w:rPr>
          <w:rFonts w:ascii="Times New Roman"/>
          <w:b w:val="false"/>
          <w:i w:val="false"/>
          <w:color w:val="000000"/>
          <w:sz w:val="28"/>
        </w:rPr>
        <w:t>
20) Журнал нефтяных операций для нефтяных танкеров</w:t>
      </w:r>
    </w:p>
    <w:p>
      <w:pPr>
        <w:spacing w:after="0"/>
        <w:ind w:left="0"/>
        <w:jc w:val="both"/>
      </w:pPr>
      <w:r>
        <w:rPr>
          <w:rFonts w:ascii="Times New Roman"/>
          <w:b w:val="false"/>
          <w:i w:val="false"/>
          <w:color w:val="000000"/>
          <w:sz w:val="28"/>
        </w:rPr>
        <w:t>2. Судно, зарегистрированное в Судовой книге должно иметь следующие судовые документы:</w:t>
      </w:r>
      <w:r>
        <w:br/>
      </w:r>
      <w:r>
        <w:rPr>
          <w:rFonts w:ascii="Times New Roman"/>
          <w:b w:val="false"/>
          <w:i w:val="false"/>
          <w:color w:val="000000"/>
          <w:sz w:val="28"/>
        </w:rPr>
        <w:t>
1) Судовой билет</w:t>
      </w:r>
      <w:r>
        <w:br/>
      </w:r>
      <w:r>
        <w:rPr>
          <w:rFonts w:ascii="Times New Roman"/>
          <w:b w:val="false"/>
          <w:i w:val="false"/>
          <w:color w:val="000000"/>
          <w:sz w:val="28"/>
        </w:rPr>
        <w:t>
2) Свидетельство о годности к плаванию</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На судне должны находиться оригиналы судовых документов, за исключением Свидетельства о праве собственности на судно и Судового билета, копии которых должны быть заверены органом, выдавшим такие документы.</w:t>
      </w:r>
    </w:p>
    <w:bookmarkStart w:name="z6" w:id="2"/>
    <w:p>
      <w:pPr>
        <w:spacing w:after="0"/>
        <w:ind w:left="0"/>
        <w:jc w:val="both"/>
      </w:pPr>
      <w:r>
        <w:rPr>
          <w:rFonts w:ascii="Times New Roman"/>
          <w:b w:val="false"/>
          <w:i w:val="false"/>
          <w:color w:val="000000"/>
          <w:sz w:val="28"/>
        </w:rPr>
        <w:t xml:space="preserve">
Утверждена              </w:t>
      </w:r>
      <w:r>
        <w:br/>
      </w:r>
      <w:r>
        <w:rPr>
          <w:rFonts w:ascii="Times New Roman"/>
          <w:b w:val="false"/>
          <w:i w:val="false"/>
          <w:color w:val="000000"/>
          <w:sz w:val="28"/>
        </w:rPr>
        <w:t xml:space="preserve">
приказом Министра           </w:t>
      </w:r>
      <w:r>
        <w:br/>
      </w:r>
      <w:r>
        <w:rPr>
          <w:rFonts w:ascii="Times New Roman"/>
          <w:b w:val="false"/>
          <w:i w:val="false"/>
          <w:color w:val="000000"/>
          <w:sz w:val="28"/>
        </w:rPr>
        <w:t xml:space="preserve">
транспорта и коммуникаций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28 апреля 2003 года N 152-I    </w:t>
      </w:r>
      <w:r>
        <w:br/>
      </w:r>
      <w:r>
        <w:rPr>
          <w:rFonts w:ascii="Times New Roman"/>
          <w:b w:val="false"/>
          <w:i w:val="false"/>
          <w:color w:val="000000"/>
          <w:sz w:val="28"/>
        </w:rPr>
        <w:t xml:space="preserve">
"Об утверждении Перечня судовых    </w:t>
      </w:r>
      <w:r>
        <w:br/>
      </w:r>
      <w:r>
        <w:rPr>
          <w:rFonts w:ascii="Times New Roman"/>
          <w:b w:val="false"/>
          <w:i w:val="false"/>
          <w:color w:val="000000"/>
          <w:sz w:val="28"/>
        </w:rPr>
        <w:t xml:space="preserve">
   документов и Правил ведения      </w:t>
      </w:r>
      <w:r>
        <w:br/>
      </w:r>
      <w:r>
        <w:rPr>
          <w:rFonts w:ascii="Times New Roman"/>
          <w:b w:val="false"/>
          <w:i w:val="false"/>
          <w:color w:val="000000"/>
          <w:sz w:val="28"/>
        </w:rPr>
        <w:t xml:space="preserve">
судовых документов"         </w:t>
      </w:r>
    </w:p>
    <w:bookmarkEnd w:id="2"/>
    <w:p>
      <w:pPr>
        <w:spacing w:after="0"/>
        <w:ind w:left="0"/>
        <w:jc w:val="both"/>
      </w:pPr>
      <w:r>
        <w:rPr>
          <w:rFonts w:ascii="Times New Roman"/>
          <w:b w:val="false"/>
          <w:i w:val="false"/>
          <w:color w:val="000000"/>
          <w:sz w:val="28"/>
        </w:rPr>
        <w:t>   Форма Р-1</w:t>
      </w:r>
    </w:p>
    <w:p>
      <w:pPr>
        <w:spacing w:after="0"/>
        <w:ind w:left="0"/>
        <w:jc w:val="left"/>
      </w:pPr>
      <w:r>
        <w:rPr>
          <w:rFonts w:ascii="Times New Roman"/>
          <w:b/>
          <w:i w:val="false"/>
          <w:color w:val="000000"/>
        </w:rPr>
        <w:t xml:space="preserve"> Республика Казахстан</w:t>
      </w:r>
    </w:p>
    <w:p>
      <w:pPr>
        <w:spacing w:after="0"/>
        <w:ind w:left="0"/>
        <w:jc w:val="left"/>
      </w:pPr>
      <w:r>
        <w:rPr>
          <w:rFonts w:ascii="Times New Roman"/>
          <w:b/>
          <w:i w:val="false"/>
          <w:color w:val="000000"/>
        </w:rPr>
        <w:t xml:space="preserve"> Реестр судовых журналов</w:t>
      </w:r>
    </w:p>
    <w:p>
      <w:pPr>
        <w:spacing w:after="0"/>
        <w:ind w:left="0"/>
        <w:jc w:val="both"/>
      </w:pPr>
      <w:r>
        <w:rPr>
          <w:rFonts w:ascii="Times New Roman"/>
          <w:b w:val="false"/>
          <w:i w:val="false"/>
          <w:color w:val="000000"/>
          <w:sz w:val="28"/>
        </w:rPr>
        <w:t>(Тип и название судна)__________________________________________</w:t>
      </w:r>
    </w:p>
    <w:p>
      <w:pPr>
        <w:spacing w:after="0"/>
        <w:ind w:left="0"/>
        <w:jc w:val="both"/>
      </w:pP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 xml:space="preserve">
                  приписано к порту             </w:t>
      </w:r>
    </w:p>
    <w:p>
      <w:pPr>
        <w:spacing w:after="0"/>
        <w:ind w:left="0"/>
        <w:jc w:val="both"/>
      </w:pPr>
      <w:r>
        <w:rPr>
          <w:rFonts w:ascii="Times New Roman"/>
          <w:b w:val="false"/>
          <w:i w:val="false"/>
          <w:color w:val="000000"/>
          <w:sz w:val="28"/>
        </w:rPr>
        <w:t>      по Государственному судовому реестру за N 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20__г.</w:t>
      </w:r>
    </w:p>
    <w:p>
      <w:pPr>
        <w:spacing w:after="0"/>
        <w:ind w:left="0"/>
        <w:jc w:val="both"/>
      </w:pPr>
      <w:r>
        <w:rPr>
          <w:rFonts w:ascii="Times New Roman"/>
          <w:b w:val="false"/>
          <w:i w:val="false"/>
          <w:color w:val="000000"/>
          <w:sz w:val="28"/>
        </w:rPr>
        <w:t>_________________________________________________________________</w:t>
      </w:r>
      <w:r>
        <w:br/>
      </w:r>
      <w:r>
        <w:rPr>
          <w:rFonts w:ascii="Times New Roman"/>
          <w:b w:val="false"/>
          <w:i w:val="false"/>
          <w:color w:val="000000"/>
          <w:sz w:val="28"/>
        </w:rPr>
        <w:t>
Год, месяц  ! N судовых ! Подпись лица, скрепившего ! Примечание</w:t>
      </w:r>
      <w:r>
        <w:br/>
      </w:r>
      <w:r>
        <w:rPr>
          <w:rFonts w:ascii="Times New Roman"/>
          <w:b w:val="false"/>
          <w:i w:val="false"/>
          <w:color w:val="000000"/>
          <w:sz w:val="28"/>
        </w:rPr>
        <w:t>
  и число   ! журналов  !  судовой журнал, печать   !</w:t>
      </w:r>
      <w:r>
        <w:br/>
      </w:r>
      <w:r>
        <w:rPr>
          <w:rFonts w:ascii="Times New Roman"/>
          <w:b w:val="false"/>
          <w:i w:val="false"/>
          <w:color w:val="000000"/>
          <w:sz w:val="28"/>
        </w:rPr>
        <w:t>
-----------------------------------------------------------------</w:t>
      </w:r>
      <w:r>
        <w:br/>
      </w:r>
      <w:r>
        <w:rPr>
          <w:rFonts w:ascii="Times New Roman"/>
          <w:b w:val="false"/>
          <w:i w:val="false"/>
          <w:color w:val="000000"/>
          <w:sz w:val="28"/>
        </w:rPr>
        <w:t>
      1     !     2     !            3              !      4</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Капитан морского порта _____________________</w:t>
      </w:r>
      <w:r>
        <w:br/>
      </w:r>
      <w:r>
        <w:rPr>
          <w:rFonts w:ascii="Times New Roman"/>
          <w:b w:val="false"/>
          <w:i w:val="false"/>
          <w:color w:val="000000"/>
          <w:sz w:val="28"/>
        </w:rPr>
        <w:t>
                                   (подпись)</w:t>
      </w:r>
      <w:r>
        <w:br/>
      </w:r>
      <w:r>
        <w:rPr>
          <w:rFonts w:ascii="Times New Roman"/>
          <w:b w:val="false"/>
          <w:i w:val="false"/>
          <w:color w:val="000000"/>
          <w:sz w:val="28"/>
        </w:rPr>
        <w:t>
                             _____________________</w:t>
      </w:r>
    </w:p>
    <w:bookmarkStart w:name="z7" w:id="3"/>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приказом Министра           </w:t>
      </w:r>
      <w:r>
        <w:br/>
      </w:r>
      <w:r>
        <w:rPr>
          <w:rFonts w:ascii="Times New Roman"/>
          <w:b w:val="false"/>
          <w:i w:val="false"/>
          <w:color w:val="000000"/>
          <w:sz w:val="28"/>
        </w:rPr>
        <w:t xml:space="preserve">
транспорта и коммуникаций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28 апреля 2003 года N 152-I    </w:t>
      </w:r>
      <w:r>
        <w:br/>
      </w:r>
      <w:r>
        <w:rPr>
          <w:rFonts w:ascii="Times New Roman"/>
          <w:b w:val="false"/>
          <w:i w:val="false"/>
          <w:color w:val="000000"/>
          <w:sz w:val="28"/>
        </w:rPr>
        <w:t xml:space="preserve">
"Об утверждении Перечня судовых    </w:t>
      </w:r>
      <w:r>
        <w:br/>
      </w:r>
      <w:r>
        <w:rPr>
          <w:rFonts w:ascii="Times New Roman"/>
          <w:b w:val="false"/>
          <w:i w:val="false"/>
          <w:color w:val="000000"/>
          <w:sz w:val="28"/>
        </w:rPr>
        <w:t xml:space="preserve">
документов и Правил ведения      </w:t>
      </w:r>
      <w:r>
        <w:br/>
      </w:r>
      <w:r>
        <w:rPr>
          <w:rFonts w:ascii="Times New Roman"/>
          <w:b w:val="false"/>
          <w:i w:val="false"/>
          <w:color w:val="000000"/>
          <w:sz w:val="28"/>
        </w:rPr>
        <w:t xml:space="preserve">
судовых документов"         </w:t>
      </w:r>
    </w:p>
    <w:bookmarkEnd w:id="3"/>
    <w:bookmarkStart w:name="z24" w:id="4"/>
    <w:p>
      <w:pPr>
        <w:spacing w:after="0"/>
        <w:ind w:left="0"/>
        <w:jc w:val="left"/>
      </w:pPr>
      <w:r>
        <w:rPr>
          <w:rFonts w:ascii="Times New Roman"/>
          <w:b/>
          <w:i w:val="false"/>
          <w:color w:val="000000"/>
        </w:rPr>
        <w:t xml:space="preserve"> Правила</w:t>
      </w:r>
      <w:r>
        <w:br/>
      </w:r>
      <w:r>
        <w:rPr>
          <w:rFonts w:ascii="Times New Roman"/>
          <w:b/>
          <w:i w:val="false"/>
          <w:color w:val="000000"/>
        </w:rPr>
        <w:t>
ведения Радиожурнала</w:t>
      </w:r>
      <w:r>
        <w:br/>
      </w:r>
      <w:r>
        <w:rPr>
          <w:rFonts w:ascii="Times New Roman"/>
          <w:b/>
          <w:i w:val="false"/>
          <w:color w:val="000000"/>
        </w:rPr>
        <w:t>
 </w:t>
      </w:r>
      <w:r>
        <w:br/>
      </w:r>
      <w:r>
        <w:rPr>
          <w:rFonts w:ascii="Times New Roman"/>
          <w:b/>
          <w:i w:val="false"/>
          <w:color w:val="000000"/>
        </w:rPr>
        <w:t>
1. Общие положения</w:t>
      </w:r>
    </w:p>
    <w:bookmarkEnd w:id="4"/>
    <w:p>
      <w:pPr>
        <w:spacing w:after="0"/>
        <w:ind w:left="0"/>
        <w:jc w:val="both"/>
      </w:pPr>
      <w:r>
        <w:rPr>
          <w:rFonts w:ascii="Times New Roman"/>
          <w:b w:val="false"/>
          <w:i w:val="false"/>
          <w:color w:val="000000"/>
          <w:sz w:val="28"/>
        </w:rPr>
        <w:t>      1. Настоящие Правила ведения Радиожурнала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торговом мореплавании".</w:t>
      </w:r>
      <w:r>
        <w:br/>
      </w:r>
      <w:r>
        <w:rPr>
          <w:rFonts w:ascii="Times New Roman"/>
          <w:b w:val="false"/>
          <w:i w:val="false"/>
          <w:color w:val="000000"/>
          <w:sz w:val="28"/>
        </w:rPr>
        <w:t>
      2. Правила определяют порядок ведения Радиожурнала (далее - Радиожурнал).</w:t>
      </w:r>
      <w:r>
        <w:br/>
      </w:r>
      <w:r>
        <w:rPr>
          <w:rFonts w:ascii="Times New Roman"/>
          <w:b w:val="false"/>
          <w:i w:val="false"/>
          <w:color w:val="000000"/>
          <w:sz w:val="28"/>
        </w:rPr>
        <w:t>
      3. Радиожурнал является документом, в котором регистрируются сведения, касающиеся радиосвязи и электрорадионавигации (ЭРН).</w:t>
      </w:r>
    </w:p>
    <w:bookmarkStart w:name="z25" w:id="5"/>
    <w:p>
      <w:pPr>
        <w:spacing w:after="0"/>
        <w:ind w:left="0"/>
        <w:jc w:val="left"/>
      </w:pPr>
      <w:r>
        <w:rPr>
          <w:rFonts w:ascii="Times New Roman"/>
          <w:b/>
          <w:i w:val="false"/>
          <w:color w:val="000000"/>
        </w:rPr>
        <w:t xml:space="preserve"> 
2. Порядок ведения Радиожурнала</w:t>
      </w:r>
    </w:p>
    <w:bookmarkEnd w:id="5"/>
    <w:p>
      <w:pPr>
        <w:spacing w:after="0"/>
        <w:ind w:left="0"/>
        <w:jc w:val="both"/>
      </w:pPr>
      <w:r>
        <w:rPr>
          <w:rFonts w:ascii="Times New Roman"/>
          <w:b w:val="false"/>
          <w:i w:val="false"/>
          <w:color w:val="000000"/>
          <w:sz w:val="28"/>
        </w:rPr>
        <w:t>      4. Радиожурнал является судовым документом, заполняется по форме, согласно приложению к настоящим Правилам (форма РЖ-1), должен быть пронумерован, прошнурован, внесен в Реестр судовых журналов, и заверен капитаном морского порта, а в случае приобретения судна в собственность за пределами Республики Казахстан - руководителем консульского учреждения Республики Казахстан.</w:t>
      </w:r>
      <w:r>
        <w:br/>
      </w:r>
      <w:r>
        <w:rPr>
          <w:rFonts w:ascii="Times New Roman"/>
          <w:b w:val="false"/>
          <w:i w:val="false"/>
          <w:color w:val="000000"/>
          <w:sz w:val="28"/>
        </w:rPr>
        <w:t>
      На последней странице в специальном штампе, нанесенном типографским способом, записывается номер Радиожурнала по реестру порта, число пронумерованных и прошнурованных листов, название порта.</w:t>
      </w:r>
      <w:r>
        <w:br/>
      </w:r>
      <w:r>
        <w:rPr>
          <w:rFonts w:ascii="Times New Roman"/>
          <w:b w:val="false"/>
          <w:i w:val="false"/>
          <w:color w:val="000000"/>
          <w:sz w:val="28"/>
        </w:rPr>
        <w:t>
      Номер Радиожурнала присваивается при его регистрации в Реестре судовых журналов, на судне по порядку, начиная с первого. Этот номер записывается на титульном (первом) листе Радиожурнала.</w:t>
      </w:r>
      <w:r>
        <w:br/>
      </w:r>
      <w:r>
        <w:rPr>
          <w:rFonts w:ascii="Times New Roman"/>
          <w:b w:val="false"/>
          <w:i w:val="false"/>
          <w:color w:val="000000"/>
          <w:sz w:val="28"/>
        </w:rPr>
        <w:t>
      5. Регистрация, ведение, хранение Радиожурнала осуществляется членом экипажа, имеющим диплом радиоспециалиста Глобальной морской системы связи при бедствии (ГМССБ), и назначенным капитаном судна.</w:t>
      </w:r>
      <w:r>
        <w:br/>
      </w:r>
      <w:r>
        <w:rPr>
          <w:rFonts w:ascii="Times New Roman"/>
          <w:b w:val="false"/>
          <w:i w:val="false"/>
          <w:color w:val="000000"/>
          <w:sz w:val="28"/>
        </w:rPr>
        <w:t>
      6. Радиожурнал должен находиться на месте несения радиовахты (там, где осуществляется непосредственное наблюдение за принятыми сигналами и сообщениями) и предъявляется для проверки уполномоченным должностным лицам.</w:t>
      </w:r>
      <w:r>
        <w:br/>
      </w:r>
      <w:r>
        <w:rPr>
          <w:rFonts w:ascii="Times New Roman"/>
          <w:b w:val="false"/>
          <w:i w:val="false"/>
          <w:color w:val="000000"/>
          <w:sz w:val="28"/>
        </w:rPr>
        <w:t>
      Сведения, касающиеся приема/передачи информации вносятся в Радиожурнал независимо от того, какие радиоустановки использовались для приема/передачи.</w:t>
      </w:r>
      <w:r>
        <w:br/>
      </w:r>
      <w:r>
        <w:rPr>
          <w:rFonts w:ascii="Times New Roman"/>
          <w:b w:val="false"/>
          <w:i w:val="false"/>
          <w:color w:val="000000"/>
          <w:sz w:val="28"/>
        </w:rPr>
        <w:t>
      7. Записи, относящиеся к несению радиовахты на частотах цифрового избирательного вызова (далее - ЦИВ), приему информации по безопасности мореплавания, передаваемой по различным системам связи в установленные сроки, вносятся в Радиожурнал радиоспециалистом ГМССБ, непосредственно выполняющим вахтенные обязанности по радиосвязи.</w:t>
      </w:r>
      <w:r>
        <w:br/>
      </w:r>
      <w:r>
        <w:rPr>
          <w:rFonts w:ascii="Times New Roman"/>
          <w:b w:val="false"/>
          <w:i w:val="false"/>
          <w:color w:val="000000"/>
          <w:sz w:val="28"/>
        </w:rPr>
        <w:t>
      8. Записи, относящиеся к приему/передаче служебной и частной корреспонденции, ведению радиотелефонных переговоров, вносятся в Радиожурнал радиоспециалистом ГМССБ, непосредственно осуществляющим прием/передачу этих сообщений или обеспечивающим радиотелефонную связь.</w:t>
      </w:r>
      <w:r>
        <w:br/>
      </w:r>
      <w:r>
        <w:rPr>
          <w:rFonts w:ascii="Times New Roman"/>
          <w:b w:val="false"/>
          <w:i w:val="false"/>
          <w:color w:val="000000"/>
          <w:sz w:val="28"/>
        </w:rPr>
        <w:t>
      9. Записи, относящиеся к техническому обслуживанию средств радиосвязи и ЭРН, радиосвязи в случае бедствия, ведутся радиоспециалистами ГМССБ, на которых возложено выполнение данных функциональных обязанностей.</w:t>
      </w:r>
      <w:r>
        <w:br/>
      </w:r>
      <w:r>
        <w:rPr>
          <w:rFonts w:ascii="Times New Roman"/>
          <w:b w:val="false"/>
          <w:i w:val="false"/>
          <w:color w:val="000000"/>
          <w:sz w:val="28"/>
        </w:rPr>
        <w:t>
      10. Записи в Радиожурнале делают четко и аккуратно синей или черной пастой (или чернилами) на государственном или русском языке по Всемирному координированному времени (UTC). Технически Радиожурнал должен быть изготовлен таким образом, чтобы ежедневные записи велись с копией, которая может быть использована в качестве выписки из Радиожурнала.</w:t>
      </w:r>
      <w:r>
        <w:br/>
      </w:r>
      <w:r>
        <w:rPr>
          <w:rFonts w:ascii="Times New Roman"/>
          <w:b w:val="false"/>
          <w:i w:val="false"/>
          <w:color w:val="000000"/>
          <w:sz w:val="28"/>
        </w:rPr>
        <w:t>
      11. Радиоспециалист ГМССБ, сделавший запись, имеет право изменять и дополнять текст.</w:t>
      </w:r>
      <w:r>
        <w:br/>
      </w:r>
      <w:r>
        <w:rPr>
          <w:rFonts w:ascii="Times New Roman"/>
          <w:b w:val="false"/>
          <w:i w:val="false"/>
          <w:color w:val="000000"/>
          <w:sz w:val="28"/>
        </w:rPr>
        <w:t>
      Текст, подлежащий изменению, зачеркивается тонкой черной чертой, чтобы его можно было прочесть, и заключается в скобки. Если ошибка замечена во время записи, правильный текст пишется сразу же после скобки. В остальных случаях - за скобкой или, в случае пропуска - за словом, после которого нужно добавить текст, ставится цифровой знак сноски со сквозной нумерацией для каждой страницы. Исправление или дополнение текста записывается непосредственно за последней имеющейся в журнале записью, предваряется цифровым знаком сноски и скрепляется подписью ответственного лица по форме:</w:t>
      </w:r>
      <w:r>
        <w:br/>
      </w:r>
      <w:r>
        <w:rPr>
          <w:rFonts w:ascii="Times New Roman"/>
          <w:b w:val="false"/>
          <w:i w:val="false"/>
          <w:color w:val="000000"/>
          <w:sz w:val="28"/>
        </w:rPr>
        <w:t>
      "записано ошибочно" - если зачеркнутый текст не нужно заменять другим;</w:t>
      </w:r>
      <w:r>
        <w:br/>
      </w:r>
      <w:r>
        <w:rPr>
          <w:rFonts w:ascii="Times New Roman"/>
          <w:b w:val="false"/>
          <w:i w:val="false"/>
          <w:color w:val="000000"/>
          <w:sz w:val="28"/>
        </w:rPr>
        <w:t>
      "читать" и далее верный текст;</w:t>
      </w:r>
      <w:r>
        <w:br/>
      </w:r>
      <w:r>
        <w:rPr>
          <w:rFonts w:ascii="Times New Roman"/>
          <w:b w:val="false"/>
          <w:i w:val="false"/>
          <w:color w:val="000000"/>
          <w:sz w:val="28"/>
        </w:rPr>
        <w:t>
      "дополнение:" и далее дополнительный текст.</w:t>
      </w:r>
      <w:r>
        <w:br/>
      </w:r>
      <w:r>
        <w:rPr>
          <w:rFonts w:ascii="Times New Roman"/>
          <w:b w:val="false"/>
          <w:i w:val="false"/>
          <w:color w:val="000000"/>
          <w:sz w:val="28"/>
        </w:rPr>
        <w:t>
      Если исправления или дополнения относятся к предшествующим страницам, то перед ними после номера сноски указывается номер страницы, например: 1) с.25.</w:t>
      </w:r>
      <w:r>
        <w:br/>
      </w:r>
      <w:r>
        <w:rPr>
          <w:rFonts w:ascii="Times New Roman"/>
          <w:b w:val="false"/>
          <w:i w:val="false"/>
          <w:color w:val="000000"/>
          <w:sz w:val="28"/>
        </w:rPr>
        <w:t>
      Исправлять текст иным способом запрещается.</w:t>
      </w:r>
      <w:r>
        <w:br/>
      </w:r>
      <w:r>
        <w:rPr>
          <w:rFonts w:ascii="Times New Roman"/>
          <w:b w:val="false"/>
          <w:i w:val="false"/>
          <w:color w:val="000000"/>
          <w:sz w:val="28"/>
        </w:rPr>
        <w:t>
      12. Раздел 3 заполняется в момент совершения события или сразу после него.</w:t>
      </w:r>
      <w:r>
        <w:br/>
      </w:r>
      <w:r>
        <w:rPr>
          <w:rFonts w:ascii="Times New Roman"/>
          <w:b w:val="false"/>
          <w:i w:val="false"/>
          <w:color w:val="000000"/>
          <w:sz w:val="28"/>
        </w:rPr>
        <w:t>
      13. Капитан судна контролирует записи в Радиожурнале (если необходимо, делает письменные замечания) и удостоверяет их подписью в конце каждых суток.</w:t>
      </w:r>
      <w:r>
        <w:br/>
      </w:r>
      <w:r>
        <w:rPr>
          <w:rFonts w:ascii="Times New Roman"/>
          <w:b w:val="false"/>
          <w:i w:val="false"/>
          <w:color w:val="000000"/>
          <w:sz w:val="28"/>
        </w:rPr>
        <w:t>
      14. Если характер записи не требует заполнения граф 1-4 раздела 3, текст записи начинают с графы 2 сразу после времени. Если одной строки для записи события оказалось недостаточно, запись можно продолжить в следующей строке, начиная с графы 2.</w:t>
      </w:r>
      <w:r>
        <w:br/>
      </w:r>
      <w:r>
        <w:rPr>
          <w:rFonts w:ascii="Times New Roman"/>
          <w:b w:val="false"/>
          <w:i w:val="false"/>
          <w:color w:val="000000"/>
          <w:sz w:val="28"/>
        </w:rPr>
        <w:t>
      Графа 1 предназначена только для записи времени.</w:t>
      </w:r>
      <w:r>
        <w:br/>
      </w:r>
      <w:r>
        <w:rPr>
          <w:rFonts w:ascii="Times New Roman"/>
          <w:b w:val="false"/>
          <w:i w:val="false"/>
          <w:color w:val="000000"/>
          <w:sz w:val="28"/>
        </w:rPr>
        <w:t>
      15. Радиожурнал хранится на борту судна в течение одного года после внесения в него последней записи, и затем сдается в архив судовладельца.</w:t>
      </w:r>
      <w:r>
        <w:br/>
      </w:r>
      <w:r>
        <w:rPr>
          <w:rFonts w:ascii="Times New Roman"/>
          <w:b w:val="false"/>
          <w:i w:val="false"/>
          <w:color w:val="000000"/>
          <w:sz w:val="28"/>
        </w:rPr>
        <w:t>
      16. В раздел 1 заносятся краткие сведения о судне, некоторые данные о радиоустановках.</w:t>
      </w:r>
      <w:r>
        <w:br/>
      </w:r>
      <w:r>
        <w:rPr>
          <w:rFonts w:ascii="Times New Roman"/>
          <w:b w:val="false"/>
          <w:i w:val="false"/>
          <w:color w:val="000000"/>
          <w:sz w:val="28"/>
        </w:rPr>
        <w:t>
      17. В раздел 2 заносятся данные о квалифицированном персонале. Отдельно указываются радиоспециалисты ГМССБ, ответственные за техническое обслуживание средств радиосвязи и ЭРН, и радиоспециалисты ГМССБ, ответственные за выполнение функциональных обязанностей по обеспечению радиосвязи в случае бедствия.</w:t>
      </w:r>
      <w:r>
        <w:br/>
      </w:r>
      <w:r>
        <w:rPr>
          <w:rFonts w:ascii="Times New Roman"/>
          <w:b w:val="false"/>
          <w:i w:val="false"/>
          <w:color w:val="000000"/>
          <w:sz w:val="28"/>
        </w:rPr>
        <w:t>
      18. Раздел 3 включает в себя ежедневные записи (данный раздел ведется с копией).</w:t>
      </w:r>
      <w:r>
        <w:br/>
      </w:r>
      <w:r>
        <w:rPr>
          <w:rFonts w:ascii="Times New Roman"/>
          <w:b w:val="false"/>
          <w:i w:val="false"/>
          <w:color w:val="000000"/>
          <w:sz w:val="28"/>
        </w:rPr>
        <w:t>
      19. В раздел 3 вносятся следующие сведения:</w:t>
      </w:r>
      <w:r>
        <w:br/>
      </w:r>
      <w:r>
        <w:rPr>
          <w:rFonts w:ascii="Times New Roman"/>
          <w:b w:val="false"/>
          <w:i w:val="false"/>
          <w:color w:val="000000"/>
          <w:sz w:val="28"/>
        </w:rPr>
        <w:t>
      1) о начале каждых суток;</w:t>
      </w:r>
      <w:r>
        <w:br/>
      </w:r>
      <w:r>
        <w:rPr>
          <w:rFonts w:ascii="Times New Roman"/>
          <w:b w:val="false"/>
          <w:i w:val="false"/>
          <w:color w:val="000000"/>
          <w:sz w:val="28"/>
        </w:rPr>
        <w:t>
      2) о включении (при выходе судна из порта) и выключении (при заходе судна в порт) средств наблюдения за сигналами ЦИВ на международных частотах вызова и бедствия ГМССБ с указанием выбранных частот;</w:t>
      </w:r>
      <w:r>
        <w:br/>
      </w:r>
      <w:r>
        <w:rPr>
          <w:rFonts w:ascii="Times New Roman"/>
          <w:b w:val="false"/>
          <w:i w:val="false"/>
          <w:color w:val="000000"/>
          <w:sz w:val="28"/>
        </w:rPr>
        <w:t>
      3) о приеме/сдаче вахтенных обязанностей по радиосвязи;</w:t>
      </w:r>
      <w:r>
        <w:br/>
      </w:r>
      <w:r>
        <w:rPr>
          <w:rFonts w:ascii="Times New Roman"/>
          <w:b w:val="false"/>
          <w:i w:val="false"/>
          <w:color w:val="000000"/>
          <w:sz w:val="28"/>
        </w:rPr>
        <w:t>
      4) о проверке времени не менее одного раза в сутки;</w:t>
      </w:r>
      <w:r>
        <w:br/>
      </w:r>
      <w:r>
        <w:rPr>
          <w:rFonts w:ascii="Times New Roman"/>
          <w:b w:val="false"/>
          <w:i w:val="false"/>
          <w:color w:val="000000"/>
          <w:sz w:val="28"/>
        </w:rPr>
        <w:t>
      5) о ежедневных проверках зарядки аккумуляторных батарей, принтеров на предмет достаточного количества бумаги и удовлетворительного состояния пишущих узлов, надлежащего функционирования средств ЦИВ без излучения радиосигналов с использованием средств встроенного контроля;</w:t>
      </w:r>
      <w:r>
        <w:br/>
      </w:r>
      <w:r>
        <w:rPr>
          <w:rFonts w:ascii="Times New Roman"/>
          <w:b w:val="false"/>
          <w:i w:val="false"/>
          <w:color w:val="000000"/>
          <w:sz w:val="28"/>
        </w:rPr>
        <w:t>
      6) о еженедельных проверках работоспособности носимых аварийных УКВ радиостанций спасательных средств, надлежащего функционирования средств ЦИВ посредством текстового вызова береговой станции. При нахождении судна более одной недели вне зоны действия береговой станции, оборудованной ЦИВ, текстовый вызов производится при первом удобном случае;</w:t>
      </w:r>
      <w:r>
        <w:br/>
      </w:r>
      <w:r>
        <w:rPr>
          <w:rFonts w:ascii="Times New Roman"/>
          <w:b w:val="false"/>
          <w:i w:val="false"/>
          <w:color w:val="000000"/>
          <w:sz w:val="28"/>
        </w:rPr>
        <w:t>
      7) о ежемесячных проверках состояния и соединений всех аккумуляторных батарей, обеспечивающих подачу энергии к любой части радиоустановки, а также мест их размещения, состояния антенн и изоляторов (с размерами сопротивлений изоляции антенн) и внешних осмотрах аварийных, спутниковых аварийных радиобуев и радиолокационных ответчиков на предмет отсутствия внешних повреждений (проверка работоспособности с использованием средств встроенного контроля, если имеются, без излучения радиосигналов в эфир);</w:t>
      </w:r>
      <w:r>
        <w:br/>
      </w:r>
      <w:r>
        <w:rPr>
          <w:rFonts w:ascii="Times New Roman"/>
          <w:b w:val="false"/>
          <w:i w:val="false"/>
          <w:color w:val="000000"/>
          <w:sz w:val="28"/>
        </w:rPr>
        <w:t>
      8) о проверке всего оборудования радиосвязи, электрорадионавигации и резервных источников питания перед выходом судна в рейс;</w:t>
      </w:r>
      <w:r>
        <w:br/>
      </w:r>
      <w:r>
        <w:rPr>
          <w:rFonts w:ascii="Times New Roman"/>
          <w:b w:val="false"/>
          <w:i w:val="false"/>
          <w:color w:val="000000"/>
          <w:sz w:val="28"/>
        </w:rPr>
        <w:t>
      9) о выходе из строя и вводе в эксплуатацию любого оборудования радиосвязи и ЭРН с уведомлением капитана судна;</w:t>
      </w:r>
      <w:r>
        <w:br/>
      </w:r>
      <w:r>
        <w:rPr>
          <w:rFonts w:ascii="Times New Roman"/>
          <w:b w:val="false"/>
          <w:i w:val="false"/>
          <w:color w:val="000000"/>
          <w:sz w:val="28"/>
        </w:rPr>
        <w:t>
      10) вся информация, касающаяся сообщений о бедствии и срочности (эти записи также должны включать данные о судах, принимающих участие в аварийном радиообмене, их местонахождении). Сигналы бедствия и сообщения, относящиеся к бедствию, принятые в виде копии на бумажном носителе по системам узкополосной буквопечатающей телеграфии с использованием английского языка (НАВТЕКС), расширенного группового вызова (РГВ) или спутникового телекса, должны быть отмечены в Радиожурнале и подшиты в конце Радиожурнала в хронологическом порядке.</w:t>
      </w:r>
      <w:r>
        <w:br/>
      </w:r>
      <w:r>
        <w:rPr>
          <w:rFonts w:ascii="Times New Roman"/>
          <w:b w:val="false"/>
          <w:i w:val="false"/>
          <w:color w:val="000000"/>
          <w:sz w:val="28"/>
        </w:rPr>
        <w:t>
      Копии прогнозов погоды и навигационных предупреждений на бумажном носителе подшиваются в отдельные папки, факт их приема должен быть отмечен в Радиожурнале;</w:t>
      </w:r>
      <w:r>
        <w:br/>
      </w:r>
      <w:r>
        <w:rPr>
          <w:rFonts w:ascii="Times New Roman"/>
          <w:b w:val="false"/>
          <w:i w:val="false"/>
          <w:color w:val="000000"/>
          <w:sz w:val="28"/>
        </w:rPr>
        <w:t>
      11) время связи с корреспондентом (время записывается четырехзначным числом с разрядностью одна минута, часы отделяются от минут точкой, например: 12.00);</w:t>
      </w:r>
      <w:r>
        <w:br/>
      </w:r>
      <w:r>
        <w:rPr>
          <w:rFonts w:ascii="Times New Roman"/>
          <w:b w:val="false"/>
          <w:i w:val="false"/>
          <w:color w:val="000000"/>
          <w:sz w:val="28"/>
        </w:rPr>
        <w:t>
      12) позывной сигнал корреспондента (или другой опознаватель);</w:t>
      </w:r>
      <w:r>
        <w:br/>
      </w:r>
      <w:r>
        <w:rPr>
          <w:rFonts w:ascii="Times New Roman"/>
          <w:b w:val="false"/>
          <w:i w:val="false"/>
          <w:color w:val="000000"/>
          <w:sz w:val="28"/>
        </w:rPr>
        <w:t>
      13) частота (канал, спутник);</w:t>
      </w:r>
      <w:r>
        <w:br/>
      </w:r>
      <w:r>
        <w:rPr>
          <w:rFonts w:ascii="Times New Roman"/>
          <w:b w:val="false"/>
          <w:i w:val="false"/>
          <w:color w:val="000000"/>
          <w:sz w:val="28"/>
        </w:rPr>
        <w:t>
      14) о важных событиях, касающихся радиосвязи, например:</w:t>
      </w:r>
      <w:r>
        <w:br/>
      </w:r>
      <w:r>
        <w:rPr>
          <w:rFonts w:ascii="Times New Roman"/>
          <w:b w:val="false"/>
          <w:i w:val="false"/>
          <w:color w:val="000000"/>
          <w:sz w:val="28"/>
        </w:rPr>
        <w:t>
      выходы из строя или серьезные ухудшения эксплуатационно-технических характеристик оборудования;</w:t>
      </w:r>
      <w:r>
        <w:br/>
      </w:r>
      <w:r>
        <w:rPr>
          <w:rFonts w:ascii="Times New Roman"/>
          <w:b w:val="false"/>
          <w:i w:val="false"/>
          <w:color w:val="000000"/>
          <w:sz w:val="28"/>
        </w:rPr>
        <w:t>
      прерывание связи с береговыми станциями, береговыми земными станциями или спутниками;</w:t>
      </w:r>
      <w:r>
        <w:br/>
      </w:r>
      <w:r>
        <w:rPr>
          <w:rFonts w:ascii="Times New Roman"/>
          <w:b w:val="false"/>
          <w:i w:val="false"/>
          <w:color w:val="000000"/>
          <w:sz w:val="28"/>
        </w:rPr>
        <w:t>
      неблагоприятные условия распространения радиоволн, явившиеся причиной неприема обязательных сообщений;</w:t>
      </w:r>
      <w:r>
        <w:br/>
      </w:r>
      <w:r>
        <w:rPr>
          <w:rFonts w:ascii="Times New Roman"/>
          <w:b w:val="false"/>
          <w:i w:val="false"/>
          <w:color w:val="000000"/>
          <w:sz w:val="28"/>
        </w:rPr>
        <w:t>
      серьезные нарушения процедуры радиообмена другими станциями;</w:t>
      </w:r>
      <w:r>
        <w:br/>
      </w:r>
      <w:r>
        <w:rPr>
          <w:rFonts w:ascii="Times New Roman"/>
          <w:b w:val="false"/>
          <w:i w:val="false"/>
          <w:color w:val="000000"/>
          <w:sz w:val="28"/>
        </w:rPr>
        <w:t>
      факты подачи ложных сигналов бедствия;</w:t>
      </w:r>
      <w:r>
        <w:br/>
      </w:r>
      <w:r>
        <w:rPr>
          <w:rFonts w:ascii="Times New Roman"/>
          <w:b w:val="false"/>
          <w:i w:val="false"/>
          <w:color w:val="000000"/>
          <w:sz w:val="28"/>
        </w:rPr>
        <w:t>
      любые значительные инциденты, касающиеся коммерческого обмена, такие, как: разногласия в тарифах, неполучение сообщений и т.п.;</w:t>
      </w:r>
      <w:r>
        <w:br/>
      </w:r>
      <w:r>
        <w:rPr>
          <w:rFonts w:ascii="Times New Roman"/>
          <w:b w:val="false"/>
          <w:i w:val="false"/>
          <w:color w:val="000000"/>
          <w:sz w:val="28"/>
        </w:rPr>
        <w:t>
      15) номера переданных и принятых сообщений;</w:t>
      </w:r>
      <w:r>
        <w:br/>
      </w:r>
      <w:r>
        <w:rPr>
          <w:rFonts w:ascii="Times New Roman"/>
          <w:b w:val="false"/>
          <w:i w:val="false"/>
          <w:color w:val="000000"/>
          <w:sz w:val="28"/>
        </w:rPr>
        <w:t>
      16) о местонахождении судна и времени его определения не менее одного раза в сутки (местонахождение может быть указано привязкой к какой-либо географической точке, если она обозначена, либо указанием широты и долготы, например: 1200 UTC 7000 сев 03300 вост);</w:t>
      </w:r>
      <w:r>
        <w:br/>
      </w:r>
      <w:r>
        <w:rPr>
          <w:rFonts w:ascii="Times New Roman"/>
          <w:b w:val="false"/>
          <w:i w:val="false"/>
          <w:color w:val="000000"/>
          <w:sz w:val="28"/>
        </w:rPr>
        <w:t>
      17) об инструктаже членов экипажа по использованию радиооборудования и процедур радиосвязи в случае бедствия и для обеспечения безопасности лицом, функциональной обязанностью которого является обеспечение радиосвязи в указанных случаях.</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Приложение                   </w:t>
      </w:r>
      <w:r>
        <w:br/>
      </w:r>
      <w:r>
        <w:rPr>
          <w:rFonts w:ascii="Times New Roman"/>
          <w:b w:val="false"/>
          <w:i w:val="false"/>
          <w:color w:val="000000"/>
          <w:sz w:val="28"/>
        </w:rPr>
        <w:t xml:space="preserve">
к Правилам ведения Радиожурнала         </w:t>
      </w:r>
    </w:p>
    <w:p>
      <w:pPr>
        <w:spacing w:after="0"/>
        <w:ind w:left="0"/>
        <w:jc w:val="both"/>
      </w:pPr>
      <w:r>
        <w:rPr>
          <w:rFonts w:ascii="Times New Roman"/>
          <w:b/>
          <w:i w:val="false"/>
          <w:color w:val="000000"/>
          <w:sz w:val="28"/>
        </w:rPr>
        <w:t>Форма РЖ-1</w:t>
      </w:r>
    </w:p>
    <w:p>
      <w:pPr>
        <w:spacing w:after="0"/>
        <w:ind w:left="0"/>
        <w:jc w:val="left"/>
      </w:pPr>
      <w:r>
        <w:rPr>
          <w:rFonts w:ascii="Times New Roman"/>
          <w:b/>
          <w:i w:val="false"/>
          <w:color w:val="000000"/>
        </w:rPr>
        <w:t xml:space="preserve">         Министерство транспорта и коммуникаций</w:t>
      </w:r>
      <w:r>
        <w:br/>
      </w:r>
      <w:r>
        <w:rPr>
          <w:rFonts w:ascii="Times New Roman"/>
          <w:b/>
          <w:i w:val="false"/>
          <w:color w:val="000000"/>
        </w:rPr>
        <w:t>
Республики Казахстан Радиожурнал</w:t>
      </w:r>
    </w:p>
    <w:p>
      <w:pPr>
        <w:spacing w:after="0"/>
        <w:ind w:left="0"/>
        <w:jc w:val="both"/>
      </w:pPr>
      <w:r>
        <w:rPr>
          <w:rFonts w:ascii="Times New Roman"/>
          <w:b w:val="false"/>
          <w:i w:val="false"/>
          <w:color w:val="000000"/>
          <w:sz w:val="28"/>
        </w:rPr>
        <w:t>      N _______</w:t>
      </w:r>
    </w:p>
    <w:p>
      <w:pPr>
        <w:spacing w:after="0"/>
        <w:ind w:left="0"/>
        <w:jc w:val="both"/>
      </w:pPr>
      <w:r>
        <w:rPr>
          <w:rFonts w:ascii="Times New Roman"/>
          <w:b w:val="false"/>
          <w:i w:val="false"/>
          <w:color w:val="000000"/>
          <w:sz w:val="28"/>
        </w:rPr>
        <w:t>      Начат _______ окончен _________</w:t>
      </w:r>
    </w:p>
    <w:p>
      <w:pPr>
        <w:spacing w:after="0"/>
        <w:ind w:left="0"/>
        <w:jc w:val="both"/>
      </w:pPr>
      <w:r>
        <w:rPr>
          <w:rFonts w:ascii="Times New Roman"/>
          <w:b w:val="false"/>
          <w:i w:val="false"/>
          <w:color w:val="000000"/>
          <w:sz w:val="28"/>
        </w:rPr>
        <w:t>      Название судна ________________</w:t>
      </w:r>
      <w:r>
        <w:br/>
      </w:r>
      <w:r>
        <w:rPr>
          <w:rFonts w:ascii="Times New Roman"/>
          <w:b w:val="false"/>
          <w:i w:val="false"/>
          <w:color w:val="000000"/>
          <w:sz w:val="28"/>
        </w:rPr>
        <w:t>
      Позывной сигнал _______________</w:t>
      </w:r>
    </w:p>
    <w:p>
      <w:pPr>
        <w:spacing w:after="0"/>
        <w:ind w:left="0"/>
        <w:jc w:val="both"/>
      </w:pPr>
      <w:r>
        <w:rPr>
          <w:rFonts w:ascii="Times New Roman"/>
          <w:b/>
          <w:i w:val="false"/>
          <w:color w:val="000000"/>
          <w:sz w:val="28"/>
        </w:rPr>
        <w:t>            Краткие сведения о судне и радиоустановках</w:t>
      </w:r>
    </w:p>
    <w:p>
      <w:pPr>
        <w:spacing w:after="0"/>
        <w:ind w:left="0"/>
        <w:jc w:val="both"/>
      </w:pPr>
      <w:r>
        <w:rPr>
          <w:rFonts w:ascii="Times New Roman"/>
          <w:b w:val="false"/>
          <w:i w:val="false"/>
          <w:color w:val="000000"/>
          <w:sz w:val="28"/>
        </w:rPr>
        <w:t xml:space="preserve">1. Название судна________________________________________________ </w:t>
      </w:r>
    </w:p>
    <w:p>
      <w:pPr>
        <w:spacing w:after="0"/>
        <w:ind w:left="0"/>
        <w:jc w:val="both"/>
      </w:pPr>
      <w:r>
        <w:rPr>
          <w:rFonts w:ascii="Times New Roman"/>
          <w:b w:val="false"/>
          <w:i w:val="false"/>
          <w:color w:val="000000"/>
          <w:sz w:val="28"/>
        </w:rPr>
        <w:t>2. Тип судна ____________________________________________________</w:t>
      </w:r>
    </w:p>
    <w:p>
      <w:pPr>
        <w:spacing w:after="0"/>
        <w:ind w:left="0"/>
        <w:jc w:val="both"/>
      </w:pPr>
      <w:r>
        <w:rPr>
          <w:rFonts w:ascii="Times New Roman"/>
          <w:b w:val="false"/>
          <w:i w:val="false"/>
          <w:color w:val="000000"/>
          <w:sz w:val="28"/>
        </w:rPr>
        <w:t>3. Номер IMO ____________________________________________________</w:t>
      </w:r>
      <w:r>
        <w:br/>
      </w:r>
      <w:r>
        <w:rPr>
          <w:rFonts w:ascii="Times New Roman"/>
          <w:b w:val="false"/>
          <w:i w:val="false"/>
          <w:color w:val="000000"/>
          <w:sz w:val="28"/>
        </w:rPr>
        <w:t>
4. Валовая вместимость</w:t>
      </w:r>
      <w:r>
        <w:br/>
      </w:r>
      <w:r>
        <w:rPr>
          <w:rFonts w:ascii="Times New Roman"/>
          <w:b w:val="false"/>
          <w:i w:val="false"/>
          <w:color w:val="000000"/>
          <w:sz w:val="28"/>
        </w:rPr>
        <w:t>
   в (peг. тонн.)_________________________________________________</w:t>
      </w:r>
    </w:p>
    <w:p>
      <w:pPr>
        <w:spacing w:after="0"/>
        <w:ind w:left="0"/>
        <w:jc w:val="both"/>
      </w:pPr>
      <w:r>
        <w:rPr>
          <w:rFonts w:ascii="Times New Roman"/>
          <w:b w:val="false"/>
          <w:i w:val="false"/>
          <w:color w:val="000000"/>
          <w:sz w:val="28"/>
        </w:rPr>
        <w:t>5. Дата закладки киля____________________________________________</w:t>
      </w:r>
      <w:r>
        <w:br/>
      </w:r>
      <w:r>
        <w:rPr>
          <w:rFonts w:ascii="Times New Roman"/>
          <w:b w:val="false"/>
          <w:i w:val="false"/>
          <w:color w:val="000000"/>
          <w:sz w:val="28"/>
        </w:rPr>
        <w:t>
6. Порт приписки ________________________________________________</w:t>
      </w:r>
      <w:r>
        <w:br/>
      </w:r>
      <w:r>
        <w:rPr>
          <w:rFonts w:ascii="Times New Roman"/>
          <w:b w:val="false"/>
          <w:i w:val="false"/>
          <w:color w:val="000000"/>
          <w:sz w:val="28"/>
        </w:rPr>
        <w:t>
7. Данные о судовладельце (название, адрес, телефон, факс,</w:t>
      </w:r>
      <w:r>
        <w:br/>
      </w:r>
      <w:r>
        <w:rPr>
          <w:rFonts w:ascii="Times New Roman"/>
          <w:b w:val="false"/>
          <w:i w:val="false"/>
          <w:color w:val="000000"/>
          <w:sz w:val="28"/>
        </w:rPr>
        <w:t>
    телекс) ____________________________________________________</w:t>
      </w:r>
      <w:r>
        <w:br/>
      </w:r>
      <w:r>
        <w:rPr>
          <w:rFonts w:ascii="Times New Roman"/>
          <w:b w:val="false"/>
          <w:i w:val="false"/>
          <w:color w:val="000000"/>
          <w:sz w:val="28"/>
        </w:rPr>
        <w:t>
8. Имя, адрес, номер телефона для контакта в аварийных случаях с</w:t>
      </w:r>
      <w:r>
        <w:br/>
      </w:r>
      <w:r>
        <w:rPr>
          <w:rFonts w:ascii="Times New Roman"/>
          <w:b w:val="false"/>
          <w:i w:val="false"/>
          <w:color w:val="000000"/>
          <w:sz w:val="28"/>
        </w:rPr>
        <w:t>
    лицом, находящимся на берегу ________________________________</w:t>
      </w:r>
      <w:r>
        <w:br/>
      </w:r>
      <w:r>
        <w:rPr>
          <w:rFonts w:ascii="Times New Roman"/>
          <w:b w:val="false"/>
          <w:i w:val="false"/>
          <w:color w:val="000000"/>
          <w:sz w:val="28"/>
        </w:rPr>
        <w:t>
9. Номер телефона для круглосуточной связи в аварийных случаях</w:t>
      </w:r>
      <w:r>
        <w:br/>
      </w:r>
      <w:r>
        <w:rPr>
          <w:rFonts w:ascii="Times New Roman"/>
          <w:b w:val="false"/>
          <w:i w:val="false"/>
          <w:color w:val="000000"/>
          <w:sz w:val="28"/>
        </w:rPr>
        <w:t>
10. Международный позывной сигнал (русс./лат.)___________________</w:t>
      </w:r>
      <w:r>
        <w:br/>
      </w:r>
      <w:r>
        <w:rPr>
          <w:rFonts w:ascii="Times New Roman"/>
          <w:b w:val="false"/>
          <w:i w:val="false"/>
          <w:color w:val="000000"/>
          <w:sz w:val="28"/>
        </w:rPr>
        <w:t>
11. Идентификационный номер морской подвижной службы (MMSI)_______</w:t>
      </w:r>
    </w:p>
    <w:p>
      <w:pPr>
        <w:spacing w:after="0"/>
        <w:ind w:left="0"/>
        <w:jc w:val="both"/>
      </w:pPr>
      <w:r>
        <w:rPr>
          <w:rFonts w:ascii="Times New Roman"/>
          <w:b w:val="false"/>
          <w:i w:val="false"/>
          <w:color w:val="000000"/>
          <w:sz w:val="28"/>
        </w:rPr>
        <w:t>12. Идентификационные номера спутниковых станций _________________</w:t>
      </w:r>
      <w:r>
        <w:br/>
      </w:r>
      <w:r>
        <w:rPr>
          <w:rFonts w:ascii="Times New Roman"/>
          <w:b w:val="false"/>
          <w:i w:val="false"/>
          <w:color w:val="000000"/>
          <w:sz w:val="28"/>
        </w:rPr>
        <w:t>
13. Номер радиотелекса____________________________________________</w:t>
      </w:r>
      <w:r>
        <w:br/>
      </w:r>
      <w:r>
        <w:rPr>
          <w:rFonts w:ascii="Times New Roman"/>
          <w:b w:val="false"/>
          <w:i w:val="false"/>
          <w:color w:val="000000"/>
          <w:sz w:val="28"/>
        </w:rPr>
        <w:t>
14. Район плавания, согласно ГМССБ________________________________</w:t>
      </w:r>
      <w:r>
        <w:br/>
      </w:r>
      <w:r>
        <w:rPr>
          <w:rFonts w:ascii="Times New Roman"/>
          <w:b w:val="false"/>
          <w:i w:val="false"/>
          <w:color w:val="000000"/>
          <w:sz w:val="28"/>
        </w:rPr>
        <w:t>
15. Данные о лицензии судовой станции (серия, номер, дата выдачи)</w:t>
      </w:r>
      <w:r>
        <w:br/>
      </w:r>
      <w:r>
        <w:rPr>
          <w:rFonts w:ascii="Times New Roman"/>
          <w:b w:val="false"/>
          <w:i w:val="false"/>
          <w:color w:val="000000"/>
          <w:sz w:val="28"/>
        </w:rPr>
        <w:t>
16. Данные о Свидетельстве о безопасности судна по радиооборудованию</w:t>
      </w:r>
      <w:r>
        <w:br/>
      </w:r>
      <w:r>
        <w:rPr>
          <w:rFonts w:ascii="Times New Roman"/>
          <w:b w:val="false"/>
          <w:i w:val="false"/>
          <w:color w:val="000000"/>
          <w:sz w:val="28"/>
        </w:rPr>
        <w:t>
    (дата выдачи, срок действия)</w:t>
      </w:r>
      <w:r>
        <w:br/>
      </w:r>
      <w:r>
        <w:rPr>
          <w:rFonts w:ascii="Times New Roman"/>
          <w:b w:val="false"/>
          <w:i w:val="false"/>
          <w:color w:val="000000"/>
          <w:sz w:val="28"/>
        </w:rPr>
        <w:t>
17. Данные об Акте освидетельствования радиооборудования Комитетом</w:t>
      </w:r>
      <w:r>
        <w:br/>
      </w:r>
      <w:r>
        <w:rPr>
          <w:rFonts w:ascii="Times New Roman"/>
          <w:b w:val="false"/>
          <w:i w:val="false"/>
          <w:color w:val="000000"/>
          <w:sz w:val="28"/>
        </w:rPr>
        <w:t>
    транспортного контроля Министерства транспорта и коммуникаций</w:t>
      </w:r>
      <w:r>
        <w:br/>
      </w:r>
      <w:r>
        <w:rPr>
          <w:rFonts w:ascii="Times New Roman"/>
          <w:b w:val="false"/>
          <w:i w:val="false"/>
          <w:color w:val="000000"/>
          <w:sz w:val="28"/>
        </w:rPr>
        <w:t>
    или признанным Республикой Казахстан классификационным</w:t>
      </w:r>
      <w:r>
        <w:br/>
      </w:r>
      <w:r>
        <w:rPr>
          <w:rFonts w:ascii="Times New Roman"/>
          <w:b w:val="false"/>
          <w:i w:val="false"/>
          <w:color w:val="000000"/>
          <w:sz w:val="28"/>
        </w:rPr>
        <w:t>
    обществом:</w:t>
      </w:r>
      <w:r>
        <w:br/>
      </w:r>
      <w:r>
        <w:rPr>
          <w:rFonts w:ascii="Times New Roman"/>
          <w:b w:val="false"/>
          <w:i w:val="false"/>
          <w:color w:val="000000"/>
          <w:sz w:val="28"/>
        </w:rPr>
        <w:t>
    радиооборудования (дата выдачи, срок действия)________________</w:t>
      </w:r>
      <w:r>
        <w:br/>
      </w:r>
      <w:r>
        <w:rPr>
          <w:rFonts w:ascii="Times New Roman"/>
          <w:b w:val="false"/>
          <w:i w:val="false"/>
          <w:color w:val="000000"/>
          <w:sz w:val="28"/>
        </w:rPr>
        <w:t>
    электрооборудования (дата выдачи, срок действия)______________</w:t>
      </w:r>
      <w:r>
        <w:br/>
      </w:r>
      <w:r>
        <w:rPr>
          <w:rFonts w:ascii="Times New Roman"/>
          <w:b w:val="false"/>
          <w:i w:val="false"/>
          <w:color w:val="000000"/>
          <w:sz w:val="28"/>
        </w:rPr>
        <w:t>
18. Данные об Акте ежегодного освидетельствования судна Комитетом</w:t>
      </w:r>
      <w:r>
        <w:br/>
      </w:r>
      <w:r>
        <w:rPr>
          <w:rFonts w:ascii="Times New Roman"/>
          <w:b w:val="false"/>
          <w:i w:val="false"/>
          <w:color w:val="000000"/>
          <w:sz w:val="28"/>
        </w:rPr>
        <w:t>
    транспортного контроля Министерства транспорта и коммуникаций</w:t>
      </w:r>
      <w:r>
        <w:br/>
      </w:r>
      <w:r>
        <w:rPr>
          <w:rFonts w:ascii="Times New Roman"/>
          <w:b w:val="false"/>
          <w:i w:val="false"/>
          <w:color w:val="000000"/>
          <w:sz w:val="28"/>
        </w:rPr>
        <w:t>
    для судов смешанного (река-море) плавания (дата выдачи, срок</w:t>
      </w:r>
      <w:r>
        <w:br/>
      </w:r>
      <w:r>
        <w:rPr>
          <w:rFonts w:ascii="Times New Roman"/>
          <w:b w:val="false"/>
          <w:i w:val="false"/>
          <w:color w:val="000000"/>
          <w:sz w:val="28"/>
        </w:rPr>
        <w:t>
    действия).</w:t>
      </w:r>
      <w:r>
        <w:br/>
      </w:r>
      <w:r>
        <w:rPr>
          <w:rFonts w:ascii="Times New Roman"/>
          <w:b w:val="false"/>
          <w:i w:val="false"/>
          <w:color w:val="000000"/>
          <w:sz w:val="28"/>
        </w:rPr>
        <w:t>
19. Опознавательный код расчетной организации (AAIC).</w:t>
      </w:r>
      <w:r>
        <w:br/>
      </w:r>
      <w:r>
        <w:rPr>
          <w:rFonts w:ascii="Times New Roman"/>
          <w:b w:val="false"/>
          <w:i w:val="false"/>
          <w:color w:val="000000"/>
          <w:sz w:val="28"/>
        </w:rPr>
        <w:t>
20. Способы технического обслуживания оборудования радиосвязи и ЭРН.</w:t>
      </w:r>
    </w:p>
    <w:p>
      <w:pPr>
        <w:spacing w:after="0"/>
        <w:ind w:left="0"/>
        <w:jc w:val="both"/>
      </w:pPr>
      <w:r>
        <w:rPr>
          <w:rFonts w:ascii="Times New Roman"/>
          <w:b w:val="false"/>
          <w:i w:val="false"/>
          <w:color w:val="000000"/>
          <w:sz w:val="28"/>
        </w:rPr>
        <w:t xml:space="preserve">Раздел 2     </w:t>
      </w:r>
    </w:p>
    <w:p>
      <w:pPr>
        <w:spacing w:after="0"/>
        <w:ind w:left="0"/>
        <w:jc w:val="left"/>
      </w:pPr>
      <w:r>
        <w:rPr>
          <w:rFonts w:ascii="Times New Roman"/>
          <w:b/>
          <w:i w:val="false"/>
          <w:color w:val="000000"/>
        </w:rPr>
        <w:t xml:space="preserve"> Сведения</w:t>
      </w:r>
      <w:r>
        <w:br/>
      </w:r>
      <w:r>
        <w:rPr>
          <w:rFonts w:ascii="Times New Roman"/>
          <w:b/>
          <w:i w:val="false"/>
          <w:color w:val="000000"/>
        </w:rPr>
        <w:t>
о квалификационном персонале</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xml:space="preserve">
N  !  Ф. И. О.   !Звание по диплому! N диплома ГМССБ,!Период работы </w:t>
      </w:r>
      <w:r>
        <w:br/>
      </w:r>
      <w:r>
        <w:rPr>
          <w:rFonts w:ascii="Times New Roman"/>
          <w:b w:val="false"/>
          <w:i w:val="false"/>
          <w:color w:val="000000"/>
          <w:sz w:val="28"/>
        </w:rPr>
        <w:t>
п/п!             !      ГМССБ      ! дата выдачи,    !  на судне</w:t>
      </w:r>
      <w:r>
        <w:br/>
      </w:r>
      <w:r>
        <w:rPr>
          <w:rFonts w:ascii="Times New Roman"/>
          <w:b w:val="false"/>
          <w:i w:val="false"/>
          <w:color w:val="000000"/>
          <w:sz w:val="28"/>
        </w:rPr>
        <w:t>
   !             !                 ! кем выдан       !--------------</w:t>
      </w:r>
      <w:r>
        <w:br/>
      </w:r>
      <w:r>
        <w:rPr>
          <w:rFonts w:ascii="Times New Roman"/>
          <w:b w:val="false"/>
          <w:i w:val="false"/>
          <w:color w:val="000000"/>
          <w:sz w:val="28"/>
        </w:rPr>
        <w:t>
   !             !                 !                 !  с   !  по</w:t>
      </w:r>
      <w:r>
        <w:br/>
      </w:r>
      <w:r>
        <w:rPr>
          <w:rFonts w:ascii="Times New Roman"/>
          <w:b w:val="false"/>
          <w:i w:val="false"/>
          <w:color w:val="000000"/>
          <w:sz w:val="28"/>
        </w:rPr>
        <w:t>
--------------------------------------------------------------------</w:t>
      </w:r>
      <w:r>
        <w:br/>
      </w:r>
      <w:r>
        <w:rPr>
          <w:rFonts w:ascii="Times New Roman"/>
          <w:b w:val="false"/>
          <w:i w:val="false"/>
          <w:color w:val="000000"/>
          <w:sz w:val="28"/>
        </w:rPr>
        <w:t>
1 !      2      !        3        !        4        !   5  !   6</w:t>
      </w:r>
      <w:r>
        <w:br/>
      </w:r>
      <w:r>
        <w:rPr>
          <w:rFonts w:ascii="Times New Roman"/>
          <w:b w:val="false"/>
          <w:i w:val="false"/>
          <w:color w:val="000000"/>
          <w:sz w:val="28"/>
        </w:rPr>
        <w:t>
--------------------------------------------------------------------</w:t>
      </w:r>
      <w:r>
        <w:br/>
      </w:r>
      <w:r>
        <w:rPr>
          <w:rFonts w:ascii="Times New Roman"/>
          <w:b w:val="false"/>
          <w:i w:val="false"/>
          <w:color w:val="000000"/>
          <w:sz w:val="28"/>
        </w:rPr>
        <w:t>
1</w:t>
      </w:r>
      <w:r>
        <w:br/>
      </w:r>
      <w:r>
        <w:rPr>
          <w:rFonts w:ascii="Times New Roman"/>
          <w:b w:val="false"/>
          <w:i w:val="false"/>
          <w:color w:val="000000"/>
          <w:sz w:val="28"/>
        </w:rPr>
        <w:t>
2</w:t>
      </w:r>
      <w:r>
        <w:br/>
      </w:r>
      <w:r>
        <w:rPr>
          <w:rFonts w:ascii="Times New Roman"/>
          <w:b w:val="false"/>
          <w:i w:val="false"/>
          <w:color w:val="000000"/>
          <w:sz w:val="28"/>
        </w:rPr>
        <w:t>
3</w:t>
      </w:r>
      <w:r>
        <w:br/>
      </w:r>
      <w:r>
        <w:rPr>
          <w:rFonts w:ascii="Times New Roman"/>
          <w:b w:val="false"/>
          <w:i w:val="false"/>
          <w:color w:val="000000"/>
          <w:sz w:val="28"/>
        </w:rPr>
        <w:t>
4</w:t>
      </w:r>
      <w:r>
        <w:br/>
      </w:r>
      <w:r>
        <w:rPr>
          <w:rFonts w:ascii="Times New Roman"/>
          <w:b w:val="false"/>
          <w:i w:val="false"/>
          <w:color w:val="000000"/>
          <w:sz w:val="28"/>
        </w:rPr>
        <w:t>
5</w:t>
      </w:r>
      <w:r>
        <w:br/>
      </w:r>
      <w:r>
        <w:rPr>
          <w:rFonts w:ascii="Times New Roman"/>
          <w:b w:val="false"/>
          <w:i w:val="false"/>
          <w:color w:val="000000"/>
          <w:sz w:val="28"/>
        </w:rPr>
        <w:t>
6</w:t>
      </w:r>
      <w:r>
        <w:br/>
      </w:r>
      <w:r>
        <w:rPr>
          <w:rFonts w:ascii="Times New Roman"/>
          <w:b w:val="false"/>
          <w:i w:val="false"/>
          <w:color w:val="000000"/>
          <w:sz w:val="28"/>
        </w:rPr>
        <w:t>
7</w:t>
      </w:r>
      <w:r>
        <w:br/>
      </w:r>
      <w:r>
        <w:rPr>
          <w:rFonts w:ascii="Times New Roman"/>
          <w:b w:val="false"/>
          <w:i w:val="false"/>
          <w:color w:val="000000"/>
          <w:sz w:val="28"/>
        </w:rPr>
        <w:t>
8</w:t>
      </w:r>
      <w:r>
        <w:br/>
      </w:r>
      <w:r>
        <w:rPr>
          <w:rFonts w:ascii="Times New Roman"/>
          <w:b w:val="false"/>
          <w:i w:val="false"/>
          <w:color w:val="000000"/>
          <w:sz w:val="28"/>
        </w:rPr>
        <w:t>
9</w:t>
      </w:r>
      <w:r>
        <w:br/>
      </w:r>
      <w:r>
        <w:rPr>
          <w:rFonts w:ascii="Times New Roman"/>
          <w:b w:val="false"/>
          <w:i w:val="false"/>
          <w:color w:val="000000"/>
          <w:sz w:val="28"/>
        </w:rPr>
        <w:t>
10</w:t>
      </w:r>
      <w:r>
        <w:br/>
      </w:r>
      <w:r>
        <w:rPr>
          <w:rFonts w:ascii="Times New Roman"/>
          <w:b w:val="false"/>
          <w:i w:val="false"/>
          <w:color w:val="000000"/>
          <w:sz w:val="28"/>
        </w:rPr>
        <w:t>
--------------------------------------------------------------------</w:t>
      </w:r>
      <w:r>
        <w:br/>
      </w:r>
      <w:r>
        <w:rPr>
          <w:rFonts w:ascii="Times New Roman"/>
          <w:b w:val="false"/>
          <w:i w:val="false"/>
          <w:color w:val="000000"/>
          <w:sz w:val="28"/>
        </w:rPr>
        <w:t>
      продолжение раздела 2</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xml:space="preserve">
N  !  Ф. И. О.   !Звание по диплому! N диплома ГМССБ,!Период работы </w:t>
      </w:r>
      <w:r>
        <w:br/>
      </w:r>
      <w:r>
        <w:rPr>
          <w:rFonts w:ascii="Times New Roman"/>
          <w:b w:val="false"/>
          <w:i w:val="false"/>
          <w:color w:val="000000"/>
          <w:sz w:val="28"/>
        </w:rPr>
        <w:t>
п/п!             !      ГМССБ      ! дата выдачи,    !  на судне</w:t>
      </w:r>
      <w:r>
        <w:br/>
      </w:r>
      <w:r>
        <w:rPr>
          <w:rFonts w:ascii="Times New Roman"/>
          <w:b w:val="false"/>
          <w:i w:val="false"/>
          <w:color w:val="000000"/>
          <w:sz w:val="28"/>
        </w:rPr>
        <w:t>
   !             !                 ! кем выдан       !--------------</w:t>
      </w:r>
      <w:r>
        <w:br/>
      </w:r>
      <w:r>
        <w:rPr>
          <w:rFonts w:ascii="Times New Roman"/>
          <w:b w:val="false"/>
          <w:i w:val="false"/>
          <w:color w:val="000000"/>
          <w:sz w:val="28"/>
        </w:rPr>
        <w:t>
   !             !                 !                 !  с   !  по</w:t>
      </w:r>
      <w:r>
        <w:br/>
      </w:r>
      <w:r>
        <w:rPr>
          <w:rFonts w:ascii="Times New Roman"/>
          <w:b w:val="false"/>
          <w:i w:val="false"/>
          <w:color w:val="000000"/>
          <w:sz w:val="28"/>
        </w:rPr>
        <w:t>
--------------------------------------------------------------------</w:t>
      </w:r>
      <w:r>
        <w:br/>
      </w:r>
      <w:r>
        <w:rPr>
          <w:rFonts w:ascii="Times New Roman"/>
          <w:b w:val="false"/>
          <w:i w:val="false"/>
          <w:color w:val="000000"/>
          <w:sz w:val="28"/>
        </w:rPr>
        <w:t>
1 !      2      !        3        !        4        !   5  !   6</w:t>
      </w:r>
      <w:r>
        <w:br/>
      </w:r>
      <w:r>
        <w:rPr>
          <w:rFonts w:ascii="Times New Roman"/>
          <w:b w:val="false"/>
          <w:i w:val="false"/>
          <w:color w:val="000000"/>
          <w:sz w:val="28"/>
        </w:rPr>
        <w:t>
--------------------------------------------------------------------</w:t>
      </w:r>
      <w:r>
        <w:br/>
      </w:r>
      <w:r>
        <w:rPr>
          <w:rFonts w:ascii="Times New Roman"/>
          <w:b w:val="false"/>
          <w:i w:val="false"/>
          <w:color w:val="000000"/>
          <w:sz w:val="28"/>
        </w:rPr>
        <w:t>
1</w:t>
      </w:r>
      <w:r>
        <w:br/>
      </w:r>
      <w:r>
        <w:rPr>
          <w:rFonts w:ascii="Times New Roman"/>
          <w:b w:val="false"/>
          <w:i w:val="false"/>
          <w:color w:val="000000"/>
          <w:sz w:val="28"/>
        </w:rPr>
        <w:t>
2</w:t>
      </w:r>
      <w:r>
        <w:br/>
      </w:r>
      <w:r>
        <w:rPr>
          <w:rFonts w:ascii="Times New Roman"/>
          <w:b w:val="false"/>
          <w:i w:val="false"/>
          <w:color w:val="000000"/>
          <w:sz w:val="28"/>
        </w:rPr>
        <w:t>
3</w:t>
      </w:r>
      <w:r>
        <w:br/>
      </w:r>
      <w:r>
        <w:rPr>
          <w:rFonts w:ascii="Times New Roman"/>
          <w:b w:val="false"/>
          <w:i w:val="false"/>
          <w:color w:val="000000"/>
          <w:sz w:val="28"/>
        </w:rPr>
        <w:t>
4</w:t>
      </w:r>
      <w:r>
        <w:br/>
      </w:r>
      <w:r>
        <w:rPr>
          <w:rFonts w:ascii="Times New Roman"/>
          <w:b w:val="false"/>
          <w:i w:val="false"/>
          <w:color w:val="000000"/>
          <w:sz w:val="28"/>
        </w:rPr>
        <w:t>
5</w:t>
      </w:r>
      <w:r>
        <w:br/>
      </w:r>
      <w:r>
        <w:rPr>
          <w:rFonts w:ascii="Times New Roman"/>
          <w:b w:val="false"/>
          <w:i w:val="false"/>
          <w:color w:val="000000"/>
          <w:sz w:val="28"/>
        </w:rPr>
        <w:t>
6</w:t>
      </w:r>
      <w:r>
        <w:br/>
      </w:r>
      <w:r>
        <w:rPr>
          <w:rFonts w:ascii="Times New Roman"/>
          <w:b w:val="false"/>
          <w:i w:val="false"/>
          <w:color w:val="000000"/>
          <w:sz w:val="28"/>
        </w:rPr>
        <w:t>
7</w:t>
      </w:r>
      <w:r>
        <w:br/>
      </w:r>
      <w:r>
        <w:rPr>
          <w:rFonts w:ascii="Times New Roman"/>
          <w:b w:val="false"/>
          <w:i w:val="false"/>
          <w:color w:val="000000"/>
          <w:sz w:val="28"/>
        </w:rPr>
        <w:t>
8</w:t>
      </w:r>
      <w:r>
        <w:br/>
      </w:r>
      <w:r>
        <w:rPr>
          <w:rFonts w:ascii="Times New Roman"/>
          <w:b w:val="false"/>
          <w:i w:val="false"/>
          <w:color w:val="000000"/>
          <w:sz w:val="28"/>
        </w:rPr>
        <w:t>
9</w:t>
      </w:r>
      <w:r>
        <w:br/>
      </w:r>
      <w:r>
        <w:rPr>
          <w:rFonts w:ascii="Times New Roman"/>
          <w:b w:val="false"/>
          <w:i w:val="false"/>
          <w:color w:val="000000"/>
          <w:sz w:val="28"/>
        </w:rPr>
        <w:t>
10</w:t>
      </w:r>
      <w:r>
        <w:br/>
      </w:r>
      <w:r>
        <w:rPr>
          <w:rFonts w:ascii="Times New Roman"/>
          <w:b w:val="false"/>
          <w:i w:val="false"/>
          <w:color w:val="000000"/>
          <w:sz w:val="28"/>
        </w:rPr>
        <w:t>
--------------------------------------------------------------------</w:t>
      </w:r>
      <w:r>
        <w:br/>
      </w:r>
      <w:r>
        <w:rPr>
          <w:rFonts w:ascii="Times New Roman"/>
          <w:b w:val="false"/>
          <w:i w:val="false"/>
          <w:color w:val="000000"/>
          <w:sz w:val="28"/>
        </w:rPr>
        <w:t>
      продолжение раздела 2</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xml:space="preserve">
N  ! Ф.И.О. !Звание по ! N диплома ГМССБ,!Период работы !Отметка об </w:t>
      </w:r>
      <w:r>
        <w:br/>
      </w:r>
      <w:r>
        <w:rPr>
          <w:rFonts w:ascii="Times New Roman"/>
          <w:b w:val="false"/>
          <w:i w:val="false"/>
          <w:color w:val="000000"/>
          <w:sz w:val="28"/>
        </w:rPr>
        <w:t>
п/п!        ! диплому  ! дата выдачи,    !  на судне    !инструктаже</w:t>
      </w:r>
      <w:r>
        <w:br/>
      </w:r>
      <w:r>
        <w:rPr>
          <w:rFonts w:ascii="Times New Roman"/>
          <w:b w:val="false"/>
          <w:i w:val="false"/>
          <w:color w:val="000000"/>
          <w:sz w:val="28"/>
        </w:rPr>
        <w:t>
   !        !  ГМССБ   ! кем выдан       !--------------!капитаном</w:t>
      </w:r>
      <w:r>
        <w:br/>
      </w:r>
      <w:r>
        <w:rPr>
          <w:rFonts w:ascii="Times New Roman"/>
          <w:b w:val="false"/>
          <w:i w:val="false"/>
          <w:color w:val="000000"/>
          <w:sz w:val="28"/>
        </w:rPr>
        <w:t>
   !        !          !                 !  с   !  по   !судна</w:t>
      </w:r>
      <w:r>
        <w:br/>
      </w:r>
      <w:r>
        <w:rPr>
          <w:rFonts w:ascii="Times New Roman"/>
          <w:b w:val="false"/>
          <w:i w:val="false"/>
          <w:color w:val="000000"/>
          <w:sz w:val="28"/>
        </w:rPr>
        <w:t>
--------------------------------------------------------------------</w:t>
      </w:r>
      <w:r>
        <w:br/>
      </w:r>
      <w:r>
        <w:rPr>
          <w:rFonts w:ascii="Times New Roman"/>
          <w:b w:val="false"/>
          <w:i w:val="false"/>
          <w:color w:val="000000"/>
          <w:sz w:val="28"/>
        </w:rPr>
        <w:t>
1  !  2     !    3     !        4        !  5   !   6   !   7</w:t>
      </w:r>
      <w:r>
        <w:br/>
      </w:r>
      <w:r>
        <w:rPr>
          <w:rFonts w:ascii="Times New Roman"/>
          <w:b w:val="false"/>
          <w:i w:val="false"/>
          <w:color w:val="000000"/>
          <w:sz w:val="28"/>
        </w:rPr>
        <w:t>
--------------------------------------------------------------------</w:t>
      </w:r>
      <w:r>
        <w:br/>
      </w:r>
      <w:r>
        <w:rPr>
          <w:rFonts w:ascii="Times New Roman"/>
          <w:b w:val="false"/>
          <w:i w:val="false"/>
          <w:color w:val="000000"/>
          <w:sz w:val="28"/>
        </w:rPr>
        <w:t>
1</w:t>
      </w:r>
      <w:r>
        <w:br/>
      </w:r>
      <w:r>
        <w:rPr>
          <w:rFonts w:ascii="Times New Roman"/>
          <w:b w:val="false"/>
          <w:i w:val="false"/>
          <w:color w:val="000000"/>
          <w:sz w:val="28"/>
        </w:rPr>
        <w:t>
2</w:t>
      </w:r>
      <w:r>
        <w:br/>
      </w:r>
      <w:r>
        <w:rPr>
          <w:rFonts w:ascii="Times New Roman"/>
          <w:b w:val="false"/>
          <w:i w:val="false"/>
          <w:color w:val="000000"/>
          <w:sz w:val="28"/>
        </w:rPr>
        <w:t>
3</w:t>
      </w:r>
      <w:r>
        <w:br/>
      </w:r>
      <w:r>
        <w:rPr>
          <w:rFonts w:ascii="Times New Roman"/>
          <w:b w:val="false"/>
          <w:i w:val="false"/>
          <w:color w:val="000000"/>
          <w:sz w:val="28"/>
        </w:rPr>
        <w:t>
4</w:t>
      </w:r>
      <w:r>
        <w:br/>
      </w:r>
      <w:r>
        <w:rPr>
          <w:rFonts w:ascii="Times New Roman"/>
          <w:b w:val="false"/>
          <w:i w:val="false"/>
          <w:color w:val="000000"/>
          <w:sz w:val="28"/>
        </w:rPr>
        <w:t>
5</w:t>
      </w:r>
      <w:r>
        <w:br/>
      </w:r>
      <w:r>
        <w:rPr>
          <w:rFonts w:ascii="Times New Roman"/>
          <w:b w:val="false"/>
          <w:i w:val="false"/>
          <w:color w:val="000000"/>
          <w:sz w:val="28"/>
        </w:rPr>
        <w:t>
6</w:t>
      </w:r>
      <w:r>
        <w:br/>
      </w:r>
      <w:r>
        <w:rPr>
          <w:rFonts w:ascii="Times New Roman"/>
          <w:b w:val="false"/>
          <w:i w:val="false"/>
          <w:color w:val="000000"/>
          <w:sz w:val="28"/>
        </w:rPr>
        <w:t>
7</w:t>
      </w:r>
      <w:r>
        <w:br/>
      </w:r>
      <w:r>
        <w:rPr>
          <w:rFonts w:ascii="Times New Roman"/>
          <w:b w:val="false"/>
          <w:i w:val="false"/>
          <w:color w:val="000000"/>
          <w:sz w:val="28"/>
        </w:rPr>
        <w:t>
8</w:t>
      </w:r>
      <w:r>
        <w:br/>
      </w:r>
      <w:r>
        <w:rPr>
          <w:rFonts w:ascii="Times New Roman"/>
          <w:b w:val="false"/>
          <w:i w:val="false"/>
          <w:color w:val="000000"/>
          <w:sz w:val="28"/>
        </w:rPr>
        <w:t>
9</w:t>
      </w:r>
      <w:r>
        <w:br/>
      </w:r>
      <w:r>
        <w:rPr>
          <w:rFonts w:ascii="Times New Roman"/>
          <w:b w:val="false"/>
          <w:i w:val="false"/>
          <w:color w:val="000000"/>
          <w:sz w:val="28"/>
        </w:rPr>
        <w:t>
10</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3</w:t>
      </w:r>
      <w:r>
        <w:br/>
      </w:r>
      <w:r>
        <w:rPr>
          <w:rFonts w:ascii="Times New Roman"/>
          <w:b w:val="false"/>
          <w:i w:val="false"/>
          <w:color w:val="000000"/>
          <w:sz w:val="28"/>
        </w:rPr>
        <w:t>
Позывной сигнал судна</w:t>
      </w:r>
      <w:r>
        <w:br/>
      </w:r>
      <w:r>
        <w:rPr>
          <w:rFonts w:ascii="Times New Roman"/>
          <w:b w:val="false"/>
          <w:i w:val="false"/>
          <w:color w:val="000000"/>
          <w:sz w:val="28"/>
        </w:rPr>
        <w:t>
Рейс из ___________ в ______________</w:t>
      </w:r>
      <w:r>
        <w:br/>
      </w:r>
      <w:r>
        <w:rPr>
          <w:rFonts w:ascii="Times New Roman"/>
          <w:b w:val="false"/>
          <w:i w:val="false"/>
          <w:color w:val="000000"/>
          <w:sz w:val="28"/>
        </w:rPr>
        <w:t>
Местонахождение судна на ______ UTC 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Время  !Вызываемая ! Вызывающая ! Частота ! Результаты проверок,</w:t>
      </w:r>
      <w:r>
        <w:br/>
      </w:r>
      <w:r>
        <w:rPr>
          <w:rFonts w:ascii="Times New Roman"/>
          <w:b w:val="false"/>
          <w:i w:val="false"/>
          <w:color w:val="000000"/>
          <w:sz w:val="28"/>
        </w:rPr>
        <w:t>
(UTC)  !станция (N !  станция   ! (канал, ! записи, касающиеся</w:t>
      </w:r>
      <w:r>
        <w:br/>
      </w:r>
      <w:r>
        <w:rPr>
          <w:rFonts w:ascii="Times New Roman"/>
          <w:b w:val="false"/>
          <w:i w:val="false"/>
          <w:color w:val="000000"/>
          <w:sz w:val="28"/>
        </w:rPr>
        <w:t>
       !телекса,   !            ! спутник)!    радиообмена</w:t>
      </w:r>
      <w:r>
        <w:br/>
      </w:r>
      <w:r>
        <w:rPr>
          <w:rFonts w:ascii="Times New Roman"/>
          <w:b w:val="false"/>
          <w:i w:val="false"/>
          <w:color w:val="000000"/>
          <w:sz w:val="28"/>
        </w:rPr>
        <w:t>
       !телефона   !            !         !</w:t>
      </w:r>
      <w:r>
        <w:br/>
      </w:r>
      <w:r>
        <w:rPr>
          <w:rFonts w:ascii="Times New Roman"/>
          <w:b w:val="false"/>
          <w:i w:val="false"/>
          <w:color w:val="000000"/>
          <w:sz w:val="28"/>
        </w:rPr>
        <w:t>
       !и т.п.)    !            !         !</w:t>
      </w:r>
      <w:r>
        <w:br/>
      </w:r>
      <w:r>
        <w:rPr>
          <w:rFonts w:ascii="Times New Roman"/>
          <w:b w:val="false"/>
          <w:i w:val="false"/>
          <w:color w:val="000000"/>
          <w:sz w:val="28"/>
        </w:rPr>
        <w:t>
--------------------------------------------------------------------</w:t>
      </w:r>
      <w:r>
        <w:br/>
      </w:r>
      <w:r>
        <w:rPr>
          <w:rFonts w:ascii="Times New Roman"/>
          <w:b w:val="false"/>
          <w:i w:val="false"/>
          <w:color w:val="000000"/>
          <w:sz w:val="28"/>
        </w:rPr>
        <w:t>
   1   !     2     !     3      !    4    !          5</w:t>
      </w:r>
      <w:r>
        <w:br/>
      </w:r>
      <w:r>
        <w:rPr>
          <w:rFonts w:ascii="Times New Roman"/>
          <w:b w:val="false"/>
          <w:i w:val="false"/>
          <w:color w:val="000000"/>
          <w:sz w:val="28"/>
        </w:rPr>
        <w:t>
--------------------------------------------------------------------</w:t>
      </w:r>
      <w:r>
        <w:br/>
      </w:r>
      <w:r>
        <w:rPr>
          <w:rFonts w:ascii="Times New Roman"/>
          <w:b w:val="false"/>
          <w:i w:val="false"/>
          <w:color w:val="000000"/>
          <w:sz w:val="28"/>
        </w:rPr>
        <w:t>
  1</w:t>
      </w:r>
      <w:r>
        <w:br/>
      </w:r>
      <w:r>
        <w:rPr>
          <w:rFonts w:ascii="Times New Roman"/>
          <w:b w:val="false"/>
          <w:i w:val="false"/>
          <w:color w:val="000000"/>
          <w:sz w:val="28"/>
        </w:rPr>
        <w:t>
  2</w:t>
      </w:r>
      <w:r>
        <w:br/>
      </w:r>
      <w:r>
        <w:rPr>
          <w:rFonts w:ascii="Times New Roman"/>
          <w:b w:val="false"/>
          <w:i w:val="false"/>
          <w:color w:val="000000"/>
          <w:sz w:val="28"/>
        </w:rPr>
        <w:t xml:space="preserve">
  3             </w:t>
      </w:r>
      <w:r>
        <w:br/>
      </w:r>
      <w:r>
        <w:rPr>
          <w:rFonts w:ascii="Times New Roman"/>
          <w:b w:val="false"/>
          <w:i w:val="false"/>
          <w:color w:val="000000"/>
          <w:sz w:val="28"/>
        </w:rPr>
        <w:t>
  4</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(последний лист)</w:t>
      </w:r>
      <w:r>
        <w:br/>
      </w:r>
      <w:r>
        <w:rPr>
          <w:rFonts w:ascii="Times New Roman"/>
          <w:b w:val="false"/>
          <w:i w:val="false"/>
          <w:color w:val="000000"/>
          <w:sz w:val="28"/>
        </w:rPr>
        <w:t>
 </w:t>
      </w:r>
      <w:r>
        <w:br/>
      </w:r>
      <w:r>
        <w:rPr>
          <w:rFonts w:ascii="Times New Roman"/>
          <w:b w:val="false"/>
          <w:i w:val="false"/>
          <w:color w:val="000000"/>
          <w:sz w:val="28"/>
        </w:rPr>
        <w:t>
По реестру порта N _______</w:t>
      </w:r>
    </w:p>
    <w:p>
      <w:pPr>
        <w:spacing w:after="0"/>
        <w:ind w:left="0"/>
        <w:jc w:val="both"/>
      </w:pPr>
      <w:r>
        <w:rPr>
          <w:rFonts w:ascii="Times New Roman"/>
          <w:b w:val="false"/>
          <w:i w:val="false"/>
          <w:color w:val="000000"/>
          <w:sz w:val="28"/>
        </w:rPr>
        <w:t>В журнале пронумеровано, прошнуровано ________ листов</w:t>
      </w:r>
      <w:r>
        <w:br/>
      </w:r>
      <w:r>
        <w:rPr>
          <w:rFonts w:ascii="Times New Roman"/>
          <w:b w:val="false"/>
          <w:i w:val="false"/>
          <w:color w:val="000000"/>
          <w:sz w:val="28"/>
        </w:rPr>
        <w:t>
Скреплено в Морской администрации порта ___________________________</w:t>
      </w:r>
      <w:r>
        <w:br/>
      </w:r>
      <w:r>
        <w:rPr>
          <w:rFonts w:ascii="Times New Roman"/>
          <w:b w:val="false"/>
          <w:i w:val="false"/>
          <w:color w:val="000000"/>
          <w:sz w:val="28"/>
        </w:rPr>
        <w:t>
                                            (должность, фамилия</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и подпись лица, скрепившего журнал)</w:t>
      </w:r>
      <w:r>
        <w:br/>
      </w:r>
      <w:r>
        <w:rPr>
          <w:rFonts w:ascii="Times New Roman"/>
          <w:b w:val="false"/>
          <w:i w:val="false"/>
          <w:color w:val="000000"/>
          <w:sz w:val="28"/>
        </w:rPr>
        <w:t>
 </w:t>
      </w:r>
      <w:r>
        <w:br/>
      </w:r>
      <w:r>
        <w:rPr>
          <w:rFonts w:ascii="Times New Roman"/>
          <w:b w:val="false"/>
          <w:i w:val="false"/>
          <w:color w:val="000000"/>
          <w:sz w:val="28"/>
        </w:rPr>
        <w:t xml:space="preserve">
       М.П. "____"__________200___г.     </w:t>
      </w:r>
    </w:p>
    <w:bookmarkStart w:name="z8" w:id="6"/>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приказом Министра           </w:t>
      </w:r>
      <w:r>
        <w:br/>
      </w:r>
      <w:r>
        <w:rPr>
          <w:rFonts w:ascii="Times New Roman"/>
          <w:b w:val="false"/>
          <w:i w:val="false"/>
          <w:color w:val="000000"/>
          <w:sz w:val="28"/>
        </w:rPr>
        <w:t xml:space="preserve">
транспорта и коммуникаций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28 апреля 2003 года N 152-I    </w:t>
      </w:r>
      <w:r>
        <w:br/>
      </w:r>
      <w:r>
        <w:rPr>
          <w:rFonts w:ascii="Times New Roman"/>
          <w:b w:val="false"/>
          <w:i w:val="false"/>
          <w:color w:val="000000"/>
          <w:sz w:val="28"/>
        </w:rPr>
        <w:t xml:space="preserve">
"Об утверждении Перечня судовых    </w:t>
      </w:r>
      <w:r>
        <w:br/>
      </w:r>
      <w:r>
        <w:rPr>
          <w:rFonts w:ascii="Times New Roman"/>
          <w:b w:val="false"/>
          <w:i w:val="false"/>
          <w:color w:val="000000"/>
          <w:sz w:val="28"/>
        </w:rPr>
        <w:t xml:space="preserve">
документов и Правил ведения      </w:t>
      </w:r>
      <w:r>
        <w:br/>
      </w:r>
      <w:r>
        <w:rPr>
          <w:rFonts w:ascii="Times New Roman"/>
          <w:b w:val="false"/>
          <w:i w:val="false"/>
          <w:color w:val="000000"/>
          <w:sz w:val="28"/>
        </w:rPr>
        <w:t xml:space="preserve">
судовых документов"          </w:t>
      </w:r>
    </w:p>
    <w:bookmarkEnd w:id="6"/>
    <w:p>
      <w:pPr>
        <w:spacing w:after="0"/>
        <w:ind w:left="0"/>
        <w:jc w:val="left"/>
      </w:pPr>
      <w:r>
        <w:rPr>
          <w:rFonts w:ascii="Times New Roman"/>
          <w:b/>
          <w:i w:val="false"/>
          <w:color w:val="000000"/>
        </w:rPr>
        <w:t xml:space="preserve"> Правила</w:t>
      </w:r>
      <w:r>
        <w:br/>
      </w:r>
      <w:r>
        <w:rPr>
          <w:rFonts w:ascii="Times New Roman"/>
          <w:b/>
          <w:i w:val="false"/>
          <w:color w:val="000000"/>
        </w:rPr>
        <w:t>
ведения Судовой роли</w:t>
      </w:r>
    </w:p>
    <w:bookmarkStart w:name="z26" w:id="7"/>
    <w:p>
      <w:pPr>
        <w:spacing w:after="0"/>
        <w:ind w:left="0"/>
        <w:jc w:val="left"/>
      </w:pPr>
      <w:r>
        <w:rPr>
          <w:rFonts w:ascii="Times New Roman"/>
          <w:b/>
          <w:i w:val="false"/>
          <w:color w:val="000000"/>
        </w:rPr>
        <w:t xml:space="preserve"> 
1. Общие положения</w:t>
      </w:r>
    </w:p>
    <w:bookmarkEnd w:id="7"/>
    <w:p>
      <w:pPr>
        <w:spacing w:after="0"/>
        <w:ind w:left="0"/>
        <w:jc w:val="both"/>
      </w:pPr>
      <w:r>
        <w:rPr>
          <w:rFonts w:ascii="Times New Roman"/>
          <w:b w:val="false"/>
          <w:i w:val="false"/>
          <w:color w:val="000000"/>
          <w:sz w:val="28"/>
        </w:rPr>
        <w:t>      1. Настоящие Правила ведения Судовой роли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торговом мореплавании".</w:t>
      </w:r>
      <w:r>
        <w:br/>
      </w:r>
      <w:r>
        <w:rPr>
          <w:rFonts w:ascii="Times New Roman"/>
          <w:b w:val="false"/>
          <w:i w:val="false"/>
          <w:color w:val="000000"/>
          <w:sz w:val="28"/>
        </w:rPr>
        <w:t>
      2. Правила определяют порядок ведения Судовой роли для судов, плавающих под Государственным флагом Республики Казахстан.</w:t>
      </w:r>
      <w:r>
        <w:br/>
      </w:r>
      <w:r>
        <w:rPr>
          <w:rFonts w:ascii="Times New Roman"/>
          <w:b w:val="false"/>
          <w:i w:val="false"/>
          <w:color w:val="000000"/>
          <w:sz w:val="28"/>
        </w:rPr>
        <w:t>
      3. Судовая роль является основным судовым документом, содержащим сведения о количестве и составе экипажа при приходе и отходе судна и заполняется по форме согласно приложению к настоящим Правилам (форма СР-1).</w:t>
      </w:r>
    </w:p>
    <w:bookmarkStart w:name="z27" w:id="8"/>
    <w:p>
      <w:pPr>
        <w:spacing w:after="0"/>
        <w:ind w:left="0"/>
        <w:jc w:val="left"/>
      </w:pPr>
      <w:r>
        <w:rPr>
          <w:rFonts w:ascii="Times New Roman"/>
          <w:b/>
          <w:i w:val="false"/>
          <w:color w:val="000000"/>
        </w:rPr>
        <w:t xml:space="preserve"> 
2. Порядок ведения Судовой роли</w:t>
      </w:r>
    </w:p>
    <w:bookmarkEnd w:id="8"/>
    <w:p>
      <w:pPr>
        <w:spacing w:after="0"/>
        <w:ind w:left="0"/>
        <w:jc w:val="both"/>
      </w:pPr>
      <w:r>
        <w:rPr>
          <w:rFonts w:ascii="Times New Roman"/>
          <w:b w:val="false"/>
          <w:i w:val="false"/>
          <w:color w:val="000000"/>
          <w:sz w:val="28"/>
        </w:rPr>
        <w:t>      4. Судовая роль представляется капитаном судна по прибытию судна в порт или выходе судна из порта портовым властям, органам пограничного контроля, а также органам, осуществляющим контроль за входом (выходом) членов экипажа судов на территорию казахстанского порта.</w:t>
      </w:r>
      <w:r>
        <w:br/>
      </w:r>
      <w:r>
        <w:rPr>
          <w:rFonts w:ascii="Times New Roman"/>
          <w:b w:val="false"/>
          <w:i w:val="false"/>
          <w:color w:val="000000"/>
          <w:sz w:val="28"/>
        </w:rPr>
        <w:t>
      5. Не требуется предоставления Судовой роли при каждом заходе судна в порт, когда судно, работая по расписанию, заходит в один и тот же порт по меньшей мере один раз в течение четырнадцати дней, при условии отсутствия изменений экипажа судна.</w:t>
      </w:r>
      <w:r>
        <w:br/>
      </w:r>
      <w:r>
        <w:rPr>
          <w:rFonts w:ascii="Times New Roman"/>
          <w:b w:val="false"/>
          <w:i w:val="false"/>
          <w:color w:val="000000"/>
          <w:sz w:val="28"/>
        </w:rPr>
        <w:t>
      6. При выходе судна из порта допускается предъявление Судовой роли, представленной при прибытии судна в порт, если в нее внесены изменения или указано об отсутствии изменений.</w:t>
      </w:r>
      <w:r>
        <w:br/>
      </w:r>
      <w:r>
        <w:rPr>
          <w:rFonts w:ascii="Times New Roman"/>
          <w:b w:val="false"/>
          <w:i w:val="false"/>
          <w:color w:val="000000"/>
          <w:sz w:val="28"/>
        </w:rPr>
        <w:t>
      Порядок записи в Судовой роли об отсутствии изменений в составе экипажа судна, а также внесение изменений при замене отдельных членов экипажа приведен в пункте 14 настоящих Правил.</w:t>
      </w:r>
      <w:r>
        <w:br/>
      </w:r>
      <w:r>
        <w:rPr>
          <w:rFonts w:ascii="Times New Roman"/>
          <w:b w:val="false"/>
          <w:i w:val="false"/>
          <w:color w:val="000000"/>
          <w:sz w:val="28"/>
        </w:rPr>
        <w:t xml:space="preserve">
      7. Судовая роль содержит сведения, включающие в себя данные: </w:t>
      </w:r>
      <w:r>
        <w:br/>
      </w:r>
      <w:r>
        <w:rPr>
          <w:rFonts w:ascii="Times New Roman"/>
          <w:b w:val="false"/>
          <w:i w:val="false"/>
          <w:color w:val="000000"/>
          <w:sz w:val="28"/>
        </w:rPr>
        <w:t>
      о судне (название, национальность, порт и номер регистрации, род и назначение, судовладелец, позывной судна);</w:t>
      </w:r>
      <w:r>
        <w:br/>
      </w:r>
      <w:r>
        <w:rPr>
          <w:rFonts w:ascii="Times New Roman"/>
          <w:b w:val="false"/>
          <w:i w:val="false"/>
          <w:color w:val="000000"/>
          <w:sz w:val="28"/>
        </w:rPr>
        <w:t>
      о членах экипажа (фамилия, имя, отчество, дата и место рождения, гражданство, должность на судне, звание и номер диплома, серия и номер паспорта моряка или иного документа, удостоверяющего личность моряка).</w:t>
      </w:r>
      <w:r>
        <w:br/>
      </w:r>
      <w:r>
        <w:rPr>
          <w:rFonts w:ascii="Times New Roman"/>
          <w:b w:val="false"/>
          <w:i w:val="false"/>
          <w:color w:val="000000"/>
          <w:sz w:val="28"/>
        </w:rPr>
        <w:t>
      8. В Судовую роль вносятся входящие в состав экипажа судна лица, а также:</w:t>
      </w:r>
      <w:r>
        <w:br/>
      </w:r>
      <w:r>
        <w:rPr>
          <w:rFonts w:ascii="Times New Roman"/>
          <w:b w:val="false"/>
          <w:i w:val="false"/>
          <w:color w:val="000000"/>
          <w:sz w:val="28"/>
        </w:rPr>
        <w:t>
      курсанты (учащиеся) учебных заведений, направленные на данное судно для прохождения плавательной практики;</w:t>
      </w:r>
      <w:r>
        <w:br/>
      </w:r>
      <w:r>
        <w:rPr>
          <w:rFonts w:ascii="Times New Roman"/>
          <w:b w:val="false"/>
          <w:i w:val="false"/>
          <w:color w:val="000000"/>
          <w:sz w:val="28"/>
        </w:rPr>
        <w:t>
      представители судовладельца, командируемые для работы на судах.</w:t>
      </w:r>
      <w:r>
        <w:br/>
      </w:r>
      <w:r>
        <w:rPr>
          <w:rFonts w:ascii="Times New Roman"/>
          <w:b w:val="false"/>
          <w:i w:val="false"/>
          <w:color w:val="000000"/>
          <w:sz w:val="28"/>
        </w:rPr>
        <w:t>
      Указываемые в Судовой роли должности на судне курсантов (учащихся) учебных заведений и лиц, командируемых на суда, осуществляющие международные перевозки, определяются судовладельцем, имеющим право комплектовать экипаж судна.</w:t>
      </w:r>
      <w:r>
        <w:br/>
      </w:r>
      <w:r>
        <w:rPr>
          <w:rFonts w:ascii="Times New Roman"/>
          <w:b w:val="false"/>
          <w:i w:val="false"/>
          <w:color w:val="000000"/>
          <w:sz w:val="28"/>
        </w:rPr>
        <w:t>
      9. Судовая роль заполняется на судне:</w:t>
      </w:r>
      <w:r>
        <w:br/>
      </w:r>
      <w:r>
        <w:rPr>
          <w:rFonts w:ascii="Times New Roman"/>
          <w:b w:val="false"/>
          <w:i w:val="false"/>
          <w:color w:val="000000"/>
          <w:sz w:val="28"/>
        </w:rPr>
        <w:t>
      при прибытии судна в казахстанский порт или убытии судна из казахстанского порта - на государственном или русском языке;</w:t>
      </w:r>
      <w:r>
        <w:br/>
      </w:r>
      <w:r>
        <w:rPr>
          <w:rFonts w:ascii="Times New Roman"/>
          <w:b w:val="false"/>
          <w:i w:val="false"/>
          <w:color w:val="000000"/>
          <w:sz w:val="28"/>
        </w:rPr>
        <w:t>
      при прибытии судна в иностранный порт или убытии судна из иностранного порта - на английском языке.</w:t>
      </w:r>
      <w:r>
        <w:br/>
      </w:r>
      <w:r>
        <w:rPr>
          <w:rFonts w:ascii="Times New Roman"/>
          <w:b w:val="false"/>
          <w:i w:val="false"/>
          <w:color w:val="000000"/>
          <w:sz w:val="28"/>
        </w:rPr>
        <w:t>
      При небольшой численности экипажа судна допускается заполнение Судовой роли одновременно на государственном и английском или русском и английском языках.</w:t>
      </w:r>
      <w:r>
        <w:br/>
      </w:r>
      <w:r>
        <w:rPr>
          <w:rFonts w:ascii="Times New Roman"/>
          <w:b w:val="false"/>
          <w:i w:val="false"/>
          <w:color w:val="000000"/>
          <w:sz w:val="28"/>
        </w:rPr>
        <w:t>
      10. Записи в Судовой роли должны быть разборчивыми. Производить записи карандашом не допускается.</w:t>
      </w:r>
      <w:r>
        <w:br/>
      </w:r>
      <w:r>
        <w:rPr>
          <w:rFonts w:ascii="Times New Roman"/>
          <w:b w:val="false"/>
          <w:i w:val="false"/>
          <w:color w:val="000000"/>
          <w:sz w:val="28"/>
        </w:rPr>
        <w:t>
      11. Графы Судовой роли заполняются следующим образом:</w:t>
      </w:r>
      <w:r>
        <w:br/>
      </w:r>
      <w:r>
        <w:rPr>
          <w:rFonts w:ascii="Times New Roman"/>
          <w:b w:val="false"/>
          <w:i w:val="false"/>
          <w:color w:val="000000"/>
          <w:sz w:val="28"/>
        </w:rPr>
        <w:t>
      "фамилия, имя и отчество", "дата и место рождения", "гражданство" - по данным, приведенным в паспорте моряка или ином документе, удостоверяющем личность;</w:t>
      </w:r>
      <w:r>
        <w:br/>
      </w:r>
      <w:r>
        <w:rPr>
          <w:rFonts w:ascii="Times New Roman"/>
          <w:b w:val="false"/>
          <w:i w:val="false"/>
          <w:color w:val="000000"/>
          <w:sz w:val="28"/>
        </w:rPr>
        <w:t xml:space="preserve">
      "должность" - на судах, осуществляющих международные перевозки - в соответствии с записью о служебном положении на судне в паспорте моряка. </w:t>
      </w:r>
      <w:r>
        <w:br/>
      </w:r>
      <w:r>
        <w:rPr>
          <w:rFonts w:ascii="Times New Roman"/>
          <w:b w:val="false"/>
          <w:i w:val="false"/>
          <w:color w:val="000000"/>
          <w:sz w:val="28"/>
        </w:rPr>
        <w:t>
      На остальных судах - в соответствии с приказом (распоряжением) судовладельца о назначении лица членом экипажа судна.</w:t>
      </w:r>
      <w:r>
        <w:br/>
      </w:r>
      <w:r>
        <w:rPr>
          <w:rFonts w:ascii="Times New Roman"/>
          <w:b w:val="false"/>
          <w:i w:val="false"/>
          <w:color w:val="000000"/>
          <w:sz w:val="28"/>
        </w:rPr>
        <w:t>
      Внесение в </w:t>
      </w:r>
      <w:r>
        <w:rPr>
          <w:rFonts w:ascii="Times New Roman"/>
          <w:b w:val="false"/>
          <w:i w:val="false"/>
          <w:color w:val="000000"/>
          <w:sz w:val="28"/>
        </w:rPr>
        <w:t>удостоверение личности моряка</w:t>
      </w:r>
      <w:r>
        <w:rPr>
          <w:rFonts w:ascii="Times New Roman"/>
          <w:b w:val="false"/>
          <w:i w:val="false"/>
          <w:color w:val="000000"/>
          <w:sz w:val="28"/>
        </w:rPr>
        <w:t xml:space="preserve"> записи о служебном положении члена экипажа на судне производятся в порядке, установленном для внесения аналогичной записи в паспорт моряка;</w:t>
      </w:r>
      <w:r>
        <w:br/>
      </w:r>
      <w:r>
        <w:rPr>
          <w:rFonts w:ascii="Times New Roman"/>
          <w:b w:val="false"/>
          <w:i w:val="false"/>
          <w:color w:val="000000"/>
          <w:sz w:val="28"/>
        </w:rPr>
        <w:t>
      "звание и номер диплома" - по данным, указанным в дипломе, подтверждающем квалификацию;</w:t>
      </w:r>
      <w:r>
        <w:br/>
      </w:r>
      <w:r>
        <w:rPr>
          <w:rFonts w:ascii="Times New Roman"/>
          <w:b w:val="false"/>
          <w:i w:val="false"/>
          <w:color w:val="000000"/>
          <w:sz w:val="28"/>
        </w:rPr>
        <w:t>
      "серия и номер паспорта моряка или иного документа, удостоверяющего личность" - по данным, указанным в паспорте моряка или в соответствующем документе, удостоверяющем личность.</w:t>
      </w:r>
      <w:r>
        <w:br/>
      </w:r>
      <w:r>
        <w:rPr>
          <w:rFonts w:ascii="Times New Roman"/>
          <w:b w:val="false"/>
          <w:i w:val="false"/>
          <w:color w:val="000000"/>
          <w:sz w:val="28"/>
        </w:rPr>
        <w:t>
      12. Документами, удостоверяющими личность члена экипажа судна, могут быть следующие документы:</w:t>
      </w:r>
      <w:r>
        <w:br/>
      </w:r>
      <w:r>
        <w:rPr>
          <w:rFonts w:ascii="Times New Roman"/>
          <w:b w:val="false"/>
          <w:i w:val="false"/>
          <w:color w:val="000000"/>
          <w:sz w:val="28"/>
        </w:rPr>
        <w:t xml:space="preserve">
      на судах, осуществляющих международные перевозки: </w:t>
      </w:r>
      <w:r>
        <w:br/>
      </w:r>
      <w:r>
        <w:rPr>
          <w:rFonts w:ascii="Times New Roman"/>
          <w:b w:val="false"/>
          <w:i w:val="false"/>
          <w:color w:val="000000"/>
          <w:sz w:val="28"/>
        </w:rPr>
        <w:t xml:space="preserve">
      для граждан Республики Казахстан - паспорт моряка;  </w:t>
      </w:r>
      <w:r>
        <w:br/>
      </w:r>
      <w:r>
        <w:rPr>
          <w:rFonts w:ascii="Times New Roman"/>
          <w:b w:val="false"/>
          <w:i w:val="false"/>
          <w:color w:val="000000"/>
          <w:sz w:val="28"/>
        </w:rPr>
        <w:t>
      для иностранных граждан и лиц без гражданства - действительные документы, удостоверяющие личность и признаваемые Республикой Казахстан в этом качестве, если иное не предусмотрено международными договорами Республики Казахстан;</w:t>
      </w:r>
      <w:r>
        <w:br/>
      </w:r>
      <w:r>
        <w:rPr>
          <w:rFonts w:ascii="Times New Roman"/>
          <w:b w:val="false"/>
          <w:i w:val="false"/>
          <w:color w:val="000000"/>
          <w:sz w:val="28"/>
        </w:rPr>
        <w:t>
      на остальных судах:</w:t>
      </w:r>
      <w:r>
        <w:br/>
      </w:r>
      <w:r>
        <w:rPr>
          <w:rFonts w:ascii="Times New Roman"/>
          <w:b w:val="false"/>
          <w:i w:val="false"/>
          <w:color w:val="000000"/>
          <w:sz w:val="28"/>
        </w:rPr>
        <w:t>
      для граждан Республики Казахстан - паспорт или удостоверение личности гражданина Республики Казахстан;</w:t>
      </w:r>
      <w:r>
        <w:br/>
      </w:r>
      <w:r>
        <w:rPr>
          <w:rFonts w:ascii="Times New Roman"/>
          <w:b w:val="false"/>
          <w:i w:val="false"/>
          <w:color w:val="000000"/>
          <w:sz w:val="28"/>
        </w:rPr>
        <w:t>
      для иностранных граждан и лиц без гражданства - действительные документы, удостоверяющие личность и признаваемые Республикой Казахстан в этом качестве, если иное не предусмотрено международными договорами Республики Казахстан.</w:t>
      </w:r>
      <w:r>
        <w:br/>
      </w:r>
      <w:r>
        <w:rPr>
          <w:rFonts w:ascii="Times New Roman"/>
          <w:b w:val="false"/>
          <w:i w:val="false"/>
          <w:color w:val="000000"/>
          <w:sz w:val="28"/>
        </w:rPr>
        <w:t>
      13. Судовая роль при прибытии в казахстанский или иностранный порт, при выходе судна из иностранного порта, а также при выходе из казахстанского порта судна, осуществляющего международные перевозки, заверяется капитаном судна.</w:t>
      </w:r>
      <w:r>
        <w:br/>
      </w:r>
      <w:r>
        <w:rPr>
          <w:rFonts w:ascii="Times New Roman"/>
          <w:b w:val="false"/>
          <w:i w:val="false"/>
          <w:color w:val="000000"/>
          <w:sz w:val="28"/>
        </w:rPr>
        <w:t>
      При выходе из казахстанского порта судна, осуществляющего международные перевозки, Судовая роль подписывается капитаном судна и заверяется судовладельцем или капитаном порта, из которого выходит судно.</w:t>
      </w:r>
      <w:r>
        <w:br/>
      </w:r>
      <w:r>
        <w:rPr>
          <w:rFonts w:ascii="Times New Roman"/>
          <w:b w:val="false"/>
          <w:i w:val="false"/>
          <w:color w:val="000000"/>
          <w:sz w:val="28"/>
        </w:rPr>
        <w:t>
      Подписи капитана судна, судовладельца и капитана порта скрепляются соответствующими печатями.</w:t>
      </w:r>
      <w:r>
        <w:br/>
      </w:r>
      <w:r>
        <w:rPr>
          <w:rFonts w:ascii="Times New Roman"/>
          <w:b w:val="false"/>
          <w:i w:val="false"/>
          <w:color w:val="000000"/>
          <w:sz w:val="28"/>
        </w:rPr>
        <w:t>
      Заверению судовладельцем или капитаном порта подлежат Судовые роли судов, маршрут следования которых после выхода из казахстанского порта предусматривает пересечение внешнего предела территориального моря Республики Казахстан.</w:t>
      </w:r>
      <w:r>
        <w:br/>
      </w:r>
      <w:r>
        <w:rPr>
          <w:rFonts w:ascii="Times New Roman"/>
          <w:b w:val="false"/>
          <w:i w:val="false"/>
          <w:color w:val="000000"/>
          <w:sz w:val="28"/>
        </w:rPr>
        <w:t>
      14. Предусмотренные пунктами 5 и 6 настоящих Правил записи об отсутствии изменений в составе экипажа судна и об изменениях в составе экипажа судна размещаются ниже заверяющей подписи судовладельца и капитана порта или на оборотной стороне листа Судовой роли.</w:t>
      </w:r>
      <w:r>
        <w:br/>
      </w:r>
      <w:r>
        <w:rPr>
          <w:rFonts w:ascii="Times New Roman"/>
          <w:b w:val="false"/>
          <w:i w:val="false"/>
          <w:color w:val="000000"/>
          <w:sz w:val="28"/>
        </w:rPr>
        <w:t>
      При отсутствии изменений в составе экипажа судна, производится запись "Изменений нет", которая заверяется подписью капитана судна и судовой печатью с указанием даты.</w:t>
      </w:r>
      <w:r>
        <w:br/>
      </w:r>
      <w:r>
        <w:rPr>
          <w:rFonts w:ascii="Times New Roman"/>
          <w:b w:val="false"/>
          <w:i w:val="false"/>
          <w:color w:val="000000"/>
          <w:sz w:val="28"/>
        </w:rPr>
        <w:t>
      При изменениях в составе экипажа судна изменения в Судовую роль вносятся в следующем порядке. Строка с фамилией выбывшего члена экипажа судна вычеркивается. Строка с фамилией нового члена экипажа судна нумеруется номером строки выбывшего члена экипажа судна.</w:t>
      </w:r>
      <w:r>
        <w:br/>
      </w:r>
      <w:r>
        <w:rPr>
          <w:rFonts w:ascii="Times New Roman"/>
          <w:b w:val="false"/>
          <w:i w:val="false"/>
          <w:color w:val="000000"/>
          <w:sz w:val="28"/>
        </w:rPr>
        <w:t>
      При выбытии члена экипажа без замены, строка с фамилией выбывшего члена экипажа вычеркивается и производится запись о том, что член экипажа (Ф.И.О.) списан с судна без замены.</w:t>
      </w:r>
      <w:r>
        <w:br/>
      </w:r>
      <w:r>
        <w:rPr>
          <w:rFonts w:ascii="Times New Roman"/>
          <w:b w:val="false"/>
          <w:i w:val="false"/>
          <w:color w:val="000000"/>
          <w:sz w:val="28"/>
        </w:rPr>
        <w:t>
      Внесенные в Судовую роль изменения подписываются капитаном судна с указанием даты и заверяются судовой печатью.</w:t>
      </w:r>
      <w:r>
        <w:br/>
      </w:r>
      <w:r>
        <w:rPr>
          <w:rFonts w:ascii="Times New Roman"/>
          <w:b w:val="false"/>
          <w:i w:val="false"/>
          <w:color w:val="000000"/>
          <w:sz w:val="28"/>
        </w:rPr>
        <w:t>
      При внесении изменений в Судовую роль перед выходом судна заграничного плавания из казахстанского порта данные изменения должны быть заверены судовладельцем или капитаном порта.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Приложение             </w:t>
      </w:r>
      <w:r>
        <w:br/>
      </w:r>
      <w:r>
        <w:rPr>
          <w:rFonts w:ascii="Times New Roman"/>
          <w:b w:val="false"/>
          <w:i w:val="false"/>
          <w:color w:val="000000"/>
          <w:sz w:val="28"/>
        </w:rPr>
        <w:t xml:space="preserve">
к Правилам ведения          </w:t>
      </w:r>
      <w:r>
        <w:br/>
      </w:r>
      <w:r>
        <w:rPr>
          <w:rFonts w:ascii="Times New Roman"/>
          <w:b w:val="false"/>
          <w:i w:val="false"/>
          <w:color w:val="000000"/>
          <w:sz w:val="28"/>
        </w:rPr>
        <w:t xml:space="preserve">
Судовой роли            </w:t>
      </w:r>
    </w:p>
    <w:p>
      <w:pPr>
        <w:spacing w:after="0"/>
        <w:ind w:left="0"/>
        <w:jc w:val="both"/>
      </w:pPr>
      <w:r>
        <w:rPr>
          <w:rFonts w:ascii="Times New Roman"/>
          <w:b w:val="false"/>
          <w:i w:val="false"/>
          <w:color w:val="000000"/>
          <w:sz w:val="28"/>
        </w:rPr>
        <w:t xml:space="preserve">Форма СР-1            </w:t>
      </w:r>
    </w:p>
    <w:p>
      <w:pPr>
        <w:spacing w:after="0"/>
        <w:ind w:left="0"/>
        <w:jc w:val="left"/>
      </w:pPr>
      <w:r>
        <w:rPr>
          <w:rFonts w:ascii="Times New Roman"/>
          <w:b/>
          <w:i w:val="false"/>
          <w:color w:val="000000"/>
        </w:rPr>
        <w:t xml:space="preserve"> Судовая роль</w:t>
      </w:r>
    </w:p>
    <w:p>
      <w:pPr>
        <w:spacing w:after="0"/>
        <w:ind w:left="0"/>
        <w:jc w:val="both"/>
      </w:pPr>
      <w:r>
        <w:rPr>
          <w:rFonts w:ascii="Times New Roman"/>
          <w:b w:val="false"/>
          <w:i w:val="false"/>
          <w:color w:val="000000"/>
          <w:sz w:val="28"/>
        </w:rPr>
        <w:t>1. Название судна ___________________________________________</w:t>
      </w:r>
      <w:r>
        <w:br/>
      </w:r>
      <w:r>
        <w:rPr>
          <w:rFonts w:ascii="Times New Roman"/>
          <w:b w:val="false"/>
          <w:i w:val="false"/>
          <w:color w:val="000000"/>
          <w:sz w:val="28"/>
        </w:rPr>
        <w:t>
2. Национальность судна _____________________________________</w:t>
      </w:r>
      <w:r>
        <w:br/>
      </w:r>
      <w:r>
        <w:rPr>
          <w:rFonts w:ascii="Times New Roman"/>
          <w:b w:val="false"/>
          <w:i w:val="false"/>
          <w:color w:val="000000"/>
          <w:sz w:val="28"/>
        </w:rPr>
        <w:t>
3. Порт, номер регистрации __________________________________</w:t>
      </w:r>
      <w:r>
        <w:br/>
      </w:r>
      <w:r>
        <w:rPr>
          <w:rFonts w:ascii="Times New Roman"/>
          <w:b w:val="false"/>
          <w:i w:val="false"/>
          <w:color w:val="000000"/>
          <w:sz w:val="28"/>
        </w:rPr>
        <w:t>
4. Род и назначение судна ___________________________________</w:t>
      </w:r>
      <w:r>
        <w:br/>
      </w:r>
      <w:r>
        <w:rPr>
          <w:rFonts w:ascii="Times New Roman"/>
          <w:b w:val="false"/>
          <w:i w:val="false"/>
          <w:color w:val="000000"/>
          <w:sz w:val="28"/>
        </w:rPr>
        <w:t>
5. Судовладелец _____________________________________________</w:t>
      </w:r>
      <w:r>
        <w:br/>
      </w:r>
      <w:r>
        <w:rPr>
          <w:rFonts w:ascii="Times New Roman"/>
          <w:b w:val="false"/>
          <w:i w:val="false"/>
          <w:color w:val="000000"/>
          <w:sz w:val="28"/>
        </w:rPr>
        <w:t>
6. Позывной сигнал 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N  ! Фамилия, !Дата и место !Граждан-!Долж-!Звание !Серия. Номер</w:t>
      </w:r>
      <w:r>
        <w:br/>
      </w:r>
      <w:r>
        <w:rPr>
          <w:rFonts w:ascii="Times New Roman"/>
          <w:b w:val="false"/>
          <w:i w:val="false"/>
          <w:color w:val="000000"/>
          <w:sz w:val="28"/>
        </w:rPr>
        <w:t>
п/п! имя и    ! рождения    !ство    !ность!и номер!паспорта моряка</w:t>
      </w:r>
      <w:r>
        <w:br/>
      </w:r>
      <w:r>
        <w:rPr>
          <w:rFonts w:ascii="Times New Roman"/>
          <w:b w:val="false"/>
          <w:i w:val="false"/>
          <w:color w:val="000000"/>
          <w:sz w:val="28"/>
        </w:rPr>
        <w:t>
   ! отчество !             !        !     !диплома!или иного</w:t>
      </w:r>
      <w:r>
        <w:br/>
      </w:r>
      <w:r>
        <w:rPr>
          <w:rFonts w:ascii="Times New Roman"/>
          <w:b w:val="false"/>
          <w:i w:val="false"/>
          <w:color w:val="000000"/>
          <w:sz w:val="28"/>
        </w:rPr>
        <w:t>
   !          !             !        !     !       !документа,</w:t>
      </w:r>
      <w:r>
        <w:br/>
      </w:r>
      <w:r>
        <w:rPr>
          <w:rFonts w:ascii="Times New Roman"/>
          <w:b w:val="false"/>
          <w:i w:val="false"/>
          <w:color w:val="000000"/>
          <w:sz w:val="28"/>
        </w:rPr>
        <w:t>
   !          !             !        !     !       !удостоверяющего</w:t>
      </w:r>
      <w:r>
        <w:br/>
      </w:r>
      <w:r>
        <w:rPr>
          <w:rFonts w:ascii="Times New Roman"/>
          <w:b w:val="false"/>
          <w:i w:val="false"/>
          <w:color w:val="000000"/>
          <w:sz w:val="28"/>
        </w:rPr>
        <w:t>
   !          !             !        !     !       !личность</w:t>
      </w:r>
      <w:r>
        <w:br/>
      </w:r>
      <w:r>
        <w:rPr>
          <w:rFonts w:ascii="Times New Roman"/>
          <w:b w:val="false"/>
          <w:i w:val="false"/>
          <w:color w:val="000000"/>
          <w:sz w:val="28"/>
        </w:rPr>
        <w:t>
--------------------------------------------------------------------</w:t>
      </w:r>
      <w:r>
        <w:br/>
      </w:r>
      <w:r>
        <w:rPr>
          <w:rFonts w:ascii="Times New Roman"/>
          <w:b w:val="false"/>
          <w:i w:val="false"/>
          <w:color w:val="000000"/>
          <w:sz w:val="28"/>
        </w:rPr>
        <w:t>
1 !     2    !      3      !    4   !  5  !   6   !       7</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9" w:id="9"/>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приказом Министра           </w:t>
      </w:r>
      <w:r>
        <w:br/>
      </w:r>
      <w:r>
        <w:rPr>
          <w:rFonts w:ascii="Times New Roman"/>
          <w:b w:val="false"/>
          <w:i w:val="false"/>
          <w:color w:val="000000"/>
          <w:sz w:val="28"/>
        </w:rPr>
        <w:t xml:space="preserve">
транспорта и коммуникаций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28 апреля 2003 года N 152-I    </w:t>
      </w:r>
      <w:r>
        <w:br/>
      </w:r>
      <w:r>
        <w:rPr>
          <w:rFonts w:ascii="Times New Roman"/>
          <w:b w:val="false"/>
          <w:i w:val="false"/>
          <w:color w:val="000000"/>
          <w:sz w:val="28"/>
        </w:rPr>
        <w:t xml:space="preserve">
"Об утверждении Перечня судовых    </w:t>
      </w:r>
      <w:r>
        <w:br/>
      </w:r>
      <w:r>
        <w:rPr>
          <w:rFonts w:ascii="Times New Roman"/>
          <w:b w:val="false"/>
          <w:i w:val="false"/>
          <w:color w:val="000000"/>
          <w:sz w:val="28"/>
        </w:rPr>
        <w:t xml:space="preserve">
документов и Правил ведения      </w:t>
      </w:r>
      <w:r>
        <w:br/>
      </w:r>
      <w:r>
        <w:rPr>
          <w:rFonts w:ascii="Times New Roman"/>
          <w:b w:val="false"/>
          <w:i w:val="false"/>
          <w:color w:val="000000"/>
          <w:sz w:val="28"/>
        </w:rPr>
        <w:t xml:space="preserve">
судовых документов"         </w:t>
      </w:r>
      <w:r>
        <w:br/>
      </w:r>
      <w:r>
        <w:rPr>
          <w:rFonts w:ascii="Times New Roman"/>
          <w:b w:val="false"/>
          <w:i w:val="false"/>
          <w:color w:val="000000"/>
          <w:sz w:val="28"/>
        </w:rPr>
        <w:t>
 </w:t>
      </w:r>
    </w:p>
    <w:bookmarkEnd w:id="9"/>
    <w:p>
      <w:pPr>
        <w:spacing w:after="0"/>
        <w:ind w:left="0"/>
        <w:jc w:val="left"/>
      </w:pPr>
      <w:r>
        <w:rPr>
          <w:rFonts w:ascii="Times New Roman"/>
          <w:b/>
          <w:i w:val="false"/>
          <w:color w:val="000000"/>
        </w:rPr>
        <w:t xml:space="preserve"> Правила</w:t>
      </w:r>
      <w:r>
        <w:br/>
      </w:r>
      <w:r>
        <w:rPr>
          <w:rFonts w:ascii="Times New Roman"/>
          <w:b/>
          <w:i w:val="false"/>
          <w:color w:val="000000"/>
        </w:rPr>
        <w:t>
ведения Судового журнала</w:t>
      </w:r>
    </w:p>
    <w:bookmarkStart w:name="z28" w:id="10"/>
    <w:p>
      <w:pPr>
        <w:spacing w:after="0"/>
        <w:ind w:left="0"/>
        <w:jc w:val="left"/>
      </w:pPr>
      <w:r>
        <w:rPr>
          <w:rFonts w:ascii="Times New Roman"/>
          <w:b/>
          <w:i w:val="false"/>
          <w:color w:val="000000"/>
        </w:rPr>
        <w:t xml:space="preserve"> 
1. Общие положения</w:t>
      </w:r>
    </w:p>
    <w:bookmarkEnd w:id="10"/>
    <w:p>
      <w:pPr>
        <w:spacing w:after="0"/>
        <w:ind w:left="0"/>
        <w:jc w:val="both"/>
      </w:pPr>
      <w:r>
        <w:rPr>
          <w:rFonts w:ascii="Times New Roman"/>
          <w:b w:val="false"/>
          <w:i w:val="false"/>
          <w:color w:val="000000"/>
          <w:sz w:val="28"/>
        </w:rPr>
        <w:t>      1. Настоящие Правила ведения Судового журнала (далее - Правила), разработаны в соответствии с Международной конвенцией по охране человеческой жизни на море 1974 года, измененной Протоколом 1978 года (СОЛАС 74/78) (далее - Конвенция)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торговом мореплавании".</w:t>
      </w:r>
      <w:r>
        <w:br/>
      </w:r>
      <w:r>
        <w:rPr>
          <w:rFonts w:ascii="Times New Roman"/>
          <w:b w:val="false"/>
          <w:i w:val="false"/>
          <w:color w:val="000000"/>
          <w:sz w:val="28"/>
        </w:rPr>
        <w:t>
      2. Правила определяют порядок ведения Судового журнала.</w:t>
      </w:r>
    </w:p>
    <w:bookmarkStart w:name="z29" w:id="11"/>
    <w:p>
      <w:pPr>
        <w:spacing w:after="0"/>
        <w:ind w:left="0"/>
        <w:jc w:val="left"/>
      </w:pPr>
      <w:r>
        <w:rPr>
          <w:rFonts w:ascii="Times New Roman"/>
          <w:b/>
          <w:i w:val="false"/>
          <w:color w:val="000000"/>
        </w:rPr>
        <w:t xml:space="preserve"> 
2. Порядок ведения Судового журнала</w:t>
      </w:r>
    </w:p>
    <w:bookmarkEnd w:id="11"/>
    <w:p>
      <w:pPr>
        <w:spacing w:after="0"/>
        <w:ind w:left="0"/>
        <w:jc w:val="both"/>
      </w:pPr>
      <w:r>
        <w:rPr>
          <w:rFonts w:ascii="Times New Roman"/>
          <w:b w:val="false"/>
          <w:i w:val="false"/>
          <w:color w:val="000000"/>
          <w:sz w:val="28"/>
        </w:rPr>
        <w:t>      3. Судовой журнал ведется на каждом судне с момента подъема Государственного флага Республики Казахстан в течение всего периода, пока сохраняется право плавания под ним.</w:t>
      </w:r>
      <w:r>
        <w:br/>
      </w:r>
      <w:r>
        <w:rPr>
          <w:rFonts w:ascii="Times New Roman"/>
          <w:b w:val="false"/>
          <w:i w:val="false"/>
          <w:color w:val="000000"/>
          <w:sz w:val="28"/>
        </w:rPr>
        <w:t>
      4. Судовой журнал является судовым документом, заполняется по форме, согласно приложению к настоящим Правилам (форма С-1), должен быть пронумерован, прошнурован, внесен в Реестр судовых журналов, и заверен капитаном морского порта, а в случае приобретения судна в собственность за пределами Республики Казахстан - руководителем консульского учреждения Республики Казахстан.</w:t>
      </w:r>
      <w:r>
        <w:br/>
      </w:r>
      <w:r>
        <w:rPr>
          <w:rFonts w:ascii="Times New Roman"/>
          <w:b w:val="false"/>
          <w:i w:val="false"/>
          <w:color w:val="000000"/>
          <w:sz w:val="28"/>
        </w:rPr>
        <w:t>
      На последней странице в специальном штампе, нанесенном типографским способом, записывается номер Судового журнала по реестру порта, число пронумерованных и прошнурованных листов, название порта.</w:t>
      </w:r>
      <w:r>
        <w:br/>
      </w:r>
      <w:r>
        <w:rPr>
          <w:rFonts w:ascii="Times New Roman"/>
          <w:b w:val="false"/>
          <w:i w:val="false"/>
          <w:color w:val="000000"/>
          <w:sz w:val="28"/>
        </w:rPr>
        <w:t>
      5. Номер Судового журнала присваивается при его регистрации в Реестре судовых журналов, на судне по порядку, начиная с первого. Этот номер записывается на обложке и титульном листе Судового журнала.</w:t>
      </w:r>
      <w:r>
        <w:br/>
      </w:r>
      <w:r>
        <w:rPr>
          <w:rFonts w:ascii="Times New Roman"/>
          <w:b w:val="false"/>
          <w:i w:val="false"/>
          <w:color w:val="000000"/>
          <w:sz w:val="28"/>
        </w:rPr>
        <w:t>
      6. Судовой журнал ведется вахтенным помощником капитана судна. Вахтенный помощник капитана судна, написавший текст имеет право изменять и дополнять его, а капитан судна - только дополнять.</w:t>
      </w:r>
      <w:r>
        <w:br/>
      </w:r>
      <w:r>
        <w:rPr>
          <w:rFonts w:ascii="Times New Roman"/>
          <w:b w:val="false"/>
          <w:i w:val="false"/>
          <w:color w:val="000000"/>
          <w:sz w:val="28"/>
        </w:rPr>
        <w:t>
      Текст, подлежащий изменению, зачеркивается тонкой чертой, чтобы его можно было прочесть, и заключается в скобки. Если ошибка замечена во время записи, правильный текст пишется сразу после скобки. В остальных случаях - за скобкой или в случае пропуска - за словом, после которого нужно добавить текст, ставится цифровой знак сноски со сквозной нумерацией для каждой страницы. Исправление или дополнение текста записывается непосредственно за последней имеющейся в журнале записью, предваряется цифровым знаком сноски и скрепляется подписью лица, внесшего исправление или дополнение по форме:</w:t>
      </w:r>
      <w:r>
        <w:br/>
      </w:r>
      <w:r>
        <w:rPr>
          <w:rFonts w:ascii="Times New Roman"/>
          <w:b w:val="false"/>
          <w:i w:val="false"/>
          <w:color w:val="000000"/>
          <w:sz w:val="28"/>
        </w:rPr>
        <w:t>
      "записано ошибочно", если зачеркнутый текст не нужно заменять другим;</w:t>
      </w:r>
      <w:r>
        <w:br/>
      </w:r>
      <w:r>
        <w:rPr>
          <w:rFonts w:ascii="Times New Roman"/>
          <w:b w:val="false"/>
          <w:i w:val="false"/>
          <w:color w:val="000000"/>
          <w:sz w:val="28"/>
        </w:rPr>
        <w:t>
      "читать:" и далее верный текст;</w:t>
      </w:r>
      <w:r>
        <w:br/>
      </w:r>
      <w:r>
        <w:rPr>
          <w:rFonts w:ascii="Times New Roman"/>
          <w:b w:val="false"/>
          <w:i w:val="false"/>
          <w:color w:val="000000"/>
          <w:sz w:val="28"/>
        </w:rPr>
        <w:t>
      "дополнение:" и далее верный текст.</w:t>
      </w:r>
      <w:r>
        <w:br/>
      </w:r>
      <w:r>
        <w:rPr>
          <w:rFonts w:ascii="Times New Roman"/>
          <w:b w:val="false"/>
          <w:i w:val="false"/>
          <w:color w:val="000000"/>
          <w:sz w:val="28"/>
        </w:rPr>
        <w:t>
      Если исправления или дополнения относятся к предшествующим страницам, то перед ним после номера сноски указывается номер страницы и строки, например: 3/с. 15.</w:t>
      </w:r>
      <w:r>
        <w:br/>
      </w:r>
      <w:r>
        <w:rPr>
          <w:rFonts w:ascii="Times New Roman"/>
          <w:b w:val="false"/>
          <w:i w:val="false"/>
          <w:color w:val="000000"/>
          <w:sz w:val="28"/>
        </w:rPr>
        <w:t>
      Исправлять текст иным способом запрещается.</w:t>
      </w:r>
      <w:r>
        <w:br/>
      </w:r>
      <w:r>
        <w:rPr>
          <w:rFonts w:ascii="Times New Roman"/>
          <w:b w:val="false"/>
          <w:i w:val="false"/>
          <w:color w:val="000000"/>
          <w:sz w:val="28"/>
        </w:rPr>
        <w:t>
      7. Объем записей навигационного характера определяется капитаном судна с учетом того, чтобы вместе с прокладкой на карте и информацией технических средств регистрации можно было восстановить маршрут плавания судна. При этом прокладка на карте сохраняется до повторного использования карты, а ленты самописцев - курсограмма, реверсограмма, эхограмма, телетайпограмма и др. - сохраняются на судне в течение двух лет.</w:t>
      </w:r>
      <w:r>
        <w:br/>
      </w:r>
      <w:r>
        <w:rPr>
          <w:rFonts w:ascii="Times New Roman"/>
          <w:b w:val="false"/>
          <w:i w:val="false"/>
          <w:color w:val="000000"/>
          <w:sz w:val="28"/>
        </w:rPr>
        <w:t>
      8. Судовой журнал заполняется в процессе вахты в момент совершения события или после него.</w:t>
      </w:r>
      <w:r>
        <w:br/>
      </w:r>
      <w:r>
        <w:rPr>
          <w:rFonts w:ascii="Times New Roman"/>
          <w:b w:val="false"/>
          <w:i w:val="false"/>
          <w:color w:val="000000"/>
          <w:sz w:val="28"/>
        </w:rPr>
        <w:t>
      9. При подходе к узкости, порту, полосе тумана и т.д. не следует регистрировать выполнение стандартных мероприятий. Можно ограничиться фразой: "Судно подготовлено к плаванию в узкости (портовых водах, условиях ограниченной видимости)".</w:t>
      </w:r>
      <w:r>
        <w:br/>
      </w:r>
      <w:r>
        <w:rPr>
          <w:rFonts w:ascii="Times New Roman"/>
          <w:b w:val="false"/>
          <w:i w:val="false"/>
          <w:color w:val="000000"/>
          <w:sz w:val="28"/>
        </w:rPr>
        <w:t>
      10. Вахтенный помощник капитана судна скрепляет произведенные им записи подписью с указанием должности, используя следующие сокращения: старший помощник капитана - СПМК; второй (третий, четвертый) помощник капитана - 2ПМК (ЗПМК, 4ПМК).</w:t>
      </w:r>
      <w:r>
        <w:br/>
      </w:r>
      <w:r>
        <w:rPr>
          <w:rFonts w:ascii="Times New Roman"/>
          <w:b w:val="false"/>
          <w:i w:val="false"/>
          <w:color w:val="000000"/>
          <w:sz w:val="28"/>
        </w:rPr>
        <w:t>
      11. Капитан судна контролирует записи в Судовом журнале и удостоверяет их подписью в конце каждой страницы.</w:t>
      </w:r>
      <w:r>
        <w:br/>
      </w:r>
      <w:r>
        <w:rPr>
          <w:rFonts w:ascii="Times New Roman"/>
          <w:b w:val="false"/>
          <w:i w:val="false"/>
          <w:color w:val="000000"/>
          <w:sz w:val="28"/>
        </w:rPr>
        <w:t>
      12. Записи в Судовом журнале должны быть разборчивыми. Производить записи карандашом не допускается.</w:t>
      </w:r>
      <w:r>
        <w:br/>
      </w:r>
      <w:r>
        <w:rPr>
          <w:rFonts w:ascii="Times New Roman"/>
          <w:b w:val="false"/>
          <w:i w:val="false"/>
          <w:color w:val="000000"/>
          <w:sz w:val="28"/>
        </w:rPr>
        <w:t>
      13. Если характер записи не требует заполнения граф 2-4 текст, записи начинают с графы 2 сразу после времени. Если одной строки для события оказалось недостаточно, запись можно продолжать в следующей строке, начиная с графы 2.</w:t>
      </w:r>
      <w:r>
        <w:br/>
      </w:r>
      <w:r>
        <w:rPr>
          <w:rFonts w:ascii="Times New Roman"/>
          <w:b w:val="false"/>
          <w:i w:val="false"/>
          <w:color w:val="000000"/>
          <w:sz w:val="28"/>
        </w:rPr>
        <w:t>
      Графа 1 предназначена только для записи времени.</w:t>
      </w:r>
      <w:r>
        <w:br/>
      </w:r>
      <w:r>
        <w:rPr>
          <w:rFonts w:ascii="Times New Roman"/>
          <w:b w:val="false"/>
          <w:i w:val="false"/>
          <w:color w:val="000000"/>
          <w:sz w:val="28"/>
        </w:rPr>
        <w:t>
      Записи каждых суток начинают с новой страницы. Незаполненные в течение завершившихся суток строки прочеркиваются знаком "Z".</w:t>
      </w:r>
      <w:r>
        <w:br/>
      </w:r>
      <w:r>
        <w:rPr>
          <w:rFonts w:ascii="Times New Roman"/>
          <w:b w:val="false"/>
          <w:i w:val="false"/>
          <w:color w:val="000000"/>
          <w:sz w:val="28"/>
        </w:rPr>
        <w:t>
      14. Судовой журнал хранится на борту судна в течение двух лет после внесения в него последней записи, и затем сдается в архив судовладельца.</w:t>
      </w:r>
      <w:r>
        <w:br/>
      </w:r>
      <w:r>
        <w:rPr>
          <w:rFonts w:ascii="Times New Roman"/>
          <w:b w:val="false"/>
          <w:i w:val="false"/>
          <w:color w:val="000000"/>
          <w:sz w:val="28"/>
        </w:rPr>
        <w:t>
      15. Правила не ограничивают в правах капитана судна и вахтенных помощников капитана судна вносить в Судовой журнал записи, касающиеся повседневной жизни судна, которые, по их мнению, могут иметь значение для защиты интересов судна, судовладельца и груза.</w:t>
      </w:r>
      <w:r>
        <w:br/>
      </w:r>
      <w:r>
        <w:rPr>
          <w:rFonts w:ascii="Times New Roman"/>
          <w:b w:val="false"/>
          <w:i w:val="false"/>
          <w:color w:val="000000"/>
          <w:sz w:val="28"/>
        </w:rPr>
        <w:t>
      Любые записи или требование о совершении таковых в Судовом журнале со стороны иных лиц не допускаются.</w:t>
      </w:r>
      <w:r>
        <w:br/>
      </w:r>
      <w:r>
        <w:rPr>
          <w:rFonts w:ascii="Times New Roman"/>
          <w:b w:val="false"/>
          <w:i w:val="false"/>
          <w:color w:val="000000"/>
          <w:sz w:val="28"/>
        </w:rPr>
        <w:t>
      16. Время события - Т (графа 1) - записывается четырехзначным числом с разрядностью одна минута. Часы отделяются от минуты точкой, например: 05.37.</w:t>
      </w:r>
      <w:r>
        <w:br/>
      </w:r>
      <w:r>
        <w:rPr>
          <w:rFonts w:ascii="Times New Roman"/>
          <w:b w:val="false"/>
          <w:i w:val="false"/>
          <w:color w:val="000000"/>
          <w:sz w:val="28"/>
        </w:rPr>
        <w:t>
      17. Курс по гирокомпасу - ГКК (графа 2) - записывается курс по гирокомпасу, заданный рулевому (выставленный на авторулевом) с заданной точностью, например: 257,5 или 74.</w:t>
      </w:r>
      <w:r>
        <w:br/>
      </w:r>
      <w:r>
        <w:rPr>
          <w:rFonts w:ascii="Times New Roman"/>
          <w:b w:val="false"/>
          <w:i w:val="false"/>
          <w:color w:val="000000"/>
          <w:sz w:val="28"/>
        </w:rPr>
        <w:t>
      Если курсограф не работает, регистрируются все курсы, не зафиксированные на карте.</w:t>
      </w:r>
      <w:r>
        <w:br/>
      </w:r>
      <w:r>
        <w:rPr>
          <w:rFonts w:ascii="Times New Roman"/>
          <w:b w:val="false"/>
          <w:i w:val="false"/>
          <w:color w:val="000000"/>
          <w:sz w:val="28"/>
        </w:rPr>
        <w:t>
      18. Курс по магнитному компасу - КК (графа 3) - записывается курс по главному магнитному компасу с разрядностью один град.</w:t>
      </w:r>
      <w:r>
        <w:br/>
      </w:r>
      <w:r>
        <w:rPr>
          <w:rFonts w:ascii="Times New Roman"/>
          <w:b w:val="false"/>
          <w:i w:val="false"/>
          <w:color w:val="000000"/>
          <w:sz w:val="28"/>
        </w:rPr>
        <w:t>
      19. Местоположение судна (графа 4) - записываются координаты:</w:t>
      </w:r>
      <w:r>
        <w:br/>
      </w:r>
      <w:r>
        <w:rPr>
          <w:rFonts w:ascii="Times New Roman"/>
          <w:b w:val="false"/>
          <w:i w:val="false"/>
          <w:color w:val="000000"/>
          <w:sz w:val="28"/>
        </w:rPr>
        <w:t>
      географические счислимые - фс, Хс или обсервованные - фо, Хо с карты, автосчислителя координат или иного датчика с разрядностью датчика, например: 47</w:t>
      </w:r>
      <w:r>
        <w:rPr>
          <w:rFonts w:ascii="Times New Roman"/>
          <w:b w:val="false"/>
          <w:i w:val="false"/>
          <w:color w:val="000000"/>
          <w:vertAlign w:val="superscript"/>
        </w:rPr>
        <w:t>о</w:t>
      </w:r>
      <w:r>
        <w:rPr>
          <w:rFonts w:ascii="Times New Roman"/>
          <w:b w:val="false"/>
          <w:i w:val="false"/>
          <w:color w:val="000000"/>
          <w:sz w:val="28"/>
        </w:rPr>
        <w:t xml:space="preserve"> 12,86</w:t>
      </w:r>
      <w:r>
        <w:rPr>
          <w:rFonts w:ascii="Times New Roman"/>
          <w:b w:val="false"/>
          <w:i w:val="false"/>
          <w:color w:val="000000"/>
          <w:vertAlign w:val="superscript"/>
        </w:rPr>
        <w:t>/</w:t>
      </w:r>
      <w:r>
        <w:rPr>
          <w:rFonts w:ascii="Times New Roman"/>
          <w:b w:val="false"/>
          <w:i w:val="false"/>
          <w:color w:val="000000"/>
          <w:sz w:val="28"/>
        </w:rPr>
        <w:t>N;</w:t>
      </w:r>
      <w:r>
        <w:br/>
      </w:r>
      <w:r>
        <w:rPr>
          <w:rFonts w:ascii="Times New Roman"/>
          <w:b w:val="false"/>
          <w:i w:val="false"/>
          <w:color w:val="000000"/>
          <w:sz w:val="28"/>
        </w:rPr>
        <w:t>
      гиперболические (стадиметрические) - линия положения - 1 (далее - л.п.), л.п.-2 и л.п.-З (радионавигационные параметры), например: F - 03,87 или Z - 46238 или BD-920,02;</w:t>
      </w:r>
      <w:r>
        <w:br/>
      </w:r>
      <w:r>
        <w:rPr>
          <w:rFonts w:ascii="Times New Roman"/>
          <w:b w:val="false"/>
          <w:i w:val="false"/>
          <w:color w:val="000000"/>
          <w:sz w:val="28"/>
        </w:rPr>
        <w:t>
      полярные - пеленг П и дистанционные - D и др.</w:t>
      </w:r>
      <w:r>
        <w:br/>
      </w:r>
      <w:r>
        <w:rPr>
          <w:rFonts w:ascii="Times New Roman"/>
          <w:b w:val="false"/>
          <w:i w:val="false"/>
          <w:color w:val="000000"/>
          <w:sz w:val="28"/>
        </w:rPr>
        <w:t>
      20. Координаты места судна определяются и записываются во всех случаях, когда, по мнению капитана или вахтенного помощника, это необходимо.</w:t>
      </w:r>
      <w:r>
        <w:br/>
      </w:r>
      <w:r>
        <w:rPr>
          <w:rFonts w:ascii="Times New Roman"/>
          <w:b w:val="false"/>
          <w:i w:val="false"/>
          <w:color w:val="000000"/>
          <w:sz w:val="28"/>
        </w:rPr>
        <w:t>
      В графе 5 записываются необходимые пояснения - названия ориентиров при визуальных и радиолокационных определениях с указанием номера измерения, названия датчика, с которого сняты координаты.</w:t>
      </w:r>
      <w:r>
        <w:br/>
      </w:r>
      <w:r>
        <w:rPr>
          <w:rFonts w:ascii="Times New Roman"/>
          <w:b w:val="false"/>
          <w:i w:val="false"/>
          <w:color w:val="000000"/>
          <w:sz w:val="28"/>
        </w:rPr>
        <w:t>
      Например, если место судна определено по визуальным пеленгам маяков Столб и Островной 37,4</w:t>
      </w:r>
      <w:r>
        <w:rPr>
          <w:rFonts w:ascii="Times New Roman"/>
          <w:b w:val="false"/>
          <w:i w:val="false"/>
          <w:color w:val="000000"/>
          <w:vertAlign w:val="superscript"/>
        </w:rPr>
        <w:t>о</w:t>
      </w:r>
      <w:r>
        <w:rPr>
          <w:rFonts w:ascii="Times New Roman"/>
          <w:b w:val="false"/>
          <w:i w:val="false"/>
          <w:color w:val="000000"/>
          <w:sz w:val="28"/>
        </w:rPr>
        <w:t xml:space="preserve"> или 122,2</w:t>
      </w:r>
      <w:r>
        <w:rPr>
          <w:rFonts w:ascii="Times New Roman"/>
          <w:b w:val="false"/>
          <w:i w:val="false"/>
          <w:color w:val="000000"/>
          <w:vertAlign w:val="superscript"/>
        </w:rPr>
        <w:t>о</w:t>
      </w:r>
      <w:r>
        <w:rPr>
          <w:rFonts w:ascii="Times New Roman"/>
          <w:b w:val="false"/>
          <w:i w:val="false"/>
          <w:color w:val="000000"/>
          <w:sz w:val="28"/>
        </w:rPr>
        <w:t xml:space="preserve"> и радиолокационной дистанции до маяка Островной 6,7 мили, в графе 4 записывается: 37,4</w:t>
      </w:r>
      <w:r>
        <w:rPr>
          <w:rFonts w:ascii="Times New Roman"/>
          <w:b w:val="false"/>
          <w:i w:val="false"/>
          <w:color w:val="000000"/>
          <w:vertAlign w:val="superscript"/>
        </w:rPr>
        <w:t>о</w:t>
      </w:r>
      <w:r>
        <w:rPr>
          <w:rFonts w:ascii="Times New Roman"/>
          <w:b w:val="false"/>
          <w:i w:val="false"/>
          <w:color w:val="000000"/>
          <w:sz w:val="28"/>
        </w:rPr>
        <w:t xml:space="preserve"> |122,2</w:t>
      </w:r>
      <w:r>
        <w:rPr>
          <w:rFonts w:ascii="Times New Roman"/>
          <w:b w:val="false"/>
          <w:i w:val="false"/>
          <w:color w:val="000000"/>
          <w:vertAlign w:val="superscript"/>
        </w:rPr>
        <w:t>о</w:t>
      </w:r>
      <w:r>
        <w:rPr>
          <w:rFonts w:ascii="Times New Roman"/>
          <w:b w:val="false"/>
          <w:i w:val="false"/>
          <w:color w:val="000000"/>
          <w:sz w:val="28"/>
        </w:rPr>
        <w:t>|6,7</w:t>
      </w:r>
      <w:r>
        <w:rPr>
          <w:rFonts w:ascii="Times New Roman"/>
          <w:b w:val="false"/>
          <w:i w:val="false"/>
          <w:color w:val="000000"/>
          <w:vertAlign w:val="superscript"/>
        </w:rPr>
        <w:t>/</w:t>
      </w:r>
      <w:r>
        <w:rPr>
          <w:rFonts w:ascii="Times New Roman"/>
          <w:b w:val="false"/>
          <w:i w:val="false"/>
          <w:color w:val="000000"/>
          <w:sz w:val="28"/>
        </w:rPr>
        <w:t>; в графе записывается: 1) М</w:t>
      </w:r>
      <w:r>
        <w:rPr>
          <w:rFonts w:ascii="Times New Roman"/>
          <w:b w:val="false"/>
          <w:i w:val="false"/>
          <w:color w:val="000000"/>
          <w:vertAlign w:val="superscript"/>
        </w:rPr>
        <w:t>к</w:t>
      </w:r>
      <w:r>
        <w:rPr>
          <w:rFonts w:ascii="Times New Roman"/>
          <w:b w:val="false"/>
          <w:i w:val="false"/>
          <w:color w:val="000000"/>
          <w:sz w:val="28"/>
        </w:rPr>
        <w:t xml:space="preserve"> Столб, 2-3) М</w:t>
      </w:r>
      <w:r>
        <w:rPr>
          <w:rFonts w:ascii="Times New Roman"/>
          <w:b w:val="false"/>
          <w:i w:val="false"/>
          <w:color w:val="000000"/>
          <w:vertAlign w:val="superscript"/>
        </w:rPr>
        <w:t>к</w:t>
      </w:r>
      <w:r>
        <w:rPr>
          <w:rFonts w:ascii="Times New Roman"/>
          <w:b w:val="false"/>
          <w:i w:val="false"/>
          <w:color w:val="000000"/>
          <w:sz w:val="28"/>
        </w:rPr>
        <w:t xml:space="preserve"> Островной.</w:t>
      </w:r>
      <w:r>
        <w:br/>
      </w:r>
      <w:r>
        <w:rPr>
          <w:rFonts w:ascii="Times New Roman"/>
          <w:b w:val="false"/>
          <w:i w:val="false"/>
          <w:color w:val="000000"/>
          <w:sz w:val="28"/>
        </w:rPr>
        <w:t>
      21. Невязка счисления - С или вектор сноса - записываются при необходимости в графе 5.</w:t>
      </w:r>
      <w:r>
        <w:br/>
      </w:r>
      <w:r>
        <w:rPr>
          <w:rFonts w:ascii="Times New Roman"/>
          <w:b w:val="false"/>
          <w:i w:val="false"/>
          <w:color w:val="000000"/>
          <w:sz w:val="28"/>
        </w:rPr>
        <w:t xml:space="preserve">
      22. Пройденное расстояние (таблица 6 приложения) - записывается в милях: в графе "фактически" - пройденное по карте - Sк; в графе "по лагу" - лаговое - Sл, т.е. разность отчетов лага - РОЛ, исправленная поправкой лага - треугольник Л,%. Суммарные данные - "За сутки" и "В рейсе" - фактически пройденное судном расстояние можно записывать по данным автосчислителя координат или приемоиндикатора спутниковой навигационной системы (радионавигационной системы).      </w:t>
      </w:r>
      <w:r>
        <w:br/>
      </w:r>
      <w:r>
        <w:rPr>
          <w:rFonts w:ascii="Times New Roman"/>
          <w:b w:val="false"/>
          <w:i w:val="false"/>
          <w:color w:val="000000"/>
          <w:sz w:val="28"/>
        </w:rPr>
        <w:t>
      23. Гидрометеорологические данные (графы 7-12) - записываются результаты наблюдений за погодой в установленные сроки.</w:t>
      </w:r>
      <w:r>
        <w:br/>
      </w:r>
      <w:r>
        <w:rPr>
          <w:rFonts w:ascii="Times New Roman"/>
          <w:b w:val="false"/>
          <w:i w:val="false"/>
          <w:color w:val="000000"/>
          <w:sz w:val="28"/>
        </w:rPr>
        <w:t>
      24. Направление и скорость ветра (графа 7) - записываются истинное направление ветра (в градусах с разрядностью в десять градусов) и его скорость в м/с, например: 330 - 11.</w:t>
      </w:r>
      <w:r>
        <w:br/>
      </w:r>
      <w:r>
        <w:rPr>
          <w:rFonts w:ascii="Times New Roman"/>
          <w:b w:val="false"/>
          <w:i w:val="false"/>
          <w:color w:val="000000"/>
          <w:sz w:val="28"/>
        </w:rPr>
        <w:t>
      Если дрейф, принимаемый к счислению, обусловлен иным ветром, чем записано в графе 7, или изменение ветра в течение вахты повлекло изменение в работе судна, направление и скорость такого ветра записываются в графе 5.</w:t>
      </w:r>
      <w:r>
        <w:br/>
      </w:r>
      <w:r>
        <w:rPr>
          <w:rFonts w:ascii="Times New Roman"/>
          <w:b w:val="false"/>
          <w:i w:val="false"/>
          <w:color w:val="000000"/>
          <w:sz w:val="28"/>
        </w:rPr>
        <w:t>
      25. Состояние поверхности моря (графа 8) - записываются направления волнения (с разрядностью десять градусов) и состояние поверхности моря в баллах, например: 310-3. На реке и в портовых водах записываются соответственно "порт", "река".</w:t>
      </w:r>
      <w:r>
        <w:br/>
      </w:r>
      <w:r>
        <w:rPr>
          <w:rFonts w:ascii="Times New Roman"/>
          <w:b w:val="false"/>
          <w:i w:val="false"/>
          <w:color w:val="000000"/>
          <w:sz w:val="28"/>
        </w:rPr>
        <w:t>
      Если на поверхности воды есть лед, то записываются признак "Л" и сплоченность льда в баллах, например: Л-7.</w:t>
      </w:r>
      <w:r>
        <w:br/>
      </w:r>
      <w:r>
        <w:rPr>
          <w:rFonts w:ascii="Times New Roman"/>
          <w:b w:val="false"/>
          <w:i w:val="false"/>
          <w:color w:val="000000"/>
          <w:sz w:val="28"/>
        </w:rPr>
        <w:t>
      26. Состояние погоды, видимость (графа 9) - записываются состояние погоды условным обозначением (Я - ясно, П - пасмурно, Дм - дымка, Д - дождь, Т - туман, С - снег, Г - гроза, Мг - мгла, Гр - град) и дальность видимости в милях, например: П - 8.</w:t>
      </w:r>
      <w:r>
        <w:br/>
      </w:r>
      <w:r>
        <w:rPr>
          <w:rFonts w:ascii="Times New Roman"/>
          <w:b w:val="false"/>
          <w:i w:val="false"/>
          <w:color w:val="000000"/>
          <w:sz w:val="28"/>
        </w:rPr>
        <w:t>
      27. Атмосферное давление (графа 10) - записывается в миллиметрах (без приведения к уровню моря).</w:t>
      </w:r>
      <w:r>
        <w:br/>
      </w:r>
      <w:r>
        <w:rPr>
          <w:rFonts w:ascii="Times New Roman"/>
          <w:b w:val="false"/>
          <w:i w:val="false"/>
          <w:color w:val="000000"/>
          <w:sz w:val="28"/>
        </w:rPr>
        <w:t>
      28. Температура воздуха (графа 11), температура воды (графа 12) - записываются с разрядностью до одного градуса.</w:t>
      </w:r>
      <w:r>
        <w:br/>
      </w:r>
      <w:r>
        <w:rPr>
          <w:rFonts w:ascii="Times New Roman"/>
          <w:b w:val="false"/>
          <w:i w:val="false"/>
          <w:color w:val="000000"/>
          <w:sz w:val="28"/>
        </w:rPr>
        <w:t>
      29. Вахта (таблица 13) - записываются фамилии вахтенных матросов каждой вахты. При необходимости в графе 5 записываются фамилии членов экипажа, вызванных для усиления вахты.</w:t>
      </w:r>
      <w:r>
        <w:br/>
      </w:r>
      <w:r>
        <w:rPr>
          <w:rFonts w:ascii="Times New Roman"/>
          <w:b w:val="false"/>
          <w:i w:val="false"/>
          <w:color w:val="000000"/>
          <w:sz w:val="28"/>
        </w:rPr>
        <w:t>
      30. В графе 5 по указанию капитана судна или усмотрению вахтенного помощника капитана судна выполняются записи условий и обстоятельств работы судна, дополняющие табулированные данные:</w:t>
      </w:r>
      <w:r>
        <w:br/>
      </w:r>
      <w:r>
        <w:rPr>
          <w:rFonts w:ascii="Times New Roman"/>
          <w:b w:val="false"/>
          <w:i w:val="false"/>
          <w:color w:val="000000"/>
          <w:sz w:val="28"/>
        </w:rPr>
        <w:t>
      1) скорость судна - Vc - записывается скорость судна, принятая для счисления пути при отсутствии лага. Запись выполняется с разрядностью 0,1 уз, например: Vc = 14,4;</w:t>
      </w:r>
      <w:r>
        <w:br/>
      </w:r>
      <w:r>
        <w:rPr>
          <w:rFonts w:ascii="Times New Roman"/>
          <w:b w:val="false"/>
          <w:i w:val="false"/>
          <w:color w:val="000000"/>
          <w:sz w:val="28"/>
        </w:rPr>
        <w:t xml:space="preserve">
      2) режим хода (или частота вращения винта, или заданная нагрузка, или разворот лопастей) записываются в случае необходимости; </w:t>
      </w:r>
      <w:r>
        <w:br/>
      </w:r>
      <w:r>
        <w:rPr>
          <w:rFonts w:ascii="Times New Roman"/>
          <w:b w:val="false"/>
          <w:i w:val="false"/>
          <w:color w:val="000000"/>
          <w:sz w:val="28"/>
        </w:rPr>
        <w:t>
      3) элементы течения (сноса) - записываются направление - Кт (град) и скорость - Vт (уз) течения, например:</w:t>
      </w:r>
      <w:r>
        <w:br/>
      </w:r>
      <w:r>
        <w:rPr>
          <w:rFonts w:ascii="Times New Roman"/>
          <w:b w:val="false"/>
          <w:i w:val="false"/>
          <w:color w:val="000000"/>
          <w:sz w:val="28"/>
        </w:rPr>
        <w:t>
Кт = 312</w:t>
      </w:r>
      <w:r>
        <w:rPr>
          <w:rFonts w:ascii="Times New Roman"/>
          <w:b w:val="false"/>
          <w:i w:val="false"/>
          <w:color w:val="000000"/>
          <w:vertAlign w:val="superscript"/>
        </w:rPr>
        <w:t>о</w:t>
      </w:r>
      <w:r>
        <w:rPr>
          <w:rFonts w:ascii="Times New Roman"/>
          <w:b w:val="false"/>
          <w:i w:val="false"/>
          <w:color w:val="000000"/>
          <w:sz w:val="28"/>
        </w:rPr>
        <w:t>; Vт = 1,7;</w:t>
      </w:r>
      <w:r>
        <w:br/>
      </w:r>
      <w:r>
        <w:rPr>
          <w:rFonts w:ascii="Times New Roman"/>
          <w:b w:val="false"/>
          <w:i w:val="false"/>
          <w:color w:val="000000"/>
          <w:sz w:val="28"/>
        </w:rPr>
        <w:t xml:space="preserve">
      4) включение (выключение) отдельных технических средств навигации, регистрирующих устройств, автовводов курса, скорости, сноса; </w:t>
      </w:r>
      <w:r>
        <w:br/>
      </w:r>
      <w:r>
        <w:rPr>
          <w:rFonts w:ascii="Times New Roman"/>
          <w:b w:val="false"/>
          <w:i w:val="false"/>
          <w:color w:val="000000"/>
          <w:sz w:val="28"/>
        </w:rPr>
        <w:t>
      5) угол постоянного крена судна в градусах (с точностью до одного градуса) с указанием борта накренения</w:t>
      </w:r>
      <w:r>
        <w:br/>
      </w:r>
      <w:r>
        <w:rPr>
          <w:rFonts w:ascii="Times New Roman"/>
          <w:b w:val="false"/>
          <w:i w:val="false"/>
          <w:color w:val="000000"/>
          <w:sz w:val="28"/>
        </w:rPr>
        <w:t>
(Пр - на правый; Л - на левый борт) - записывается при его возникновении.</w:t>
      </w:r>
      <w:r>
        <w:br/>
      </w:r>
      <w:r>
        <w:rPr>
          <w:rFonts w:ascii="Times New Roman"/>
          <w:b w:val="false"/>
          <w:i w:val="false"/>
          <w:color w:val="000000"/>
          <w:sz w:val="28"/>
        </w:rPr>
        <w:t>
      Перед входом в район малых глубин записывается крен судна и его расчетная осадка носом и кормой;</w:t>
      </w:r>
      <w:r>
        <w:br/>
      </w:r>
      <w:r>
        <w:rPr>
          <w:rFonts w:ascii="Times New Roman"/>
          <w:b w:val="false"/>
          <w:i w:val="false"/>
          <w:color w:val="000000"/>
          <w:sz w:val="28"/>
        </w:rPr>
        <w:t>
      6) переход с карты на карту - записываются фраза "на карту" и номер новой карты;</w:t>
      </w:r>
      <w:r>
        <w:br/>
      </w:r>
      <w:r>
        <w:rPr>
          <w:rFonts w:ascii="Times New Roman"/>
          <w:b w:val="false"/>
          <w:i w:val="false"/>
          <w:color w:val="000000"/>
          <w:sz w:val="28"/>
        </w:rPr>
        <w:t>
      7) определение поправок технических средств навигации и маневренных элементов - записываются с указанием способа определения и основных результатов;</w:t>
      </w:r>
      <w:r>
        <w:br/>
      </w:r>
      <w:r>
        <w:rPr>
          <w:rFonts w:ascii="Times New Roman"/>
          <w:b w:val="false"/>
          <w:i w:val="false"/>
          <w:color w:val="000000"/>
          <w:sz w:val="28"/>
        </w:rPr>
        <w:t>
      8) грузовые операции - записываются готовность трюмов и грузовых устройств судна, начало и окончание грузовых операций, перерывов в работе с указанием причин; какими силами и средствами и куда выгружаются и куда принимаются грузы; сведения о погруженных или выгруженных грузах; окончание и способы крепления и сепарации грузов; перетяжки, случаи не согласия с действиями стивидоров и агентов по отношению к судну и грузу с указанием причин; меры, принятые для защиты интересов судна и судовладельца; случаи повреждения судна и груза.</w:t>
      </w:r>
      <w:r>
        <w:br/>
      </w:r>
      <w:r>
        <w:rPr>
          <w:rFonts w:ascii="Times New Roman"/>
          <w:b w:val="false"/>
          <w:i w:val="false"/>
          <w:color w:val="000000"/>
          <w:sz w:val="28"/>
        </w:rPr>
        <w:t>
      31. На конец вахты на ходу - записываются данные в графы 1-5, 7-12 и таблицы 6 и 13 приложения.</w:t>
      </w:r>
      <w:r>
        <w:br/>
      </w:r>
      <w:r>
        <w:rPr>
          <w:rFonts w:ascii="Times New Roman"/>
          <w:b w:val="false"/>
          <w:i w:val="false"/>
          <w:color w:val="000000"/>
          <w:sz w:val="28"/>
        </w:rPr>
        <w:t xml:space="preserve">
      32. На конец вахты у причала - записываются: </w:t>
      </w:r>
      <w:r>
        <w:br/>
      </w:r>
      <w:r>
        <w:rPr>
          <w:rFonts w:ascii="Times New Roman"/>
          <w:b w:val="false"/>
          <w:i w:val="false"/>
          <w:color w:val="000000"/>
          <w:sz w:val="28"/>
        </w:rPr>
        <w:t>
      положение и состояние судна;</w:t>
      </w:r>
      <w:r>
        <w:br/>
      </w:r>
      <w:r>
        <w:rPr>
          <w:rFonts w:ascii="Times New Roman"/>
          <w:b w:val="false"/>
          <w:i w:val="false"/>
          <w:color w:val="000000"/>
          <w:sz w:val="28"/>
        </w:rPr>
        <w:t>
      осадка носом и кормой;</w:t>
      </w:r>
      <w:r>
        <w:br/>
      </w:r>
      <w:r>
        <w:rPr>
          <w:rFonts w:ascii="Times New Roman"/>
          <w:b w:val="false"/>
          <w:i w:val="false"/>
          <w:color w:val="000000"/>
          <w:sz w:val="28"/>
        </w:rPr>
        <w:t>
      выполняемые грузовые операции;</w:t>
      </w:r>
      <w:r>
        <w:br/>
      </w:r>
      <w:r>
        <w:rPr>
          <w:rFonts w:ascii="Times New Roman"/>
          <w:b w:val="false"/>
          <w:i w:val="false"/>
          <w:color w:val="000000"/>
          <w:sz w:val="28"/>
        </w:rPr>
        <w:t xml:space="preserve">
      готовность судовой энергетической установки (далее - СЭУ); </w:t>
      </w:r>
      <w:r>
        <w:br/>
      </w:r>
      <w:r>
        <w:rPr>
          <w:rFonts w:ascii="Times New Roman"/>
          <w:b w:val="false"/>
          <w:i w:val="false"/>
          <w:color w:val="000000"/>
          <w:sz w:val="28"/>
        </w:rPr>
        <w:t>
      плавсредства у борта;</w:t>
      </w:r>
      <w:r>
        <w:br/>
      </w:r>
      <w:r>
        <w:rPr>
          <w:rFonts w:ascii="Times New Roman"/>
          <w:b w:val="false"/>
          <w:i w:val="false"/>
          <w:color w:val="000000"/>
          <w:sz w:val="28"/>
        </w:rPr>
        <w:t>
      количество погруженного (выгруженного) груза.</w:t>
      </w:r>
      <w:r>
        <w:br/>
      </w:r>
      <w:r>
        <w:rPr>
          <w:rFonts w:ascii="Times New Roman"/>
          <w:b w:val="false"/>
          <w:i w:val="false"/>
          <w:color w:val="000000"/>
          <w:sz w:val="28"/>
        </w:rPr>
        <w:t>
      Если на время вахты изменений не произошло, записывается осадка и фраза: "Стоим в прежнем положении".</w:t>
      </w:r>
      <w:r>
        <w:br/>
      </w:r>
      <w:r>
        <w:rPr>
          <w:rFonts w:ascii="Times New Roman"/>
          <w:b w:val="false"/>
          <w:i w:val="false"/>
          <w:color w:val="000000"/>
          <w:sz w:val="28"/>
        </w:rPr>
        <w:t>
      33. В заголовке страницы - указывается на начало суток число, месяц и год; район плавания, откуда и куда следует судно (названия пунктов) и номер рейса. На стоянке - название порта или рейда.</w:t>
      </w:r>
      <w:r>
        <w:br/>
      </w:r>
      <w:r>
        <w:rPr>
          <w:rFonts w:ascii="Times New Roman"/>
          <w:b w:val="false"/>
          <w:i w:val="false"/>
          <w:color w:val="000000"/>
          <w:sz w:val="28"/>
        </w:rPr>
        <w:t>
      Указывается расхождение между судовым и гринвичским временем, например: Тс = Тгр + 3 ч.</w:t>
      </w:r>
      <w:r>
        <w:br/>
      </w:r>
      <w:r>
        <w:rPr>
          <w:rFonts w:ascii="Times New Roman"/>
          <w:b w:val="false"/>
          <w:i w:val="false"/>
          <w:color w:val="000000"/>
          <w:sz w:val="28"/>
        </w:rPr>
        <w:t>
      34. При переводе часов - в графе 1 записывается дробью старое/новое время.</w:t>
      </w:r>
      <w:r>
        <w:br/>
      </w:r>
      <w:r>
        <w:rPr>
          <w:rFonts w:ascii="Times New Roman"/>
          <w:b w:val="false"/>
          <w:i w:val="false"/>
          <w:color w:val="000000"/>
          <w:sz w:val="28"/>
        </w:rPr>
        <w:t>
      35. Плавание с лоцманом - записываются прибытие (убытие) лоцмана, его фамилия и инициалы.</w:t>
      </w:r>
      <w:r>
        <w:br/>
      </w:r>
      <w:r>
        <w:rPr>
          <w:rFonts w:ascii="Times New Roman"/>
          <w:b w:val="false"/>
          <w:i w:val="false"/>
          <w:color w:val="000000"/>
          <w:sz w:val="28"/>
        </w:rPr>
        <w:t>
      36. Проводка с помощью буксиров - записываются прибытие (отход) буксиров, их названия, схема буксировки.</w:t>
      </w:r>
      <w:r>
        <w:br/>
      </w:r>
      <w:r>
        <w:rPr>
          <w:rFonts w:ascii="Times New Roman"/>
          <w:b w:val="false"/>
          <w:i w:val="false"/>
          <w:color w:val="000000"/>
          <w:sz w:val="28"/>
        </w:rPr>
        <w:t>
      37. Постановка судна на якорь - записываются причина постановки, какой якорь отдан, сколько вытравлено якорь цепи, измеренная глубина моря, готовность СЭУ.</w:t>
      </w:r>
      <w:r>
        <w:br/>
      </w:r>
      <w:r>
        <w:rPr>
          <w:rFonts w:ascii="Times New Roman"/>
          <w:b w:val="false"/>
          <w:i w:val="false"/>
          <w:color w:val="000000"/>
          <w:sz w:val="28"/>
        </w:rPr>
        <w:t>
      38. Постановка к причалу - записываются название или номер причала, борт швартовки, какие, сколько, как и куда заведены швартовы, отданы ли якоря, осадка судна носом или кормой.</w:t>
      </w:r>
      <w:r>
        <w:br/>
      </w:r>
      <w:r>
        <w:rPr>
          <w:rFonts w:ascii="Times New Roman"/>
          <w:b w:val="false"/>
          <w:i w:val="false"/>
          <w:color w:val="000000"/>
          <w:sz w:val="28"/>
        </w:rPr>
        <w:t>
      39. Плавание в зоне действия системы управления движения судами - записываются получение разрешения на вход в зону, вид обслуживания, его начало и конец.</w:t>
      </w:r>
      <w:r>
        <w:br/>
      </w:r>
      <w:r>
        <w:rPr>
          <w:rFonts w:ascii="Times New Roman"/>
          <w:b w:val="false"/>
          <w:i w:val="false"/>
          <w:color w:val="000000"/>
          <w:sz w:val="28"/>
        </w:rPr>
        <w:t>
      40. Плавание в штормовых условиях - записываются угол крена и период качки, действия по обеспечению сохранности груза, заливание палубы и удары волн, если они имели место.</w:t>
      </w:r>
      <w:r>
        <w:br/>
      </w:r>
      <w:r>
        <w:rPr>
          <w:rFonts w:ascii="Times New Roman"/>
          <w:b w:val="false"/>
          <w:i w:val="false"/>
          <w:color w:val="000000"/>
          <w:sz w:val="28"/>
        </w:rPr>
        <w:t>
      41. Рождение или смерть на судне, несчастный случай на борту, неоказание помощи людям, терпящим бедствие вне судна, записываются:</w:t>
      </w:r>
      <w:r>
        <w:br/>
      </w:r>
      <w:r>
        <w:rPr>
          <w:rFonts w:ascii="Times New Roman"/>
          <w:b w:val="false"/>
          <w:i w:val="false"/>
          <w:color w:val="000000"/>
          <w:sz w:val="28"/>
        </w:rPr>
        <w:t>
      в случае рождения - фамилия, имя и отчество матери, пол ребенка;</w:t>
      </w:r>
      <w:r>
        <w:br/>
      </w:r>
      <w:r>
        <w:rPr>
          <w:rFonts w:ascii="Times New Roman"/>
          <w:b w:val="false"/>
          <w:i w:val="false"/>
          <w:color w:val="000000"/>
          <w:sz w:val="28"/>
        </w:rPr>
        <w:t>
      в случае смерти - фамилия, имя и отчество умершего, причина смерти, когда и кому передано тело умершего или координаты места, где это тело предано морю, факт передачи завещания капитану первого морского порта Республики Казахстан, в которые зашло судно, а в иностранном порту - консулу Республики Казахстан;</w:t>
      </w:r>
      <w:r>
        <w:br/>
      </w:r>
      <w:r>
        <w:rPr>
          <w:rFonts w:ascii="Times New Roman"/>
          <w:b w:val="false"/>
          <w:i w:val="false"/>
          <w:color w:val="000000"/>
          <w:sz w:val="28"/>
        </w:rPr>
        <w:t>
      несчастный случай на борту, неоказание помощи - подробно излагаются причины и обстоятельства случая.</w:t>
      </w:r>
      <w:r>
        <w:br/>
      </w:r>
      <w:r>
        <w:rPr>
          <w:rFonts w:ascii="Times New Roman"/>
          <w:b w:val="false"/>
          <w:i w:val="false"/>
          <w:color w:val="000000"/>
          <w:sz w:val="28"/>
        </w:rPr>
        <w:t>
      42. При удостоверении завещания - записываются фамилия, имя и отчество завещателя, дата составления завещания.</w:t>
      </w:r>
      <w:r>
        <w:br/>
      </w:r>
      <w:r>
        <w:rPr>
          <w:rFonts w:ascii="Times New Roman"/>
          <w:b w:val="false"/>
          <w:i w:val="false"/>
          <w:color w:val="000000"/>
          <w:sz w:val="28"/>
        </w:rPr>
        <w:t>
      43. При подготовке судна к выходу в рейс - записываются:</w:t>
      </w:r>
      <w:r>
        <w:br/>
      </w:r>
      <w:r>
        <w:rPr>
          <w:rFonts w:ascii="Times New Roman"/>
          <w:b w:val="false"/>
          <w:i w:val="false"/>
          <w:color w:val="000000"/>
          <w:sz w:val="28"/>
        </w:rPr>
        <w:t>
      число членов экипажа и пассажиров;</w:t>
      </w:r>
      <w:r>
        <w:br/>
      </w:r>
      <w:r>
        <w:rPr>
          <w:rFonts w:ascii="Times New Roman"/>
          <w:b w:val="false"/>
          <w:i w:val="false"/>
          <w:color w:val="000000"/>
          <w:sz w:val="28"/>
        </w:rPr>
        <w:t>
      запасы топлива и воды;</w:t>
      </w:r>
      <w:r>
        <w:br/>
      </w:r>
      <w:r>
        <w:rPr>
          <w:rFonts w:ascii="Times New Roman"/>
          <w:b w:val="false"/>
          <w:i w:val="false"/>
          <w:color w:val="000000"/>
          <w:sz w:val="28"/>
        </w:rPr>
        <w:t>
      осадка;</w:t>
      </w:r>
      <w:r>
        <w:br/>
      </w:r>
      <w:r>
        <w:rPr>
          <w:rFonts w:ascii="Times New Roman"/>
          <w:b w:val="false"/>
          <w:i w:val="false"/>
          <w:color w:val="000000"/>
          <w:sz w:val="28"/>
        </w:rPr>
        <w:t>
      количество и род груза;</w:t>
      </w:r>
      <w:r>
        <w:br/>
      </w:r>
      <w:r>
        <w:rPr>
          <w:rFonts w:ascii="Times New Roman"/>
          <w:b w:val="false"/>
          <w:i w:val="false"/>
          <w:color w:val="000000"/>
          <w:sz w:val="28"/>
        </w:rPr>
        <w:t>
      готовность рулевого устройства (требование Конвенции), общая готовность к выходу в рейс.</w:t>
      </w:r>
      <w:r>
        <w:br/>
      </w:r>
      <w:r>
        <w:rPr>
          <w:rFonts w:ascii="Times New Roman"/>
          <w:b w:val="false"/>
          <w:i w:val="false"/>
          <w:color w:val="000000"/>
          <w:sz w:val="28"/>
        </w:rPr>
        <w:t>
      44. При передаче командования судном - записывается факт передачи и вступления в командование. Запись скрепляется подписями сдающего и принимающего капитанов.</w:t>
      </w:r>
    </w:p>
    <w:bookmarkStart w:name="z30" w:id="12"/>
    <w:p>
      <w:pPr>
        <w:spacing w:after="0"/>
        <w:ind w:left="0"/>
        <w:jc w:val="left"/>
      </w:pPr>
      <w:r>
        <w:rPr>
          <w:rFonts w:ascii="Times New Roman"/>
          <w:b/>
          <w:i w:val="false"/>
          <w:color w:val="000000"/>
        </w:rPr>
        <w:t xml:space="preserve"> 
3. Регистрация выполнения требований Конвенции</w:t>
      </w:r>
    </w:p>
    <w:bookmarkEnd w:id="12"/>
    <w:p>
      <w:pPr>
        <w:spacing w:after="0"/>
        <w:ind w:left="0"/>
        <w:jc w:val="both"/>
      </w:pPr>
      <w:r>
        <w:rPr>
          <w:rFonts w:ascii="Times New Roman"/>
          <w:b w:val="false"/>
          <w:i w:val="false"/>
          <w:color w:val="000000"/>
          <w:sz w:val="28"/>
        </w:rPr>
        <w:t>      45. Регистрация выполнения требований Конвенции производится в таблице 14 приложения (далее - таблица 14). Необходимые дополнения и подробности записываются в графе 5.</w:t>
      </w:r>
      <w:r>
        <w:br/>
      </w:r>
      <w:r>
        <w:rPr>
          <w:rFonts w:ascii="Times New Roman"/>
          <w:b w:val="false"/>
          <w:i w:val="false"/>
          <w:color w:val="000000"/>
          <w:sz w:val="28"/>
        </w:rPr>
        <w:t>
      46. В строках 1 и 2 таблицы 14 фиксируется факт закрытия и открытия водонепроницаемых переборок.</w:t>
      </w:r>
      <w:r>
        <w:br/>
      </w:r>
      <w:r>
        <w:rPr>
          <w:rFonts w:ascii="Times New Roman"/>
          <w:b w:val="false"/>
          <w:i w:val="false"/>
          <w:color w:val="000000"/>
          <w:sz w:val="28"/>
        </w:rPr>
        <w:t>
      47. В строке 3 таблицы 14 производится запись о проведенных еженедельных тренировках по управлению и проверках водонепроницаемых закрытий. На судах, совершающих рейсы продолжительностью более одной недели, первая полная тренировка производится перед выходом из порта.</w:t>
      </w:r>
      <w:r>
        <w:br/>
      </w:r>
      <w:r>
        <w:rPr>
          <w:rFonts w:ascii="Times New Roman"/>
          <w:b w:val="false"/>
          <w:i w:val="false"/>
          <w:color w:val="000000"/>
          <w:sz w:val="28"/>
        </w:rPr>
        <w:t>
      48. В строке 4 таблицы 14 фиксируется закрытие перед выходом судна из порта всех отверстий наружного корпуса, которые в рейсе должны быть закрыты.</w:t>
      </w:r>
      <w:r>
        <w:br/>
      </w:r>
      <w:r>
        <w:rPr>
          <w:rFonts w:ascii="Times New Roman"/>
          <w:b w:val="false"/>
          <w:i w:val="false"/>
          <w:color w:val="000000"/>
          <w:sz w:val="28"/>
        </w:rPr>
        <w:t>
      Здесь же фиксируются проверки приводов, систем и устройств, которые проводятся в пределах двенадцати часов до отхода судна в рейс.</w:t>
      </w:r>
      <w:r>
        <w:br/>
      </w:r>
      <w:r>
        <w:rPr>
          <w:rFonts w:ascii="Times New Roman"/>
          <w:b w:val="false"/>
          <w:i w:val="false"/>
          <w:color w:val="000000"/>
          <w:sz w:val="28"/>
        </w:rPr>
        <w:t>
      49. В строке 5 таблицы 14 делается запись о проведении ежемесячных учений по борьбе с пожаром.</w:t>
      </w:r>
      <w:r>
        <w:br/>
      </w:r>
      <w:r>
        <w:rPr>
          <w:rFonts w:ascii="Times New Roman"/>
          <w:b w:val="false"/>
          <w:i w:val="false"/>
          <w:color w:val="000000"/>
          <w:sz w:val="28"/>
        </w:rPr>
        <w:t>
      50. В строке 6 таблицы 14 делается запись о проведении ежемесячных учений по оставлению судна.</w:t>
      </w:r>
      <w:r>
        <w:br/>
      </w:r>
      <w:r>
        <w:rPr>
          <w:rFonts w:ascii="Times New Roman"/>
          <w:b w:val="false"/>
          <w:i w:val="false"/>
          <w:color w:val="000000"/>
          <w:sz w:val="28"/>
        </w:rPr>
        <w:t>
      Эти учения проводятся в течение суток после выхода судна из порта, если в предыдущих учениях по борьбе с пожаром и по оставлению судна принимало участие менее 25 % членов экипажа. На пассажирском судне, совершающем международный рейс, при обновлении более 20 % пассажиров учебный сбор пассажиров проводится в течение суток после их посадки.</w:t>
      </w:r>
      <w:r>
        <w:br/>
      </w:r>
      <w:r>
        <w:rPr>
          <w:rFonts w:ascii="Times New Roman"/>
          <w:b w:val="false"/>
          <w:i w:val="false"/>
          <w:color w:val="000000"/>
          <w:sz w:val="28"/>
        </w:rPr>
        <w:t>
      51. Каждое учение по борьбе с пожаром и по оставлению судна должно быть подробно описано. Учение по оставлению судна включает приспускание хотя бы одной из шлюпок с записью ее номера.</w:t>
      </w:r>
      <w:r>
        <w:br/>
      </w:r>
      <w:r>
        <w:rPr>
          <w:rFonts w:ascii="Times New Roman"/>
          <w:b w:val="false"/>
          <w:i w:val="false"/>
          <w:color w:val="000000"/>
          <w:sz w:val="28"/>
        </w:rPr>
        <w:t>
      52. В строке 7 таблицы 14 делается запись о проведении тренировок со спасательными плотами (ПСН). Эти тренировки проводятся один раз в два месяца во время занятий по изучению спасательного оборудования и спасательных средств судна.</w:t>
      </w:r>
      <w:r>
        <w:br/>
      </w:r>
      <w:r>
        <w:rPr>
          <w:rFonts w:ascii="Times New Roman"/>
          <w:b w:val="false"/>
          <w:i w:val="false"/>
          <w:color w:val="000000"/>
          <w:sz w:val="28"/>
        </w:rPr>
        <w:t>
      53. В строке 8 таблицы 14 делается запись о спуске на воду и маневрировании на воде дежурных шлюпок с расписанной на них командой (тревога "Человек за бортом"), которые должны проводиться ежемесячно или в крайнем случае не реже одного раза в три месяца.</w:t>
      </w:r>
      <w:r>
        <w:br/>
      </w:r>
      <w:r>
        <w:rPr>
          <w:rFonts w:ascii="Times New Roman"/>
          <w:b w:val="false"/>
          <w:i w:val="false"/>
          <w:color w:val="000000"/>
          <w:sz w:val="28"/>
        </w:rPr>
        <w:t>
      54. В строке 9 таблицы 14 фиксируются учения по переходу на оперативное управлению рулем, которые, если это возможно, проводятся не реже одного раза в три месяца.</w:t>
      </w:r>
      <w:r>
        <w:br/>
      </w:r>
      <w:r>
        <w:rPr>
          <w:rFonts w:ascii="Times New Roman"/>
          <w:b w:val="false"/>
          <w:i w:val="false"/>
          <w:color w:val="000000"/>
          <w:sz w:val="28"/>
        </w:rPr>
        <w:t>
      55. Переворачивание (замена коренного конца ходовым) лопарей спусковых устройств спасательных средств проводится не реже одного раза в тридцать месяцев, а замена лопарей на новые - один раз в пять лет. Запись об этом делается в графе 5.</w:t>
      </w:r>
    </w:p>
    <w:bookmarkStart w:name="z10" w:id="13"/>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Правилам ведения          </w:t>
      </w:r>
      <w:r>
        <w:br/>
      </w:r>
      <w:r>
        <w:rPr>
          <w:rFonts w:ascii="Times New Roman"/>
          <w:b w:val="false"/>
          <w:i w:val="false"/>
          <w:color w:val="000000"/>
          <w:sz w:val="28"/>
        </w:rPr>
        <w:t xml:space="preserve">
Судового журнала           </w:t>
      </w:r>
    </w:p>
    <w:bookmarkEnd w:id="13"/>
    <w:p>
      <w:pPr>
        <w:spacing w:after="0"/>
        <w:ind w:left="0"/>
        <w:jc w:val="both"/>
      </w:pPr>
      <w:r>
        <w:rPr>
          <w:rFonts w:ascii="Times New Roman"/>
          <w:b w:val="false"/>
          <w:i w:val="false"/>
          <w:color w:val="000000"/>
          <w:sz w:val="28"/>
        </w:rPr>
        <w:t xml:space="preserve">Форма С-1               </w:t>
      </w:r>
    </w:p>
    <w:p>
      <w:pPr>
        <w:spacing w:after="0"/>
        <w:ind w:left="0"/>
        <w:jc w:val="left"/>
      </w:pPr>
      <w:r>
        <w:rPr>
          <w:rFonts w:ascii="Times New Roman"/>
          <w:b/>
          <w:i w:val="false"/>
          <w:color w:val="000000"/>
        </w:rPr>
        <w:t xml:space="preserve"> Обложка Республика Казахстан Судовой журнал</w:t>
      </w:r>
    </w:p>
    <w:p>
      <w:pPr>
        <w:spacing w:after="0"/>
        <w:ind w:left="0"/>
        <w:jc w:val="both"/>
      </w:pPr>
      <w:r>
        <w:rPr>
          <w:rFonts w:ascii="Times New Roman"/>
          <w:b w:val="false"/>
          <w:i w:val="false"/>
          <w:color w:val="000000"/>
          <w:sz w:val="28"/>
        </w:rPr>
        <w:t>              ______________________________________</w:t>
      </w:r>
      <w:r>
        <w:br/>
      </w:r>
      <w:r>
        <w:rPr>
          <w:rFonts w:ascii="Times New Roman"/>
          <w:b w:val="false"/>
          <w:i w:val="false"/>
          <w:color w:val="000000"/>
          <w:sz w:val="28"/>
        </w:rPr>
        <w:t>
                         (название судна)</w:t>
      </w:r>
    </w:p>
    <w:p>
      <w:pPr>
        <w:spacing w:after="0"/>
        <w:ind w:left="0"/>
        <w:jc w:val="both"/>
      </w:pPr>
      <w:r>
        <w:rPr>
          <w:rFonts w:ascii="Times New Roman"/>
          <w:b w:val="false"/>
          <w:i w:val="false"/>
          <w:color w:val="000000"/>
          <w:sz w:val="28"/>
        </w:rPr>
        <w:t>                         N _____ 20____ г.</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Титульный лист Республика Казахстан Судовой журнал</w:t>
      </w:r>
    </w:p>
    <w:p>
      <w:pPr>
        <w:spacing w:after="0"/>
        <w:ind w:left="0"/>
        <w:jc w:val="both"/>
      </w:pPr>
      <w:r>
        <w:rPr>
          <w:rFonts w:ascii="Times New Roman"/>
          <w:b/>
          <w:i w:val="false"/>
          <w:color w:val="000000"/>
          <w:sz w:val="28"/>
        </w:rPr>
        <w:t>                              N _____</w:t>
      </w:r>
    </w:p>
    <w:p>
      <w:pPr>
        <w:spacing w:after="0"/>
        <w:ind w:left="0"/>
        <w:jc w:val="both"/>
      </w:pPr>
      <w:r>
        <w:rPr>
          <w:rFonts w:ascii="Times New Roman"/>
          <w:b w:val="false"/>
          <w:i w:val="false"/>
          <w:color w:val="000000"/>
          <w:sz w:val="28"/>
        </w:rPr>
        <w:t>1. Название судна ______________________________________________</w:t>
      </w:r>
      <w:r>
        <w:br/>
      </w:r>
      <w:r>
        <w:rPr>
          <w:rFonts w:ascii="Times New Roman"/>
          <w:b w:val="false"/>
          <w:i w:val="false"/>
          <w:color w:val="000000"/>
          <w:sz w:val="28"/>
        </w:rPr>
        <w:t>
2. Тип судна ___________________________________________________</w:t>
      </w:r>
      <w:r>
        <w:br/>
      </w:r>
      <w:r>
        <w:rPr>
          <w:rFonts w:ascii="Times New Roman"/>
          <w:b w:val="false"/>
          <w:i w:val="false"/>
          <w:color w:val="000000"/>
          <w:sz w:val="28"/>
        </w:rPr>
        <w:t>
3. Судовладелец_________________________________________________</w:t>
      </w:r>
      <w:r>
        <w:br/>
      </w:r>
      <w:r>
        <w:rPr>
          <w:rFonts w:ascii="Times New Roman"/>
          <w:b w:val="false"/>
          <w:i w:val="false"/>
          <w:color w:val="000000"/>
          <w:sz w:val="28"/>
        </w:rPr>
        <w:t>
4. Позывной сигнал судна _______________________________________</w:t>
      </w:r>
      <w:r>
        <w:br/>
      </w:r>
      <w:r>
        <w:rPr>
          <w:rFonts w:ascii="Times New Roman"/>
          <w:b w:val="false"/>
          <w:i w:val="false"/>
          <w:color w:val="000000"/>
          <w:sz w:val="28"/>
        </w:rPr>
        <w:t>
5. Порт приписки судна _________________________________________</w:t>
      </w:r>
      <w:r>
        <w:br/>
      </w:r>
      <w:r>
        <w:rPr>
          <w:rFonts w:ascii="Times New Roman"/>
          <w:b w:val="false"/>
          <w:i w:val="false"/>
          <w:color w:val="000000"/>
          <w:sz w:val="28"/>
        </w:rPr>
        <w:t>
6. N регистрации судна _________________________________________</w:t>
      </w:r>
      <w:r>
        <w:br/>
      </w:r>
      <w:r>
        <w:rPr>
          <w:rFonts w:ascii="Times New Roman"/>
          <w:b w:val="false"/>
          <w:i w:val="false"/>
          <w:color w:val="000000"/>
          <w:sz w:val="28"/>
        </w:rPr>
        <w:t>
7. Капитан судна _______________________________________________</w:t>
      </w:r>
    </w:p>
    <w:p>
      <w:pPr>
        <w:spacing w:after="0"/>
        <w:ind w:left="0"/>
        <w:jc w:val="both"/>
      </w:pPr>
      <w:r>
        <w:rPr>
          <w:rFonts w:ascii="Times New Roman"/>
          <w:b w:val="false"/>
          <w:i w:val="false"/>
          <w:color w:val="000000"/>
          <w:sz w:val="28"/>
        </w:rPr>
        <w:t>      Начат _________ 20___г.</w:t>
      </w:r>
    </w:p>
    <w:p>
      <w:pPr>
        <w:spacing w:after="0"/>
        <w:ind w:left="0"/>
        <w:jc w:val="both"/>
      </w:pPr>
      <w:r>
        <w:rPr>
          <w:rFonts w:ascii="Times New Roman"/>
          <w:b w:val="false"/>
          <w:i w:val="false"/>
          <w:color w:val="000000"/>
          <w:sz w:val="28"/>
        </w:rPr>
        <w:t>      Закончен ______ 20___г.</w:t>
      </w:r>
    </w:p>
    <w:p>
      <w:pPr>
        <w:spacing w:after="0"/>
        <w:ind w:left="0"/>
        <w:jc w:val="both"/>
      </w:pPr>
      <w:r>
        <w:rPr>
          <w:rFonts w:ascii="Times New Roman"/>
          <w:b w:val="false"/>
          <w:i w:val="false"/>
          <w:color w:val="000000"/>
          <w:sz w:val="28"/>
        </w:rPr>
        <w:t>                                                     левая часть</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Время!Курс по!Курс по!  Месторасположение  !Те = Тгр...ч "___"</w:t>
      </w:r>
      <w:r>
        <w:br/>
      </w:r>
      <w:r>
        <w:rPr>
          <w:rFonts w:ascii="Times New Roman"/>
          <w:b w:val="false"/>
          <w:i w:val="false"/>
          <w:color w:val="000000"/>
          <w:sz w:val="28"/>
        </w:rPr>
        <w:t>
собы-!гиро-  !магнит-!       судна         !          __200_г.</w:t>
      </w:r>
      <w:r>
        <w:br/>
      </w:r>
      <w:r>
        <w:rPr>
          <w:rFonts w:ascii="Times New Roman"/>
          <w:b w:val="false"/>
          <w:i w:val="false"/>
          <w:color w:val="000000"/>
          <w:sz w:val="28"/>
        </w:rPr>
        <w:t>
тия  !компасу!ному   !---------------------!Рейс N ___</w:t>
      </w:r>
      <w:r>
        <w:br/>
      </w:r>
      <w:r>
        <w:rPr>
          <w:rFonts w:ascii="Times New Roman"/>
          <w:b w:val="false"/>
          <w:i w:val="false"/>
          <w:color w:val="000000"/>
          <w:sz w:val="28"/>
        </w:rPr>
        <w:t>
     !       !компасу!ф/к.б-1!Х/к.б-2!К.б-3!Район______из ___ в ___</w:t>
      </w:r>
      <w:r>
        <w:br/>
      </w:r>
      <w:r>
        <w:rPr>
          <w:rFonts w:ascii="Times New Roman"/>
          <w:b w:val="false"/>
          <w:i w:val="false"/>
          <w:color w:val="000000"/>
          <w:sz w:val="28"/>
        </w:rPr>
        <w:t>
--------------------------------------------------------------------</w:t>
      </w:r>
      <w:r>
        <w:br/>
      </w:r>
      <w:r>
        <w:rPr>
          <w:rFonts w:ascii="Times New Roman"/>
          <w:b w:val="false"/>
          <w:i w:val="false"/>
          <w:color w:val="000000"/>
          <w:sz w:val="28"/>
        </w:rPr>
        <w:t>
  1  !   2   !   3   !         4           !          5</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правая часть      </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Пройденное     !Вре-!Направ-!Состо-!Состо-!Атмос-!Темпе-!Темпе-!</w:t>
      </w:r>
      <w:r>
        <w:br/>
      </w:r>
      <w:r>
        <w:rPr>
          <w:rFonts w:ascii="Times New Roman"/>
          <w:b w:val="false"/>
          <w:i w:val="false"/>
          <w:color w:val="000000"/>
          <w:sz w:val="28"/>
        </w:rPr>
        <w:t>
расстояние     !мя  !ление  !яние  !яние  !ферное!ратура!ратура!</w:t>
      </w:r>
      <w:r>
        <w:br/>
      </w:r>
      <w:r>
        <w:rPr>
          <w:rFonts w:ascii="Times New Roman"/>
          <w:b w:val="false"/>
          <w:i w:val="false"/>
          <w:color w:val="000000"/>
          <w:sz w:val="28"/>
        </w:rPr>
        <w:t>
---------------!    !и ско- !повер-!пого- !давле-!возду-!воды  !</w:t>
      </w:r>
      <w:r>
        <w:br/>
      </w:r>
      <w:r>
        <w:rPr>
          <w:rFonts w:ascii="Times New Roman"/>
          <w:b w:val="false"/>
          <w:i w:val="false"/>
          <w:color w:val="000000"/>
          <w:sz w:val="28"/>
        </w:rPr>
        <w:t>
Время!фак-!по  !    !рость  !хности!ды,   !ние   !ха    !      !</w:t>
      </w:r>
      <w:r>
        <w:br/>
      </w:r>
      <w:r>
        <w:rPr>
          <w:rFonts w:ascii="Times New Roman"/>
          <w:b w:val="false"/>
          <w:i w:val="false"/>
          <w:color w:val="000000"/>
          <w:sz w:val="28"/>
        </w:rPr>
        <w:t>
     !ти- !лагу!    !ветра  !моря  !види- !      !      !      !</w:t>
      </w:r>
      <w:r>
        <w:br/>
      </w:r>
      <w:r>
        <w:rPr>
          <w:rFonts w:ascii="Times New Roman"/>
          <w:b w:val="false"/>
          <w:i w:val="false"/>
          <w:color w:val="000000"/>
          <w:sz w:val="28"/>
        </w:rPr>
        <w:t>
     !чес-!    !    !       !      !мость !      !      !      !</w:t>
      </w:r>
      <w:r>
        <w:br/>
      </w:r>
      <w:r>
        <w:rPr>
          <w:rFonts w:ascii="Times New Roman"/>
          <w:b w:val="false"/>
          <w:i w:val="false"/>
          <w:color w:val="000000"/>
          <w:sz w:val="28"/>
        </w:rPr>
        <w:t>
     !ки  !    !    !       !      !      !      !      !      !</w:t>
      </w:r>
      <w:r>
        <w:br/>
      </w:r>
      <w:r>
        <w:rPr>
          <w:rFonts w:ascii="Times New Roman"/>
          <w:b w:val="false"/>
          <w:i w:val="false"/>
          <w:color w:val="000000"/>
          <w:sz w:val="28"/>
        </w:rPr>
        <w:t>
--------------------------------------------------------------------</w:t>
      </w:r>
      <w:r>
        <w:br/>
      </w:r>
      <w:r>
        <w:rPr>
          <w:rFonts w:ascii="Times New Roman"/>
          <w:b w:val="false"/>
          <w:i w:val="false"/>
          <w:color w:val="000000"/>
          <w:sz w:val="28"/>
        </w:rPr>
        <w:t xml:space="preserve">
        6      !    !   7   !   8  !   9  !  10  !  11  !  12  ! </w:t>
      </w:r>
      <w:r>
        <w:br/>
      </w:r>
      <w:r>
        <w:rPr>
          <w:rFonts w:ascii="Times New Roman"/>
          <w:b w:val="false"/>
          <w:i w:val="false"/>
          <w:color w:val="000000"/>
          <w:sz w:val="28"/>
        </w:rPr>
        <w:t>
--------------------------------------------------------------------</w:t>
      </w:r>
      <w:r>
        <w:br/>
      </w:r>
      <w:r>
        <w:rPr>
          <w:rFonts w:ascii="Times New Roman"/>
          <w:b w:val="false"/>
          <w:i w:val="false"/>
          <w:color w:val="000000"/>
          <w:sz w:val="28"/>
        </w:rPr>
        <w:t>
00-04            04</w:t>
      </w:r>
      <w:r>
        <w:br/>
      </w:r>
      <w:r>
        <w:rPr>
          <w:rFonts w:ascii="Times New Roman"/>
          <w:b w:val="false"/>
          <w:i w:val="false"/>
          <w:color w:val="000000"/>
          <w:sz w:val="28"/>
        </w:rPr>
        <w:t>
04-08            08</w:t>
      </w:r>
      <w:r>
        <w:br/>
      </w:r>
      <w:r>
        <w:rPr>
          <w:rFonts w:ascii="Times New Roman"/>
          <w:b w:val="false"/>
          <w:i w:val="false"/>
          <w:color w:val="000000"/>
          <w:sz w:val="28"/>
        </w:rPr>
        <w:t>
08-12            12</w:t>
      </w:r>
      <w:r>
        <w:br/>
      </w:r>
      <w:r>
        <w:rPr>
          <w:rFonts w:ascii="Times New Roman"/>
          <w:b w:val="false"/>
          <w:i w:val="false"/>
          <w:color w:val="000000"/>
          <w:sz w:val="28"/>
        </w:rPr>
        <w:t>
12-16            16</w:t>
      </w:r>
      <w:r>
        <w:br/>
      </w:r>
      <w:r>
        <w:rPr>
          <w:rFonts w:ascii="Times New Roman"/>
          <w:b w:val="false"/>
          <w:i w:val="false"/>
          <w:color w:val="000000"/>
          <w:sz w:val="28"/>
        </w:rPr>
        <w:t>
16-20            20</w:t>
      </w:r>
      <w:r>
        <w:br/>
      </w:r>
      <w:r>
        <w:rPr>
          <w:rFonts w:ascii="Times New Roman"/>
          <w:b w:val="false"/>
          <w:i w:val="false"/>
          <w:color w:val="000000"/>
          <w:sz w:val="28"/>
        </w:rPr>
        <w:t>
20-24            24</w:t>
      </w:r>
      <w:r>
        <w:br/>
      </w:r>
      <w:r>
        <w:rPr>
          <w:rFonts w:ascii="Times New Roman"/>
          <w:b w:val="false"/>
          <w:i w:val="false"/>
          <w:color w:val="000000"/>
          <w:sz w:val="28"/>
        </w:rPr>
        <w:t>
За</w:t>
      </w:r>
      <w:r>
        <w:br/>
      </w:r>
      <w:r>
        <w:rPr>
          <w:rFonts w:ascii="Times New Roman"/>
          <w:b w:val="false"/>
          <w:i w:val="false"/>
          <w:color w:val="000000"/>
          <w:sz w:val="28"/>
        </w:rPr>
        <w:t>
сутки</w:t>
      </w:r>
      <w:r>
        <w:br/>
      </w:r>
      <w:r>
        <w:rPr>
          <w:rFonts w:ascii="Times New Roman"/>
          <w:b w:val="false"/>
          <w:i w:val="false"/>
          <w:color w:val="000000"/>
          <w:sz w:val="28"/>
        </w:rPr>
        <w:t>
За</w:t>
      </w:r>
      <w:r>
        <w:br/>
      </w:r>
      <w:r>
        <w:rPr>
          <w:rFonts w:ascii="Times New Roman"/>
          <w:b w:val="false"/>
          <w:i w:val="false"/>
          <w:color w:val="000000"/>
          <w:sz w:val="28"/>
        </w:rPr>
        <w:t>
рейс</w:t>
      </w:r>
      <w:r>
        <w:br/>
      </w:r>
      <w:r>
        <w:rPr>
          <w:rFonts w:ascii="Times New Roman"/>
          <w:b w:val="false"/>
          <w:i w:val="false"/>
          <w:color w:val="000000"/>
          <w:sz w:val="28"/>
        </w:rPr>
        <w:t>
--------------------------------------------------------------------</w:t>
      </w:r>
      <w:r>
        <w:br/>
      </w:r>
      <w:r>
        <w:rPr>
          <w:rFonts w:ascii="Times New Roman"/>
          <w:b w:val="false"/>
          <w:i w:val="false"/>
          <w:color w:val="000000"/>
          <w:sz w:val="28"/>
        </w:rPr>
        <w:t>
продолжение таблицы</w:t>
      </w:r>
      <w:r>
        <w:br/>
      </w:r>
      <w:r>
        <w:rPr>
          <w:rFonts w:ascii="Times New Roman"/>
          <w:b w:val="false"/>
          <w:i w:val="false"/>
          <w:color w:val="000000"/>
          <w:sz w:val="28"/>
        </w:rPr>
        <w:t>
___________________</w:t>
      </w:r>
      <w:r>
        <w:br/>
      </w:r>
      <w:r>
        <w:rPr>
          <w:rFonts w:ascii="Times New Roman"/>
          <w:b w:val="false"/>
          <w:i w:val="false"/>
          <w:color w:val="000000"/>
          <w:sz w:val="28"/>
        </w:rPr>
        <w:t>
Время  ! Вахта</w:t>
      </w:r>
      <w:r>
        <w:br/>
      </w:r>
      <w:r>
        <w:rPr>
          <w:rFonts w:ascii="Times New Roman"/>
          <w:b w:val="false"/>
          <w:i w:val="false"/>
          <w:color w:val="000000"/>
          <w:sz w:val="28"/>
        </w:rPr>
        <w:t>
-------------------</w:t>
      </w:r>
      <w:r>
        <w:br/>
      </w:r>
      <w:r>
        <w:rPr>
          <w:rFonts w:ascii="Times New Roman"/>
          <w:b w:val="false"/>
          <w:i w:val="false"/>
          <w:color w:val="000000"/>
          <w:sz w:val="28"/>
        </w:rPr>
        <w:t>
        13</w:t>
      </w:r>
      <w:r>
        <w:br/>
      </w:r>
      <w:r>
        <w:rPr>
          <w:rFonts w:ascii="Times New Roman"/>
          <w:b w:val="false"/>
          <w:i w:val="false"/>
          <w:color w:val="000000"/>
          <w:sz w:val="28"/>
        </w:rPr>
        <w:t xml:space="preserve">
------------------- </w:t>
      </w:r>
      <w:r>
        <w:br/>
      </w:r>
      <w:r>
        <w:rPr>
          <w:rFonts w:ascii="Times New Roman"/>
          <w:b w:val="false"/>
          <w:i w:val="false"/>
          <w:color w:val="000000"/>
          <w:sz w:val="28"/>
        </w:rPr>
        <w:t>
00-04</w:t>
      </w:r>
      <w:r>
        <w:br/>
      </w:r>
      <w:r>
        <w:rPr>
          <w:rFonts w:ascii="Times New Roman"/>
          <w:b w:val="false"/>
          <w:i w:val="false"/>
          <w:color w:val="000000"/>
          <w:sz w:val="28"/>
        </w:rPr>
        <w:t>
04-08</w:t>
      </w:r>
      <w:r>
        <w:br/>
      </w:r>
      <w:r>
        <w:rPr>
          <w:rFonts w:ascii="Times New Roman"/>
          <w:b w:val="false"/>
          <w:i w:val="false"/>
          <w:color w:val="000000"/>
          <w:sz w:val="28"/>
        </w:rPr>
        <w:t>
08-12</w:t>
      </w:r>
      <w:r>
        <w:br/>
      </w:r>
      <w:r>
        <w:rPr>
          <w:rFonts w:ascii="Times New Roman"/>
          <w:b w:val="false"/>
          <w:i w:val="false"/>
          <w:color w:val="000000"/>
          <w:sz w:val="28"/>
        </w:rPr>
        <w:t>
12-16</w:t>
      </w:r>
      <w:r>
        <w:br/>
      </w:r>
      <w:r>
        <w:rPr>
          <w:rFonts w:ascii="Times New Roman"/>
          <w:b w:val="false"/>
          <w:i w:val="false"/>
          <w:color w:val="000000"/>
          <w:sz w:val="28"/>
        </w:rPr>
        <w:t>
16-20</w:t>
      </w:r>
      <w:r>
        <w:br/>
      </w:r>
      <w:r>
        <w:rPr>
          <w:rFonts w:ascii="Times New Roman"/>
          <w:b w:val="false"/>
          <w:i w:val="false"/>
          <w:color w:val="000000"/>
          <w:sz w:val="28"/>
        </w:rPr>
        <w:t>
20-24</w:t>
      </w:r>
      <w:r>
        <w:br/>
      </w:r>
      <w:r>
        <w:rPr>
          <w:rFonts w:ascii="Times New Roman"/>
          <w:b w:val="false"/>
          <w:i w:val="false"/>
          <w:color w:val="000000"/>
          <w:sz w:val="28"/>
        </w:rPr>
        <w:t>
-------------------</w:t>
      </w:r>
      <w:r>
        <w:br/>
      </w:r>
      <w:r>
        <w:rPr>
          <w:rFonts w:ascii="Times New Roman"/>
          <w:b w:val="false"/>
          <w:i w:val="false"/>
          <w:color w:val="000000"/>
          <w:sz w:val="28"/>
        </w:rPr>
        <w:t>
Капитан:</w:t>
      </w:r>
      <w:r>
        <w:br/>
      </w:r>
      <w:r>
        <w:rPr>
          <w:rFonts w:ascii="Times New Roman"/>
          <w:b w:val="false"/>
          <w:i w:val="false"/>
          <w:color w:val="000000"/>
          <w:sz w:val="28"/>
        </w:rPr>
        <w:t>
-------------------</w:t>
      </w:r>
    </w:p>
    <w:bookmarkStart w:name="z41" w:id="14"/>
    <w:p>
      <w:pPr>
        <w:spacing w:after="0"/>
        <w:ind w:left="0"/>
        <w:jc w:val="both"/>
      </w:pPr>
      <w:r>
        <w:rPr>
          <w:rFonts w:ascii="Times New Roman"/>
          <w:b w:val="false"/>
          <w:i w:val="false"/>
          <w:color w:val="000000"/>
          <w:sz w:val="28"/>
        </w:rPr>
        <w:t xml:space="preserve">
Таблица 14   </w:t>
      </w:r>
    </w:p>
    <w:bookmarkEnd w:id="14"/>
    <w:p>
      <w:pPr>
        <w:spacing w:after="0"/>
        <w:ind w:left="0"/>
        <w:jc w:val="left"/>
      </w:pPr>
      <w:r>
        <w:rPr>
          <w:rFonts w:ascii="Times New Roman"/>
          <w:b/>
          <w:i w:val="false"/>
          <w:color w:val="000000"/>
        </w:rPr>
        <w:t xml:space="preserve"> Выполнение требований конвенции СОЛАС-74/78</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N !  Вид проверки, испытания, учения       ! Дата(время проведения)</w:t>
      </w:r>
      <w:r>
        <w:br/>
      </w:r>
      <w:r>
        <w:rPr>
          <w:rFonts w:ascii="Times New Roman"/>
          <w:b w:val="false"/>
          <w:i w:val="false"/>
          <w:color w:val="000000"/>
          <w:sz w:val="28"/>
        </w:rPr>
        <w:t>
   !                                       !      подпись</w:t>
      </w:r>
      <w:r>
        <w:br/>
      </w:r>
      <w:r>
        <w:rPr>
          <w:rFonts w:ascii="Times New Roman"/>
          <w:b w:val="false"/>
          <w:i w:val="false"/>
          <w:color w:val="000000"/>
          <w:sz w:val="28"/>
        </w:rPr>
        <w:t>
--------------------------------------------------------------------</w:t>
      </w:r>
      <w:r>
        <w:br/>
      </w:r>
      <w:r>
        <w:rPr>
          <w:rFonts w:ascii="Times New Roman"/>
          <w:b w:val="false"/>
          <w:i w:val="false"/>
          <w:color w:val="000000"/>
          <w:sz w:val="28"/>
        </w:rPr>
        <w:t xml:space="preserve">
1 !                  2                    ! 3  ! 4  ! 5  ! 6  ! 7 </w:t>
      </w:r>
      <w:r>
        <w:br/>
      </w:r>
      <w:r>
        <w:rPr>
          <w:rFonts w:ascii="Times New Roman"/>
          <w:b w:val="false"/>
          <w:i w:val="false"/>
          <w:color w:val="000000"/>
          <w:sz w:val="28"/>
        </w:rPr>
        <w:t>
--------------------------------------------------------------------</w:t>
      </w:r>
      <w:r>
        <w:br/>
      </w:r>
      <w:r>
        <w:rPr>
          <w:rFonts w:ascii="Times New Roman"/>
          <w:b w:val="false"/>
          <w:i w:val="false"/>
          <w:color w:val="000000"/>
          <w:sz w:val="28"/>
        </w:rPr>
        <w:t>
1  Закрытие водонепроницаемых дверей,</w:t>
      </w:r>
      <w:r>
        <w:br/>
      </w:r>
      <w:r>
        <w:rPr>
          <w:rFonts w:ascii="Times New Roman"/>
          <w:b w:val="false"/>
          <w:i w:val="false"/>
          <w:color w:val="000000"/>
          <w:sz w:val="28"/>
        </w:rPr>
        <w:t>
    проверка их механизмов и индикаторов</w:t>
      </w:r>
      <w:r>
        <w:br/>
      </w:r>
      <w:r>
        <w:rPr>
          <w:rFonts w:ascii="Times New Roman"/>
          <w:b w:val="false"/>
          <w:i w:val="false"/>
          <w:color w:val="000000"/>
          <w:sz w:val="28"/>
        </w:rPr>
        <w:t>
2  Открытие водонепроницаемых дверей</w:t>
      </w:r>
      <w:r>
        <w:br/>
      </w:r>
      <w:r>
        <w:rPr>
          <w:rFonts w:ascii="Times New Roman"/>
          <w:b w:val="false"/>
          <w:i w:val="false"/>
          <w:color w:val="000000"/>
          <w:sz w:val="28"/>
        </w:rPr>
        <w:t>
3  Тренировки по управлению и проверки</w:t>
      </w:r>
      <w:r>
        <w:br/>
      </w:r>
      <w:r>
        <w:rPr>
          <w:rFonts w:ascii="Times New Roman"/>
          <w:b w:val="false"/>
          <w:i w:val="false"/>
          <w:color w:val="000000"/>
          <w:sz w:val="28"/>
        </w:rPr>
        <w:t>
    водонепроницаемых дверей, иллюминаторов,</w:t>
      </w:r>
      <w:r>
        <w:br/>
      </w:r>
      <w:r>
        <w:rPr>
          <w:rFonts w:ascii="Times New Roman"/>
          <w:b w:val="false"/>
          <w:i w:val="false"/>
          <w:color w:val="000000"/>
          <w:sz w:val="28"/>
        </w:rPr>
        <w:t>
    клапанов, средств закрытия шпигатов и</w:t>
      </w:r>
      <w:r>
        <w:br/>
      </w:r>
      <w:r>
        <w:rPr>
          <w:rFonts w:ascii="Times New Roman"/>
          <w:b w:val="false"/>
          <w:i w:val="false"/>
          <w:color w:val="000000"/>
          <w:sz w:val="28"/>
        </w:rPr>
        <w:t>
    мусорных рукавов и всех, относящихся</w:t>
      </w:r>
      <w:r>
        <w:br/>
      </w:r>
      <w:r>
        <w:rPr>
          <w:rFonts w:ascii="Times New Roman"/>
          <w:b w:val="false"/>
          <w:i w:val="false"/>
          <w:color w:val="000000"/>
          <w:sz w:val="28"/>
        </w:rPr>
        <w:t>
    к ним приводов управления и индикаторов</w:t>
      </w:r>
      <w:r>
        <w:br/>
      </w:r>
      <w:r>
        <w:rPr>
          <w:rFonts w:ascii="Times New Roman"/>
          <w:b w:val="false"/>
          <w:i w:val="false"/>
          <w:color w:val="000000"/>
          <w:sz w:val="28"/>
        </w:rPr>
        <w:t>
4  Закрытие всех отверстий наружного</w:t>
      </w:r>
      <w:r>
        <w:br/>
      </w:r>
      <w:r>
        <w:rPr>
          <w:rFonts w:ascii="Times New Roman"/>
          <w:b w:val="false"/>
          <w:i w:val="false"/>
          <w:color w:val="000000"/>
          <w:sz w:val="28"/>
        </w:rPr>
        <w:t>
    корпуса, обеспечивающих его</w:t>
      </w:r>
      <w:r>
        <w:br/>
      </w:r>
      <w:r>
        <w:rPr>
          <w:rFonts w:ascii="Times New Roman"/>
          <w:b w:val="false"/>
          <w:i w:val="false"/>
          <w:color w:val="000000"/>
          <w:sz w:val="28"/>
        </w:rPr>
        <w:t>
    водонепроницаемость, перед выходом</w:t>
      </w:r>
      <w:r>
        <w:br/>
      </w:r>
      <w:r>
        <w:rPr>
          <w:rFonts w:ascii="Times New Roman"/>
          <w:b w:val="false"/>
          <w:i w:val="false"/>
          <w:color w:val="000000"/>
          <w:sz w:val="28"/>
        </w:rPr>
        <w:t>
    судна в рейс. Проверка (испытание)</w:t>
      </w:r>
      <w:r>
        <w:br/>
      </w:r>
      <w:r>
        <w:rPr>
          <w:rFonts w:ascii="Times New Roman"/>
          <w:b w:val="false"/>
          <w:i w:val="false"/>
          <w:color w:val="000000"/>
          <w:sz w:val="28"/>
        </w:rPr>
        <w:t>
    главного и вспомогательного рулевого</w:t>
      </w:r>
      <w:r>
        <w:br/>
      </w:r>
      <w:r>
        <w:rPr>
          <w:rFonts w:ascii="Times New Roman"/>
          <w:b w:val="false"/>
          <w:i w:val="false"/>
          <w:color w:val="000000"/>
          <w:sz w:val="28"/>
        </w:rPr>
        <w:t>
    приводов, систем дистанционного</w:t>
      </w:r>
      <w:r>
        <w:br/>
      </w:r>
      <w:r>
        <w:rPr>
          <w:rFonts w:ascii="Times New Roman"/>
          <w:b w:val="false"/>
          <w:i w:val="false"/>
          <w:color w:val="000000"/>
          <w:sz w:val="28"/>
        </w:rPr>
        <w:t>
    управления ими, постов управления</w:t>
      </w:r>
      <w:r>
        <w:br/>
      </w:r>
      <w:r>
        <w:rPr>
          <w:rFonts w:ascii="Times New Roman"/>
          <w:b w:val="false"/>
          <w:i w:val="false"/>
          <w:color w:val="000000"/>
          <w:sz w:val="28"/>
        </w:rPr>
        <w:t>
    рулем на мостике, аварийного питания</w:t>
      </w:r>
      <w:r>
        <w:br/>
      </w:r>
      <w:r>
        <w:rPr>
          <w:rFonts w:ascii="Times New Roman"/>
          <w:b w:val="false"/>
          <w:i w:val="false"/>
          <w:color w:val="000000"/>
          <w:sz w:val="28"/>
        </w:rPr>
        <w:t>
    рулевого привода, аксиометров,</w:t>
      </w:r>
      <w:r>
        <w:br/>
      </w:r>
      <w:r>
        <w:rPr>
          <w:rFonts w:ascii="Times New Roman"/>
          <w:b w:val="false"/>
          <w:i w:val="false"/>
          <w:color w:val="000000"/>
          <w:sz w:val="28"/>
        </w:rPr>
        <w:t>
    сигнализации рулевого управления,</w:t>
      </w:r>
      <w:r>
        <w:br/>
      </w:r>
      <w:r>
        <w:rPr>
          <w:rFonts w:ascii="Times New Roman"/>
          <w:b w:val="false"/>
          <w:i w:val="false"/>
          <w:color w:val="000000"/>
          <w:sz w:val="28"/>
        </w:rPr>
        <w:t>
    отключающих устройств, включая полную</w:t>
      </w:r>
      <w:r>
        <w:br/>
      </w:r>
      <w:r>
        <w:rPr>
          <w:rFonts w:ascii="Times New Roman"/>
          <w:b w:val="false"/>
          <w:i w:val="false"/>
          <w:color w:val="000000"/>
          <w:sz w:val="28"/>
        </w:rPr>
        <w:t>
    перекладку руля и проверку связи между</w:t>
      </w:r>
      <w:r>
        <w:br/>
      </w:r>
      <w:r>
        <w:rPr>
          <w:rFonts w:ascii="Times New Roman"/>
          <w:b w:val="false"/>
          <w:i w:val="false"/>
          <w:color w:val="000000"/>
          <w:sz w:val="28"/>
        </w:rPr>
        <w:t>
    мостиком и румпельным отделением</w:t>
      </w:r>
      <w:r>
        <w:br/>
      </w:r>
      <w:r>
        <w:rPr>
          <w:rFonts w:ascii="Times New Roman"/>
          <w:b w:val="false"/>
          <w:i w:val="false"/>
          <w:color w:val="000000"/>
          <w:sz w:val="28"/>
        </w:rPr>
        <w:t>
5  Учебная пожарная тревога</w:t>
      </w:r>
      <w:r>
        <w:br/>
      </w:r>
      <w:r>
        <w:rPr>
          <w:rFonts w:ascii="Times New Roman"/>
          <w:b w:val="false"/>
          <w:i w:val="false"/>
          <w:color w:val="000000"/>
          <w:sz w:val="28"/>
        </w:rPr>
        <w:t>
6  Учебная шлюпочная тревога.</w:t>
      </w:r>
      <w:r>
        <w:br/>
      </w:r>
      <w:r>
        <w:rPr>
          <w:rFonts w:ascii="Times New Roman"/>
          <w:b w:val="false"/>
          <w:i w:val="false"/>
          <w:color w:val="000000"/>
          <w:sz w:val="28"/>
        </w:rPr>
        <w:t>
    Вызов экипажа и пассажиров к местам</w:t>
      </w:r>
      <w:r>
        <w:br/>
      </w:r>
      <w:r>
        <w:rPr>
          <w:rFonts w:ascii="Times New Roman"/>
          <w:b w:val="false"/>
          <w:i w:val="false"/>
          <w:color w:val="000000"/>
          <w:sz w:val="28"/>
        </w:rPr>
        <w:t>
    сбора сигналом тревоги. Ознакомление</w:t>
      </w:r>
      <w:r>
        <w:br/>
      </w:r>
      <w:r>
        <w:rPr>
          <w:rFonts w:ascii="Times New Roman"/>
          <w:b w:val="false"/>
          <w:i w:val="false"/>
          <w:color w:val="000000"/>
          <w:sz w:val="28"/>
        </w:rPr>
        <w:t>
    с порядком оставления судна, подготовка</w:t>
      </w:r>
      <w:r>
        <w:br/>
      </w:r>
      <w:r>
        <w:rPr>
          <w:rFonts w:ascii="Times New Roman"/>
          <w:b w:val="false"/>
          <w:i w:val="false"/>
          <w:color w:val="000000"/>
          <w:sz w:val="28"/>
        </w:rPr>
        <w:t>
    спасательных средств к спуску.</w:t>
      </w:r>
      <w:r>
        <w:br/>
      </w:r>
      <w:r>
        <w:rPr>
          <w:rFonts w:ascii="Times New Roman"/>
          <w:b w:val="false"/>
          <w:i w:val="false"/>
          <w:color w:val="000000"/>
          <w:sz w:val="28"/>
        </w:rPr>
        <w:t>
    Проверка комплектности и состояния</w:t>
      </w:r>
      <w:r>
        <w:br/>
      </w:r>
      <w:r>
        <w:rPr>
          <w:rFonts w:ascii="Times New Roman"/>
          <w:b w:val="false"/>
          <w:i w:val="false"/>
          <w:color w:val="000000"/>
          <w:sz w:val="28"/>
        </w:rPr>
        <w:t>
    шлюпочного снабжения, спасательных</w:t>
      </w:r>
      <w:r>
        <w:br/>
      </w:r>
      <w:r>
        <w:rPr>
          <w:rFonts w:ascii="Times New Roman"/>
          <w:b w:val="false"/>
          <w:i w:val="false"/>
          <w:color w:val="000000"/>
          <w:sz w:val="28"/>
        </w:rPr>
        <w:t>
    плотов. Пуск и проверка работы</w:t>
      </w:r>
      <w:r>
        <w:br/>
      </w:r>
      <w:r>
        <w:rPr>
          <w:rFonts w:ascii="Times New Roman"/>
          <w:b w:val="false"/>
          <w:i w:val="false"/>
          <w:color w:val="000000"/>
          <w:sz w:val="28"/>
        </w:rPr>
        <w:t>
    двигателей шлюпок. Проверка спасательных</w:t>
      </w:r>
      <w:r>
        <w:br/>
      </w:r>
      <w:r>
        <w:rPr>
          <w:rFonts w:ascii="Times New Roman"/>
          <w:b w:val="false"/>
          <w:i w:val="false"/>
          <w:color w:val="000000"/>
          <w:sz w:val="28"/>
        </w:rPr>
        <w:t>
    средств.</w:t>
      </w:r>
      <w:r>
        <w:br/>
      </w:r>
      <w:r>
        <w:rPr>
          <w:rFonts w:ascii="Times New Roman"/>
          <w:b w:val="false"/>
          <w:i w:val="false"/>
          <w:color w:val="000000"/>
          <w:sz w:val="28"/>
        </w:rPr>
        <w:t>
7  Тренировки по приведению в действие</w:t>
      </w:r>
      <w:r>
        <w:br/>
      </w:r>
      <w:r>
        <w:rPr>
          <w:rFonts w:ascii="Times New Roman"/>
          <w:b w:val="false"/>
          <w:i w:val="false"/>
          <w:color w:val="000000"/>
          <w:sz w:val="28"/>
        </w:rPr>
        <w:t>
    и использованию спасательно-надувных</w:t>
      </w:r>
      <w:r>
        <w:br/>
      </w:r>
      <w:r>
        <w:rPr>
          <w:rFonts w:ascii="Times New Roman"/>
          <w:b w:val="false"/>
          <w:i w:val="false"/>
          <w:color w:val="000000"/>
          <w:sz w:val="28"/>
        </w:rPr>
        <w:t>
    плотов</w:t>
      </w:r>
      <w:r>
        <w:br/>
      </w:r>
      <w:r>
        <w:rPr>
          <w:rFonts w:ascii="Times New Roman"/>
          <w:b w:val="false"/>
          <w:i w:val="false"/>
          <w:color w:val="000000"/>
          <w:sz w:val="28"/>
        </w:rPr>
        <w:t>
8  Тревога "Человек за бортом"</w:t>
      </w:r>
      <w:r>
        <w:br/>
      </w:r>
      <w:r>
        <w:rPr>
          <w:rFonts w:ascii="Times New Roman"/>
          <w:b w:val="false"/>
          <w:i w:val="false"/>
          <w:color w:val="000000"/>
          <w:sz w:val="28"/>
        </w:rPr>
        <w:t>
9  Учения по переходу на аварийное</w:t>
      </w:r>
      <w:r>
        <w:br/>
      </w:r>
      <w:r>
        <w:rPr>
          <w:rFonts w:ascii="Times New Roman"/>
          <w:b w:val="false"/>
          <w:i w:val="false"/>
          <w:color w:val="000000"/>
          <w:sz w:val="28"/>
        </w:rPr>
        <w:t>
    управление рулем из румпельной, включая</w:t>
      </w:r>
      <w:r>
        <w:br/>
      </w:r>
      <w:r>
        <w:rPr>
          <w:rFonts w:ascii="Times New Roman"/>
          <w:b w:val="false"/>
          <w:i w:val="false"/>
          <w:color w:val="000000"/>
          <w:sz w:val="28"/>
        </w:rPr>
        <w:t>
    проверку связи с мостиком и использование</w:t>
      </w:r>
      <w:r>
        <w:br/>
      </w:r>
      <w:r>
        <w:rPr>
          <w:rFonts w:ascii="Times New Roman"/>
          <w:b w:val="false"/>
          <w:i w:val="false"/>
          <w:color w:val="000000"/>
          <w:sz w:val="28"/>
        </w:rPr>
        <w:t>
    резервных источников энергоснабжения.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Последний лист</w:t>
      </w:r>
    </w:p>
    <w:p>
      <w:pPr>
        <w:spacing w:after="0"/>
        <w:ind w:left="0"/>
        <w:jc w:val="both"/>
      </w:pPr>
      <w:r>
        <w:rPr>
          <w:rFonts w:ascii="Times New Roman"/>
          <w:b w:val="false"/>
          <w:i w:val="false"/>
          <w:color w:val="000000"/>
          <w:sz w:val="28"/>
        </w:rPr>
        <w:t>      По реестру порта N ______</w:t>
      </w:r>
      <w:r>
        <w:br/>
      </w:r>
      <w:r>
        <w:rPr>
          <w:rFonts w:ascii="Times New Roman"/>
          <w:b w:val="false"/>
          <w:i w:val="false"/>
          <w:color w:val="000000"/>
          <w:sz w:val="28"/>
        </w:rPr>
        <w:t>
      В журнале прошнуровано и пронумеровано ___________ листов</w:t>
      </w:r>
      <w:r>
        <w:br/>
      </w:r>
      <w:r>
        <w:rPr>
          <w:rFonts w:ascii="Times New Roman"/>
          <w:b w:val="false"/>
          <w:i w:val="false"/>
          <w:color w:val="000000"/>
          <w:sz w:val="28"/>
        </w:rPr>
        <w:t>
      Скреплено в Морской администрации порта ___________________</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xml:space="preserve">
        должность, фамилия и подпись лица, скрепившего журнал </w:t>
      </w:r>
    </w:p>
    <w:p>
      <w:pPr>
        <w:spacing w:after="0"/>
        <w:ind w:left="0"/>
        <w:jc w:val="both"/>
      </w:pPr>
      <w:r>
        <w:rPr>
          <w:rFonts w:ascii="Times New Roman"/>
          <w:b w:val="false"/>
          <w:i w:val="false"/>
          <w:color w:val="000000"/>
          <w:sz w:val="28"/>
        </w:rPr>
        <w:t>      М.П.                     "____"_________20___г.</w:t>
      </w:r>
    </w:p>
    <w:bookmarkStart w:name="z11" w:id="15"/>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приказом Министра           </w:t>
      </w:r>
      <w:r>
        <w:br/>
      </w:r>
      <w:r>
        <w:rPr>
          <w:rFonts w:ascii="Times New Roman"/>
          <w:b w:val="false"/>
          <w:i w:val="false"/>
          <w:color w:val="000000"/>
          <w:sz w:val="28"/>
        </w:rPr>
        <w:t xml:space="preserve">
транспорта и коммуникаций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28 апреля 2003 года N 152-I    </w:t>
      </w:r>
      <w:r>
        <w:br/>
      </w:r>
      <w:r>
        <w:rPr>
          <w:rFonts w:ascii="Times New Roman"/>
          <w:b w:val="false"/>
          <w:i w:val="false"/>
          <w:color w:val="000000"/>
          <w:sz w:val="28"/>
        </w:rPr>
        <w:t xml:space="preserve">
"Об утверждении Перечня судовых    </w:t>
      </w:r>
      <w:r>
        <w:br/>
      </w:r>
      <w:r>
        <w:rPr>
          <w:rFonts w:ascii="Times New Roman"/>
          <w:b w:val="false"/>
          <w:i w:val="false"/>
          <w:color w:val="000000"/>
          <w:sz w:val="28"/>
        </w:rPr>
        <w:t xml:space="preserve">
документов и Правил ведения      </w:t>
      </w:r>
      <w:r>
        <w:br/>
      </w:r>
      <w:r>
        <w:rPr>
          <w:rFonts w:ascii="Times New Roman"/>
          <w:b w:val="false"/>
          <w:i w:val="false"/>
          <w:color w:val="000000"/>
          <w:sz w:val="28"/>
        </w:rPr>
        <w:t xml:space="preserve">
судовых документов"         </w:t>
      </w:r>
    </w:p>
    <w:bookmarkEnd w:id="15"/>
    <w:p>
      <w:pPr>
        <w:spacing w:after="0"/>
        <w:ind w:left="0"/>
        <w:jc w:val="left"/>
      </w:pPr>
      <w:r>
        <w:rPr>
          <w:rFonts w:ascii="Times New Roman"/>
          <w:b/>
          <w:i w:val="false"/>
          <w:color w:val="000000"/>
        </w:rPr>
        <w:t xml:space="preserve"> Правила</w:t>
      </w:r>
      <w:r>
        <w:br/>
      </w:r>
      <w:r>
        <w:rPr>
          <w:rFonts w:ascii="Times New Roman"/>
          <w:b/>
          <w:i w:val="false"/>
          <w:color w:val="000000"/>
        </w:rPr>
        <w:t>
ведения Машинного журнала</w:t>
      </w:r>
    </w:p>
    <w:bookmarkStart w:name="z31" w:id="16"/>
    <w:p>
      <w:pPr>
        <w:spacing w:after="0"/>
        <w:ind w:left="0"/>
        <w:jc w:val="left"/>
      </w:pPr>
      <w:r>
        <w:rPr>
          <w:rFonts w:ascii="Times New Roman"/>
          <w:b/>
          <w:i w:val="false"/>
          <w:color w:val="000000"/>
        </w:rPr>
        <w:t xml:space="preserve"> 
1. Общие положения</w:t>
      </w:r>
    </w:p>
    <w:bookmarkEnd w:id="16"/>
    <w:p>
      <w:pPr>
        <w:spacing w:after="0"/>
        <w:ind w:left="0"/>
        <w:jc w:val="both"/>
      </w:pPr>
      <w:r>
        <w:rPr>
          <w:rFonts w:ascii="Times New Roman"/>
          <w:b w:val="false"/>
          <w:i w:val="false"/>
          <w:color w:val="000000"/>
          <w:sz w:val="28"/>
        </w:rPr>
        <w:t>      1. Настоящие Правила ведения Машинного журнала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торговом мореплавании".</w:t>
      </w:r>
      <w:r>
        <w:br/>
      </w:r>
      <w:r>
        <w:rPr>
          <w:rFonts w:ascii="Times New Roman"/>
          <w:b w:val="false"/>
          <w:i w:val="false"/>
          <w:color w:val="000000"/>
          <w:sz w:val="28"/>
        </w:rPr>
        <w:t>
      2. Правила определяют порядок ведения Машинного журнала (далее - Журнал).</w:t>
      </w:r>
      <w:r>
        <w:br/>
      </w:r>
      <w:r>
        <w:rPr>
          <w:rFonts w:ascii="Times New Roman"/>
          <w:b w:val="false"/>
          <w:i w:val="false"/>
          <w:color w:val="000000"/>
          <w:sz w:val="28"/>
        </w:rPr>
        <w:t>
      3. Ведение Журнала обязательно на всех морских судах Республики Казахстан, имеющих один или два главных двигателя. Журнал ведется в одном экземпляре, ведение второго экземпляра не допускается.</w:t>
      </w:r>
    </w:p>
    <w:bookmarkStart w:name="z32" w:id="17"/>
    <w:p>
      <w:pPr>
        <w:spacing w:after="0"/>
        <w:ind w:left="0"/>
        <w:jc w:val="left"/>
      </w:pPr>
      <w:r>
        <w:rPr>
          <w:rFonts w:ascii="Times New Roman"/>
          <w:b/>
          <w:i w:val="false"/>
          <w:color w:val="000000"/>
        </w:rPr>
        <w:t xml:space="preserve"> 
2. Порядок ведения Журнала</w:t>
      </w:r>
    </w:p>
    <w:bookmarkEnd w:id="17"/>
    <w:p>
      <w:pPr>
        <w:spacing w:after="0"/>
        <w:ind w:left="0"/>
        <w:jc w:val="both"/>
      </w:pPr>
      <w:r>
        <w:rPr>
          <w:rFonts w:ascii="Times New Roman"/>
          <w:b w:val="false"/>
          <w:i w:val="false"/>
          <w:color w:val="000000"/>
          <w:sz w:val="28"/>
        </w:rPr>
        <w:t>      4. Журнал ведется непрерывно как во время эксплуатации, так и во время ремонта судна. Объем Журнала рассчитан на ведение его в течение одного месяца.</w:t>
      </w:r>
      <w:r>
        <w:br/>
      </w:r>
      <w:r>
        <w:rPr>
          <w:rFonts w:ascii="Times New Roman"/>
          <w:b w:val="false"/>
          <w:i w:val="false"/>
          <w:color w:val="000000"/>
          <w:sz w:val="28"/>
        </w:rPr>
        <w:t>
      5. Журнал является судовым документом, заполняется по форме, согласно приложению к настоящим Правилам (форма М-1), должен быть пронумерован, прошнурован, внесен в Реестр судовых журналов, и заверен капитаном морского порта, а в случае приобретения судна в собственность за пределами Республики Казахстан - руководителем консульского учреждения Республики Казахстан.</w:t>
      </w:r>
      <w:r>
        <w:br/>
      </w:r>
      <w:r>
        <w:rPr>
          <w:rFonts w:ascii="Times New Roman"/>
          <w:b w:val="false"/>
          <w:i w:val="false"/>
          <w:color w:val="000000"/>
          <w:sz w:val="28"/>
        </w:rPr>
        <w:t>
      На последней странице в специальном штампе, нанесенном типографским способом, записывается номер Журнала по реестру порта, число пронумерованных и прошнурованных листов, название порта.</w:t>
      </w:r>
      <w:r>
        <w:br/>
      </w:r>
      <w:r>
        <w:rPr>
          <w:rFonts w:ascii="Times New Roman"/>
          <w:b w:val="false"/>
          <w:i w:val="false"/>
          <w:color w:val="000000"/>
          <w:sz w:val="28"/>
        </w:rPr>
        <w:t>
      Номер Журнала присваивается при его регистрации в Реестре судовых журналов, на судне по порядку, начиная с первого. Этот номер записывается на титульном (первом) листе Журнала.</w:t>
      </w:r>
      <w:r>
        <w:br/>
      </w:r>
      <w:r>
        <w:rPr>
          <w:rFonts w:ascii="Times New Roman"/>
          <w:b w:val="false"/>
          <w:i w:val="false"/>
          <w:color w:val="000000"/>
          <w:sz w:val="28"/>
        </w:rPr>
        <w:t>
      6. Записи в Журнале должны быть разборчивыми. Производить записи карандашом не допускается. Содержание записей не должно допускать двойного толкования.</w:t>
      </w:r>
      <w:r>
        <w:br/>
      </w:r>
      <w:r>
        <w:rPr>
          <w:rFonts w:ascii="Times New Roman"/>
          <w:b w:val="false"/>
          <w:i w:val="false"/>
          <w:color w:val="000000"/>
          <w:sz w:val="28"/>
        </w:rPr>
        <w:t>
      7. Все графы Журнала заполняются по назначению.</w:t>
      </w:r>
      <w:r>
        <w:br/>
      </w:r>
      <w:r>
        <w:rPr>
          <w:rFonts w:ascii="Times New Roman"/>
          <w:b w:val="false"/>
          <w:i w:val="false"/>
          <w:color w:val="000000"/>
          <w:sz w:val="28"/>
        </w:rPr>
        <w:t>
      8. При необходимости внесения в текст исправления или дополнений, их вносят под ошибочной записью или в графу "Особые отметки" и заверяют подписью. Текст, подлежащий исправлению, должен быть зачеркнут тонкой чертой и заключен в скобки так, чтобы содержание его было легко читаемо.</w:t>
      </w:r>
      <w:r>
        <w:br/>
      </w:r>
      <w:r>
        <w:rPr>
          <w:rFonts w:ascii="Times New Roman"/>
          <w:b w:val="false"/>
          <w:i w:val="false"/>
          <w:color w:val="000000"/>
          <w:sz w:val="28"/>
        </w:rPr>
        <w:t>
      Изменение и дополнение текста может быть произведено лицом, писавшим этот текст. Подчистка текста, исправление его путем изменения написания букв, цифр и т п. категорически воспрещается.</w:t>
      </w:r>
      <w:r>
        <w:br/>
      </w:r>
      <w:r>
        <w:rPr>
          <w:rFonts w:ascii="Times New Roman"/>
          <w:b w:val="false"/>
          <w:i w:val="false"/>
          <w:color w:val="000000"/>
          <w:sz w:val="28"/>
        </w:rPr>
        <w:t>
      9. Запрещается внесение в машинный журнал каких-либо записей любыми лицами, кроме капитана, старшего (главного) механика и вахтенного механика.</w:t>
      </w:r>
      <w:r>
        <w:br/>
      </w:r>
      <w:r>
        <w:rPr>
          <w:rFonts w:ascii="Times New Roman"/>
          <w:b w:val="false"/>
          <w:i w:val="false"/>
          <w:color w:val="000000"/>
          <w:sz w:val="28"/>
        </w:rPr>
        <w:t>
      10. Старший (главный) механик ежедневно проверяет правильность ведения Журнала, заверяет его своей подписью и представляет Журнал на подпись капитану.</w:t>
      </w:r>
      <w:r>
        <w:br/>
      </w:r>
      <w:r>
        <w:rPr>
          <w:rFonts w:ascii="Times New Roman"/>
          <w:b w:val="false"/>
          <w:i w:val="false"/>
          <w:color w:val="000000"/>
          <w:sz w:val="28"/>
        </w:rPr>
        <w:t>
      11. На ходу судна Журнал находится в машинном помещении, а на стоянке может находиться в каюте вахтенного механика.</w:t>
      </w:r>
      <w:r>
        <w:br/>
      </w:r>
      <w:r>
        <w:rPr>
          <w:rFonts w:ascii="Times New Roman"/>
          <w:b w:val="false"/>
          <w:i w:val="false"/>
          <w:color w:val="000000"/>
          <w:sz w:val="28"/>
        </w:rPr>
        <w:t>
      12. Журнал хранится на борту судна в течение двух лет после внесения в него последней записи.</w:t>
      </w:r>
      <w:r>
        <w:br/>
      </w:r>
      <w:r>
        <w:rPr>
          <w:rFonts w:ascii="Times New Roman"/>
          <w:b w:val="false"/>
          <w:i w:val="false"/>
          <w:color w:val="000000"/>
          <w:sz w:val="28"/>
        </w:rPr>
        <w:t>
      13. Повахтенные записи в Журнале производятся вахтенным механиком, несущим ответственность за их правильность и аккуратность.</w:t>
      </w:r>
      <w:r>
        <w:br/>
      </w:r>
      <w:r>
        <w:rPr>
          <w:rFonts w:ascii="Times New Roman"/>
          <w:b w:val="false"/>
          <w:i w:val="false"/>
          <w:color w:val="000000"/>
          <w:sz w:val="28"/>
        </w:rPr>
        <w:t>
      14. Запись рабочих параметров энергетической установки производится каждые четыре часа при передаче вахты. Соответствие записей показаниям приборов удостоверяется подписями механиков, сдающего и принимающего вахту.</w:t>
      </w:r>
      <w:r>
        <w:br/>
      </w:r>
      <w:r>
        <w:rPr>
          <w:rFonts w:ascii="Times New Roman"/>
          <w:b w:val="false"/>
          <w:i w:val="false"/>
          <w:color w:val="000000"/>
          <w:sz w:val="28"/>
        </w:rPr>
        <w:t>
      15. На судах, эксплуатация которых осуществляется без постоянного присутствия вахтенного персонала в машинных помещениях, регистрация параметров производится также только при передаче вахты. Одновременно выполняются контроль ленты автоматической регистрации неисправностей. Оба документа скрепляются подписями механиков, сдающего и принимающего вахту. Заполненные ленты хранятся на судне не менее одного года.</w:t>
      </w:r>
      <w:r>
        <w:br/>
      </w:r>
      <w:r>
        <w:rPr>
          <w:rFonts w:ascii="Times New Roman"/>
          <w:b w:val="false"/>
          <w:i w:val="false"/>
          <w:color w:val="000000"/>
          <w:sz w:val="28"/>
        </w:rPr>
        <w:t>
      16. На каждой вахте записывается время пуска и остановки механизмов. Номенклатура механизмов, продолжительность работы которых учитывается в Журнале, устанавливается судовладельцем для каждой серии судов.</w:t>
      </w:r>
      <w:r>
        <w:br/>
      </w:r>
      <w:r>
        <w:rPr>
          <w:rFonts w:ascii="Times New Roman"/>
          <w:b w:val="false"/>
          <w:i w:val="false"/>
          <w:color w:val="000000"/>
          <w:sz w:val="28"/>
        </w:rPr>
        <w:t>
      17. Направление и сила ветра записывается в специальной графе, имеющей схематическое изображение судна. Направление ветра относительно судна следует указывать стрелкой, а силу ветра в баллах - цифрой, записанной против стрелки.</w:t>
      </w:r>
      <w:r>
        <w:br/>
      </w:r>
      <w:r>
        <w:rPr>
          <w:rFonts w:ascii="Times New Roman"/>
          <w:b w:val="false"/>
          <w:i w:val="false"/>
          <w:color w:val="000000"/>
          <w:sz w:val="28"/>
        </w:rPr>
        <w:t>
      18. В свободных строках Журнала повахтенно фиксируются: изменения режимов работы главного двигателя, имевшие место отказ и неисправности ответственного оборудования и меры, принятые для их устранения; выход рабочих параметров энергетической установки за пределы норм (при отсутствии автоматической регистрации выбегов). Там же регистрируются проверки, выполняемые перед выходом судна в рейс (проворачивание двигателей, проверка систем дистанционного автоматического управления, винта регулируемого шага, машинных телеграфов, рулевых машин с системой управления, авральной сигнализации, сигнально-отличительных огней и т.д.).</w:t>
      </w:r>
      <w:r>
        <w:br/>
      </w:r>
      <w:r>
        <w:rPr>
          <w:rFonts w:ascii="Times New Roman"/>
          <w:b w:val="false"/>
          <w:i w:val="false"/>
          <w:color w:val="000000"/>
          <w:sz w:val="28"/>
        </w:rPr>
        <w:t xml:space="preserve">
      19. Остатки топлива и масла с разбивкой по сортам и количество горюче-смазочных материалов (далее - ГСМ), принятых в течение суток, записываются в специальной таблице на суточном листе Журнала. </w:t>
      </w:r>
      <w:r>
        <w:br/>
      </w:r>
      <w:r>
        <w:rPr>
          <w:rFonts w:ascii="Times New Roman"/>
          <w:b w:val="false"/>
          <w:i w:val="false"/>
          <w:color w:val="000000"/>
          <w:sz w:val="28"/>
        </w:rPr>
        <w:t>
      20. Производимые в течение суток работы по техническому обслуживанию и ремонту оборудования, находящегося в ведении Службы технической эксплуатации, фиксируются в специальной таблице на суточном листе с указанием их трудоемкости в человеко-часах и исполнителей.</w:t>
      </w:r>
      <w:r>
        <w:br/>
      </w:r>
      <w:r>
        <w:rPr>
          <w:rFonts w:ascii="Times New Roman"/>
          <w:b w:val="false"/>
          <w:i w:val="false"/>
          <w:color w:val="000000"/>
          <w:sz w:val="28"/>
        </w:rPr>
        <w:t>
      21. В графу Журнала "Особые отметки" в течение суток вносятся записи, отражающие:</w:t>
      </w:r>
      <w:r>
        <w:br/>
      </w:r>
      <w:r>
        <w:rPr>
          <w:rFonts w:ascii="Times New Roman"/>
          <w:b w:val="false"/>
          <w:i w:val="false"/>
          <w:color w:val="000000"/>
          <w:sz w:val="28"/>
        </w:rPr>
        <w:t>
      распоряжение должностных лиц - капитана, старшего (главного) механика и вахтенных помощников капитана с точным указанием времени, когда эти распоряжения были сделаны;</w:t>
      </w:r>
      <w:r>
        <w:br/>
      </w:r>
      <w:r>
        <w:rPr>
          <w:rFonts w:ascii="Times New Roman"/>
          <w:b w:val="false"/>
          <w:i w:val="false"/>
          <w:color w:val="000000"/>
          <w:sz w:val="28"/>
        </w:rPr>
        <w:t>
      доклады вахтенного механика на мостик и старшему механику;</w:t>
      </w:r>
      <w:r>
        <w:br/>
      </w:r>
      <w:r>
        <w:rPr>
          <w:rFonts w:ascii="Times New Roman"/>
          <w:b w:val="false"/>
          <w:i w:val="false"/>
          <w:color w:val="000000"/>
          <w:sz w:val="28"/>
        </w:rPr>
        <w:t>
      вызовы членов экипажа для усиления вахты, подмены вахтенных или устранения неисправностей;</w:t>
      </w:r>
      <w:r>
        <w:br/>
      </w:r>
      <w:r>
        <w:rPr>
          <w:rFonts w:ascii="Times New Roman"/>
          <w:b w:val="false"/>
          <w:i w:val="false"/>
          <w:color w:val="000000"/>
          <w:sz w:val="28"/>
        </w:rPr>
        <w:t>
      передачу управления главными двигателями на мостик из машинного помещения и обратно;</w:t>
      </w:r>
      <w:r>
        <w:br/>
      </w:r>
      <w:r>
        <w:rPr>
          <w:rFonts w:ascii="Times New Roman"/>
          <w:b w:val="false"/>
          <w:i w:val="false"/>
          <w:color w:val="000000"/>
          <w:sz w:val="28"/>
        </w:rPr>
        <w:t>
      переход с автоматического на полуавтоматическое и ручное управление механизмами;</w:t>
      </w:r>
      <w:r>
        <w:br/>
      </w:r>
      <w:r>
        <w:rPr>
          <w:rFonts w:ascii="Times New Roman"/>
          <w:b w:val="false"/>
          <w:i w:val="false"/>
          <w:color w:val="000000"/>
          <w:sz w:val="28"/>
        </w:rPr>
        <w:t>
      результаты проверок и действий аварийных источников электроэнергии и предохранительных устройств;</w:t>
      </w:r>
      <w:r>
        <w:br/>
      </w:r>
      <w:r>
        <w:rPr>
          <w:rFonts w:ascii="Times New Roman"/>
          <w:b w:val="false"/>
          <w:i w:val="false"/>
          <w:color w:val="000000"/>
          <w:sz w:val="28"/>
        </w:rPr>
        <w:t>
      снятие пломб с устройств аварийной защиты и изменение настройки защитных устройств автоматических регуляторов;</w:t>
      </w:r>
      <w:r>
        <w:br/>
      </w:r>
      <w:r>
        <w:rPr>
          <w:rFonts w:ascii="Times New Roman"/>
          <w:b w:val="false"/>
          <w:i w:val="false"/>
          <w:color w:val="000000"/>
          <w:sz w:val="28"/>
        </w:rPr>
        <w:t>
      прием, откачку и перекачку жидкостей, включая внутрисудовую перекачку загрязненных вод. Записи о приемке или сдаче ГСМ производятся с указанием места приемки (сдачи) и номера накладной;</w:t>
      </w:r>
      <w:r>
        <w:br/>
      </w:r>
      <w:r>
        <w:rPr>
          <w:rFonts w:ascii="Times New Roman"/>
          <w:b w:val="false"/>
          <w:i w:val="false"/>
          <w:color w:val="000000"/>
          <w:sz w:val="28"/>
        </w:rPr>
        <w:t>
      проведение периодических контрольных измерений (например, снятие индикаторных диаграмм, измерение вибрации и т.п.);</w:t>
      </w:r>
      <w:r>
        <w:br/>
      </w:r>
      <w:r>
        <w:rPr>
          <w:rFonts w:ascii="Times New Roman"/>
          <w:b w:val="false"/>
          <w:i w:val="false"/>
          <w:color w:val="000000"/>
          <w:sz w:val="28"/>
        </w:rPr>
        <w:t>
      случаи обесточивания судна, включение и выключение специальных электротехнических устройств, электроприводов, подруливающих устройств, систем катодной защиты корпуса судна, регистраторов маневров и систем управления аварийным дизель- генератором;</w:t>
      </w:r>
      <w:r>
        <w:br/>
      </w:r>
      <w:r>
        <w:rPr>
          <w:rFonts w:ascii="Times New Roman"/>
          <w:b w:val="false"/>
          <w:i w:val="false"/>
          <w:color w:val="000000"/>
          <w:sz w:val="28"/>
        </w:rPr>
        <w:t>
      аварийные случаи (пожары, поступление внутрь корпуса забортной воды, несчастные случаи и т.п.) и меры, предпринятые для борьбы с ними;</w:t>
      </w:r>
      <w:r>
        <w:br/>
      </w:r>
      <w:r>
        <w:rPr>
          <w:rFonts w:ascii="Times New Roman"/>
          <w:b w:val="false"/>
          <w:i w:val="false"/>
          <w:color w:val="000000"/>
          <w:sz w:val="28"/>
        </w:rPr>
        <w:t>
      постановку и снятие пломб на клапанах слива за борт нефтезагрязненных и фекальных вод.</w:t>
      </w:r>
      <w:r>
        <w:br/>
      </w:r>
      <w:r>
        <w:rPr>
          <w:rFonts w:ascii="Times New Roman"/>
          <w:b w:val="false"/>
          <w:i w:val="false"/>
          <w:color w:val="000000"/>
          <w:sz w:val="28"/>
        </w:rPr>
        <w:t>
      Все записи в графе "Особые отметки" удостоверяются подписью лиц, сделавших эти записи.</w:t>
      </w:r>
      <w:r>
        <w:br/>
      </w:r>
      <w:r>
        <w:rPr>
          <w:rFonts w:ascii="Times New Roman"/>
          <w:b w:val="false"/>
          <w:i w:val="false"/>
          <w:color w:val="000000"/>
          <w:sz w:val="28"/>
        </w:rPr>
        <w:t xml:space="preserve">
      22. Ежесуточно в специальных графах Журнала записываются: </w:t>
      </w:r>
      <w:r>
        <w:br/>
      </w:r>
      <w:r>
        <w:rPr>
          <w:rFonts w:ascii="Times New Roman"/>
          <w:b w:val="false"/>
          <w:i w:val="false"/>
          <w:color w:val="000000"/>
          <w:sz w:val="28"/>
        </w:rPr>
        <w:t>
расстояние, пройденное судном за сутки по лагу, средняя за сутки техническая скорость поправки времени, сопротивления изоляции (силовой и осветительной сети).</w:t>
      </w:r>
      <w:r>
        <w:br/>
      </w:r>
      <w:r>
        <w:rPr>
          <w:rFonts w:ascii="Times New Roman"/>
          <w:b w:val="false"/>
          <w:i w:val="false"/>
          <w:color w:val="000000"/>
          <w:sz w:val="28"/>
        </w:rPr>
        <w:t>
      23. На специально отведенных местах в конце Журнала фиксируется следующая информация:</w:t>
      </w:r>
      <w:r>
        <w:br/>
      </w:r>
      <w:r>
        <w:rPr>
          <w:rFonts w:ascii="Times New Roman"/>
          <w:b w:val="false"/>
          <w:i w:val="false"/>
          <w:color w:val="000000"/>
          <w:sz w:val="28"/>
        </w:rPr>
        <w:t>
      сведения о маневрах судна (при отсутствии регистратора маневров);</w:t>
      </w:r>
      <w:r>
        <w:br/>
      </w:r>
      <w:r>
        <w:rPr>
          <w:rFonts w:ascii="Times New Roman"/>
          <w:b w:val="false"/>
          <w:i w:val="false"/>
          <w:color w:val="000000"/>
          <w:sz w:val="28"/>
        </w:rPr>
        <w:t>
      продолжительность работы механизмов за сутки;</w:t>
      </w:r>
      <w:r>
        <w:br/>
      </w:r>
      <w:r>
        <w:rPr>
          <w:rFonts w:ascii="Times New Roman"/>
          <w:b w:val="false"/>
          <w:i w:val="false"/>
          <w:color w:val="000000"/>
          <w:sz w:val="28"/>
        </w:rPr>
        <w:t>
      ежесуточные трудозатраты на техническое обслуживание судовых технических средств с разбивкой по укрупненным группам оборудования и по группам исполнителей;</w:t>
      </w:r>
      <w:r>
        <w:br/>
      </w:r>
      <w:r>
        <w:rPr>
          <w:rFonts w:ascii="Times New Roman"/>
          <w:b w:val="false"/>
          <w:i w:val="false"/>
          <w:color w:val="000000"/>
          <w:sz w:val="28"/>
        </w:rPr>
        <w:t>
      исходные данные для состояния радиодонесения МЕХ-1;</w:t>
      </w:r>
      <w:r>
        <w:br/>
      </w:r>
      <w:r>
        <w:rPr>
          <w:rFonts w:ascii="Times New Roman"/>
          <w:b w:val="false"/>
          <w:i w:val="false"/>
          <w:color w:val="000000"/>
          <w:sz w:val="28"/>
        </w:rPr>
        <w:t>
      суточный расход топлива по маркам на различных режимах;</w:t>
      </w:r>
      <w:r>
        <w:br/>
      </w:r>
      <w:r>
        <w:rPr>
          <w:rFonts w:ascii="Times New Roman"/>
          <w:b w:val="false"/>
          <w:i w:val="false"/>
          <w:color w:val="000000"/>
          <w:sz w:val="28"/>
        </w:rPr>
        <w:t>
      результаты анализов топлива, масла и охлаждающей воды, а также результаты водообработки вспомогательных котлов.</w:t>
      </w:r>
      <w:r>
        <w:br/>
      </w:r>
      <w:r>
        <w:rPr>
          <w:rFonts w:ascii="Times New Roman"/>
          <w:b w:val="false"/>
          <w:i w:val="false"/>
          <w:color w:val="000000"/>
          <w:sz w:val="28"/>
        </w:rPr>
        <w:t>
      24. При заполнении листа, предназначенного для подготовки радиодонесения МЕХ-1, и таблицы суточных расходов топлива свободные графы используются для записи особых режимов на специализированных судах (танкеры, рефрижераторы).</w:t>
      </w:r>
    </w:p>
    <w:p>
      <w:pPr>
        <w:spacing w:after="0"/>
        <w:ind w:left="0"/>
        <w:jc w:val="both"/>
      </w:pPr>
      <w:r>
        <w:rPr>
          <w:rFonts w:ascii="Times New Roman"/>
          <w:b w:val="false"/>
          <w:i w:val="false"/>
          <w:color w:val="000000"/>
          <w:sz w:val="28"/>
        </w:rPr>
        <w:t>      Примечание: Содержание пункта 18 не исчерпывает всех возможных обстоятельств, которые могут возникнуть в процессе несения вахты. Вахтенный механик обязан самостоятельно решать какие сведения, помимо перечисленных в пункте 18 настоящих Правил, имеют важное значение для правильного и полного отражения условий эксплуатации установки.</w:t>
      </w:r>
      <w:r>
        <w:br/>
      </w:r>
      <w:r>
        <w:rPr>
          <w:rFonts w:ascii="Times New Roman"/>
          <w:b w:val="false"/>
          <w:i w:val="false"/>
          <w:color w:val="000000"/>
          <w:sz w:val="28"/>
        </w:rPr>
        <w:t>
 </w:t>
      </w:r>
    </w:p>
    <w:bookmarkStart w:name="z12" w:id="18"/>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приказом Министра           </w:t>
      </w:r>
      <w:r>
        <w:br/>
      </w:r>
      <w:r>
        <w:rPr>
          <w:rFonts w:ascii="Times New Roman"/>
          <w:b w:val="false"/>
          <w:i w:val="false"/>
          <w:color w:val="000000"/>
          <w:sz w:val="28"/>
        </w:rPr>
        <w:t xml:space="preserve">
транспорта и коммуникаций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28 апреля 2003 года N 152-I    </w:t>
      </w:r>
      <w:r>
        <w:br/>
      </w:r>
      <w:r>
        <w:rPr>
          <w:rFonts w:ascii="Times New Roman"/>
          <w:b w:val="false"/>
          <w:i w:val="false"/>
          <w:color w:val="000000"/>
          <w:sz w:val="28"/>
        </w:rPr>
        <w:t xml:space="preserve">
"Об утверждении Перечня судовых    </w:t>
      </w:r>
      <w:r>
        <w:br/>
      </w:r>
      <w:r>
        <w:rPr>
          <w:rFonts w:ascii="Times New Roman"/>
          <w:b w:val="false"/>
          <w:i w:val="false"/>
          <w:color w:val="000000"/>
          <w:sz w:val="28"/>
        </w:rPr>
        <w:t xml:space="preserve">
документов и Правил ведения      </w:t>
      </w:r>
      <w:r>
        <w:br/>
      </w:r>
      <w:r>
        <w:rPr>
          <w:rFonts w:ascii="Times New Roman"/>
          <w:b w:val="false"/>
          <w:i w:val="false"/>
          <w:color w:val="000000"/>
          <w:sz w:val="28"/>
        </w:rPr>
        <w:t xml:space="preserve">
судовых документов"          </w:t>
      </w:r>
    </w:p>
    <w:bookmarkEnd w:id="18"/>
    <w:p>
      <w:pPr>
        <w:spacing w:after="0"/>
        <w:ind w:left="0"/>
        <w:jc w:val="left"/>
      </w:pPr>
      <w:r>
        <w:rPr>
          <w:rFonts w:ascii="Times New Roman"/>
          <w:b/>
          <w:i w:val="false"/>
          <w:color w:val="000000"/>
        </w:rPr>
        <w:t xml:space="preserve"> Правила ведения</w:t>
      </w:r>
      <w:r>
        <w:br/>
      </w:r>
      <w:r>
        <w:rPr>
          <w:rFonts w:ascii="Times New Roman"/>
          <w:b/>
          <w:i w:val="false"/>
          <w:color w:val="000000"/>
        </w:rPr>
        <w:t>
Журнала операций со сточными водами</w:t>
      </w:r>
    </w:p>
    <w:bookmarkStart w:name="z33" w:id="19"/>
    <w:p>
      <w:pPr>
        <w:spacing w:after="0"/>
        <w:ind w:left="0"/>
        <w:jc w:val="left"/>
      </w:pPr>
      <w:r>
        <w:rPr>
          <w:rFonts w:ascii="Times New Roman"/>
          <w:b/>
          <w:i w:val="false"/>
          <w:color w:val="000000"/>
        </w:rPr>
        <w:t xml:space="preserve"> 
1. Общие положения</w:t>
      </w:r>
    </w:p>
    <w:bookmarkEnd w:id="19"/>
    <w:p>
      <w:pPr>
        <w:spacing w:after="0"/>
        <w:ind w:left="0"/>
        <w:jc w:val="both"/>
      </w:pPr>
      <w:r>
        <w:rPr>
          <w:rFonts w:ascii="Times New Roman"/>
          <w:b w:val="false"/>
          <w:i w:val="false"/>
          <w:color w:val="000000"/>
          <w:sz w:val="28"/>
        </w:rPr>
        <w:t>      1. Настоящие Правила ведения Журнала операций со сточными водами (далее - Правила) разработаны в соответствии с Международной конвенцией по предотвращению загрязнения с судов 1973 года, измененной Протоколом 1978 года (МАРПОЛ 73/78),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торговом мореплавании".</w:t>
      </w:r>
      <w:r>
        <w:br/>
      </w:r>
      <w:r>
        <w:rPr>
          <w:rFonts w:ascii="Times New Roman"/>
          <w:b w:val="false"/>
          <w:i w:val="false"/>
          <w:color w:val="000000"/>
          <w:sz w:val="28"/>
        </w:rPr>
        <w:t>
      2. Правила определяют порядок ведения Журнала операций со сточными водами (далее - Журнал).</w:t>
      </w:r>
      <w:r>
        <w:br/>
      </w:r>
      <w:r>
        <w:rPr>
          <w:rFonts w:ascii="Times New Roman"/>
          <w:b w:val="false"/>
          <w:i w:val="false"/>
          <w:color w:val="000000"/>
          <w:sz w:val="28"/>
        </w:rPr>
        <w:t>
      3. В настоящих Правилах под термином "сточные воды" понимаются:</w:t>
      </w:r>
      <w:r>
        <w:br/>
      </w:r>
      <w:r>
        <w:rPr>
          <w:rFonts w:ascii="Times New Roman"/>
          <w:b w:val="false"/>
          <w:i w:val="false"/>
          <w:color w:val="000000"/>
          <w:sz w:val="28"/>
        </w:rPr>
        <w:t>
      1) стоки и прочие отходы из всех типов туалетов, писсуаров и унитазов;</w:t>
      </w:r>
      <w:r>
        <w:br/>
      </w:r>
      <w:r>
        <w:rPr>
          <w:rFonts w:ascii="Times New Roman"/>
          <w:b w:val="false"/>
          <w:i w:val="false"/>
          <w:color w:val="000000"/>
          <w:sz w:val="28"/>
        </w:rPr>
        <w:t>
      2) стоки из медицинских помещений (амбулаторий, лазаретов и т.п.) через расположенные в таких помещениях раковины, ванны и шпигаты;</w:t>
      </w:r>
      <w:r>
        <w:br/>
      </w:r>
      <w:r>
        <w:rPr>
          <w:rFonts w:ascii="Times New Roman"/>
          <w:b w:val="false"/>
          <w:i w:val="false"/>
          <w:color w:val="000000"/>
          <w:sz w:val="28"/>
        </w:rPr>
        <w:t>
      3) стоки из помещений, в которых содержатся живые животные;</w:t>
      </w:r>
      <w:r>
        <w:br/>
      </w:r>
      <w:r>
        <w:rPr>
          <w:rFonts w:ascii="Times New Roman"/>
          <w:b w:val="false"/>
          <w:i w:val="false"/>
          <w:color w:val="000000"/>
          <w:sz w:val="28"/>
        </w:rPr>
        <w:t>
      4) прочие сточные воды, если они смешаны с перечисленными выше стоками.</w:t>
      </w:r>
      <w:r>
        <w:br/>
      </w:r>
      <w:r>
        <w:rPr>
          <w:rFonts w:ascii="Times New Roman"/>
          <w:b w:val="false"/>
          <w:i w:val="false"/>
          <w:color w:val="000000"/>
          <w:sz w:val="28"/>
        </w:rPr>
        <w:t>
      4. Журнал ведется на судах:</w:t>
      </w:r>
      <w:r>
        <w:br/>
      </w:r>
      <w:r>
        <w:rPr>
          <w:rFonts w:ascii="Times New Roman"/>
          <w:b w:val="false"/>
          <w:i w:val="false"/>
          <w:color w:val="000000"/>
          <w:sz w:val="28"/>
        </w:rPr>
        <w:t>
      валовой вместимостью двести тонн и более при проведении соответствующих операций;</w:t>
      </w:r>
      <w:r>
        <w:br/>
      </w:r>
      <w:r>
        <w:rPr>
          <w:rFonts w:ascii="Times New Roman"/>
          <w:b w:val="false"/>
          <w:i w:val="false"/>
          <w:color w:val="000000"/>
          <w:sz w:val="28"/>
        </w:rPr>
        <w:t>
      валовой вместимостью менее двести тонн, которым разрешается перевозить более десяти человек;</w:t>
      </w:r>
      <w:r>
        <w:br/>
      </w:r>
      <w:r>
        <w:rPr>
          <w:rFonts w:ascii="Times New Roman"/>
          <w:b w:val="false"/>
          <w:i w:val="false"/>
          <w:color w:val="000000"/>
          <w:sz w:val="28"/>
        </w:rPr>
        <w:t>
      для которых валовая вместимость не замеряется и которым разрешается перевозить более десяти человек.</w:t>
      </w:r>
      <w:r>
        <w:br/>
      </w:r>
      <w:r>
        <w:rPr>
          <w:rFonts w:ascii="Times New Roman"/>
          <w:b w:val="false"/>
          <w:i w:val="false"/>
          <w:color w:val="000000"/>
          <w:sz w:val="28"/>
        </w:rPr>
        <w:t>
      Операции со сточными водами на судах с численностью экипажа, пассажиров и специального персонала десять и менее человек, за исключением судов, оборудованных закрытыми фановыми системами, при плавании в территориальных водах Республики Казахстан регистрации не подлежат.</w:t>
      </w:r>
      <w:r>
        <w:br/>
      </w:r>
      <w:r>
        <w:rPr>
          <w:rFonts w:ascii="Times New Roman"/>
          <w:b w:val="false"/>
          <w:i w:val="false"/>
          <w:color w:val="000000"/>
          <w:sz w:val="28"/>
        </w:rPr>
        <w:t>
      На судах портофлота операции со сточными водами регистрируются в Судовом журнале.</w:t>
      </w:r>
    </w:p>
    <w:bookmarkStart w:name="z34" w:id="20"/>
    <w:p>
      <w:pPr>
        <w:spacing w:after="0"/>
        <w:ind w:left="0"/>
        <w:jc w:val="left"/>
      </w:pPr>
      <w:r>
        <w:rPr>
          <w:rFonts w:ascii="Times New Roman"/>
          <w:b/>
          <w:i w:val="false"/>
          <w:color w:val="000000"/>
        </w:rPr>
        <w:t xml:space="preserve"> 
2. Порядок ведения Журнала</w:t>
      </w:r>
    </w:p>
    <w:bookmarkEnd w:id="20"/>
    <w:p>
      <w:pPr>
        <w:spacing w:after="0"/>
        <w:ind w:left="0"/>
        <w:jc w:val="both"/>
      </w:pPr>
      <w:r>
        <w:rPr>
          <w:rFonts w:ascii="Times New Roman"/>
          <w:b w:val="false"/>
          <w:i w:val="false"/>
          <w:color w:val="000000"/>
          <w:sz w:val="28"/>
        </w:rPr>
        <w:t>      5. Журнал является судовым документом, заполняется по форме согласно приложению 1 к настоящим Правилам (форма СВ-1), должен быть пронумерован, прошнурован, внесен в Реестр судовых журналов и заверен капитаном морского порта.</w:t>
      </w:r>
      <w:r>
        <w:br/>
      </w:r>
      <w:r>
        <w:rPr>
          <w:rFonts w:ascii="Times New Roman"/>
          <w:b w:val="false"/>
          <w:i w:val="false"/>
          <w:color w:val="000000"/>
          <w:sz w:val="28"/>
        </w:rPr>
        <w:t>
      На последней странице в специальном штампе, нанесенном типографским способом, записывается номер Журнала по реестру порта, число пронумерованных и прошнурованных листов, название порта.</w:t>
      </w:r>
      <w:r>
        <w:br/>
      </w:r>
      <w:r>
        <w:rPr>
          <w:rFonts w:ascii="Times New Roman"/>
          <w:b w:val="false"/>
          <w:i w:val="false"/>
          <w:color w:val="000000"/>
          <w:sz w:val="28"/>
        </w:rPr>
        <w:t>
      Номер Журнала присваивается при его регистрации в Реестре судовых журналов, на судне по порядку, начиная с первого. Этот номер записывается на обложке и титульном листе Журнала.</w:t>
      </w:r>
      <w:r>
        <w:br/>
      </w:r>
      <w:r>
        <w:rPr>
          <w:rFonts w:ascii="Times New Roman"/>
          <w:b w:val="false"/>
          <w:i w:val="false"/>
          <w:color w:val="000000"/>
          <w:sz w:val="28"/>
        </w:rPr>
        <w:t>
      6. Записи в Журнале должны производиться на государственном или русском языке.</w:t>
      </w:r>
      <w:r>
        <w:br/>
      </w:r>
      <w:r>
        <w:rPr>
          <w:rFonts w:ascii="Times New Roman"/>
          <w:b w:val="false"/>
          <w:i w:val="false"/>
          <w:color w:val="000000"/>
          <w:sz w:val="28"/>
        </w:rPr>
        <w:t>
      7. Журнал хранится на борту судна в течение трех лет после внесения в него последней записи.</w:t>
      </w:r>
      <w:r>
        <w:br/>
      </w:r>
      <w:r>
        <w:rPr>
          <w:rFonts w:ascii="Times New Roman"/>
          <w:b w:val="false"/>
          <w:i w:val="false"/>
          <w:color w:val="000000"/>
          <w:sz w:val="28"/>
        </w:rPr>
        <w:t>
      8. Уполномоченные органы государственного управления в области охраны окружающей среды Республики Казахстан имеют право проверки правильности регистрации операций в журнале на борту судна и снятия копии записей. По требованию указанных лиц капитан судна обязан заверить такие копии.</w:t>
      </w:r>
      <w:r>
        <w:br/>
      </w:r>
      <w:r>
        <w:rPr>
          <w:rFonts w:ascii="Times New Roman"/>
          <w:b w:val="false"/>
          <w:i w:val="false"/>
          <w:color w:val="000000"/>
          <w:sz w:val="28"/>
        </w:rPr>
        <w:t>
      9. Записи в Журнале должны вноситься регулярно сразу после окончания фиксируемой операции в соответствии с Перечнем операций, подлежащих регистрации (приложение 2).</w:t>
      </w:r>
      <w:r>
        <w:br/>
      </w:r>
      <w:r>
        <w:rPr>
          <w:rFonts w:ascii="Times New Roman"/>
          <w:b w:val="false"/>
          <w:i w:val="false"/>
          <w:color w:val="000000"/>
          <w:sz w:val="28"/>
        </w:rPr>
        <w:t>
      10. Каждая запись в Журнале должна быть подписана ответственным за проведение операции лицом с указанием даты записи. Рядом с подписью в скобках указывается должность, фамилия и инициалы ответственного лица. Каждая заполненная страница Журнала подписывается капитаном судна.</w:t>
      </w:r>
      <w:r>
        <w:br/>
      </w:r>
      <w:r>
        <w:rPr>
          <w:rFonts w:ascii="Times New Roman"/>
          <w:b w:val="false"/>
          <w:i w:val="false"/>
          <w:color w:val="000000"/>
          <w:sz w:val="28"/>
        </w:rPr>
        <w:t>
      11. Записи в Журнале должны быть разборчивыми. Производить записи карандашом не допускается.</w:t>
      </w:r>
      <w:r>
        <w:br/>
      </w:r>
      <w:r>
        <w:rPr>
          <w:rFonts w:ascii="Times New Roman"/>
          <w:b w:val="false"/>
          <w:i w:val="false"/>
          <w:color w:val="000000"/>
          <w:sz w:val="28"/>
        </w:rPr>
        <w:t>
      12. При внесении записей по пунктам Журнала указывается:</w:t>
      </w:r>
      <w:r>
        <w:br/>
      </w:r>
      <w:r>
        <w:rPr>
          <w:rFonts w:ascii="Times New Roman"/>
          <w:b w:val="false"/>
          <w:i w:val="false"/>
          <w:color w:val="000000"/>
          <w:sz w:val="28"/>
        </w:rPr>
        <w:t>
      1) 1; 2 - время судовое и координаты судна;</w:t>
      </w:r>
      <w:r>
        <w:br/>
      </w:r>
      <w:r>
        <w:rPr>
          <w:rFonts w:ascii="Times New Roman"/>
          <w:b w:val="false"/>
          <w:i w:val="false"/>
          <w:color w:val="000000"/>
          <w:sz w:val="28"/>
        </w:rPr>
        <w:t>
      2) 3 - "да";</w:t>
      </w:r>
      <w:r>
        <w:br/>
      </w:r>
      <w:r>
        <w:rPr>
          <w:rFonts w:ascii="Times New Roman"/>
          <w:b w:val="false"/>
          <w:i w:val="false"/>
          <w:color w:val="000000"/>
          <w:sz w:val="28"/>
        </w:rPr>
        <w:t>
      3) 4 - скорость судна в узлах, если сброс производится во время стоянки, то указывается порт;</w:t>
      </w:r>
      <w:r>
        <w:br/>
      </w:r>
      <w:r>
        <w:rPr>
          <w:rFonts w:ascii="Times New Roman"/>
          <w:b w:val="false"/>
          <w:i w:val="false"/>
          <w:color w:val="000000"/>
          <w:sz w:val="28"/>
        </w:rPr>
        <w:t>
      4) 6 - обозначение и номера цистерн по имеющейся на судне технической документации;</w:t>
      </w:r>
      <w:r>
        <w:br/>
      </w:r>
      <w:r>
        <w:rPr>
          <w:rFonts w:ascii="Times New Roman"/>
          <w:b w:val="false"/>
          <w:i w:val="false"/>
          <w:color w:val="000000"/>
          <w:sz w:val="28"/>
        </w:rPr>
        <w:t>
      5) 7 - количество в кубических метрах.</w:t>
      </w:r>
    </w:p>
    <w:bookmarkStart w:name="z13" w:id="2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Правилам ведения Журнала      </w:t>
      </w:r>
      <w:r>
        <w:br/>
      </w:r>
      <w:r>
        <w:rPr>
          <w:rFonts w:ascii="Times New Roman"/>
          <w:b w:val="false"/>
          <w:i w:val="false"/>
          <w:color w:val="000000"/>
          <w:sz w:val="28"/>
        </w:rPr>
        <w:t xml:space="preserve">
операций со сточными водами      </w:t>
      </w:r>
    </w:p>
    <w:bookmarkEnd w:id="21"/>
    <w:p>
      <w:pPr>
        <w:spacing w:after="0"/>
        <w:ind w:left="0"/>
        <w:jc w:val="both"/>
      </w:pPr>
      <w:r>
        <w:rPr>
          <w:rFonts w:ascii="Times New Roman"/>
          <w:b w:val="false"/>
          <w:i w:val="false"/>
          <w:color w:val="000000"/>
          <w:sz w:val="28"/>
        </w:rPr>
        <w:t>      Форма СВ-1</w:t>
      </w:r>
    </w:p>
    <w:p>
      <w:pPr>
        <w:spacing w:after="0"/>
        <w:ind w:left="0"/>
        <w:jc w:val="both"/>
      </w:pPr>
      <w:r>
        <w:rPr>
          <w:rFonts w:ascii="Times New Roman"/>
          <w:b w:val="false"/>
          <w:i w:val="false"/>
          <w:color w:val="000000"/>
          <w:sz w:val="28"/>
        </w:rPr>
        <w:t>                         Обложка</w:t>
      </w:r>
    </w:p>
    <w:p>
      <w:pPr>
        <w:spacing w:after="0"/>
        <w:ind w:left="0"/>
        <w:jc w:val="both"/>
      </w:pPr>
      <w:r>
        <w:rPr>
          <w:rFonts w:ascii="Times New Roman"/>
          <w:b w:val="false"/>
          <w:i w:val="false"/>
          <w:color w:val="000000"/>
          <w:sz w:val="28"/>
        </w:rPr>
        <w:t>                  Республика Казахстан</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Журнал операций со сточными водами</w:t>
      </w:r>
      <w:r>
        <w:br/>
      </w:r>
      <w:r>
        <w:rPr>
          <w:rFonts w:ascii="Times New Roman"/>
          <w:b w:val="false"/>
          <w:i w:val="false"/>
          <w:color w:val="000000"/>
          <w:sz w:val="28"/>
        </w:rPr>
        <w:t>
              _________________________________</w:t>
      </w:r>
      <w:r>
        <w:br/>
      </w:r>
      <w:r>
        <w:rPr>
          <w:rFonts w:ascii="Times New Roman"/>
          <w:b w:val="false"/>
          <w:i w:val="false"/>
          <w:color w:val="000000"/>
          <w:sz w:val="28"/>
        </w:rPr>
        <w:t xml:space="preserve">
                      (название судна)        </w:t>
      </w:r>
    </w:p>
    <w:p>
      <w:pPr>
        <w:spacing w:after="0"/>
        <w:ind w:left="0"/>
        <w:jc w:val="both"/>
      </w:pPr>
      <w:r>
        <w:rPr>
          <w:rFonts w:ascii="Times New Roman"/>
          <w:b w:val="false"/>
          <w:i w:val="false"/>
          <w:color w:val="000000"/>
          <w:sz w:val="28"/>
        </w:rPr>
        <w:t>                    N ____    20 ____ г.</w:t>
      </w:r>
    </w:p>
    <w:p>
      <w:pPr>
        <w:spacing w:after="0"/>
        <w:ind w:left="0"/>
        <w:jc w:val="both"/>
      </w:pPr>
      <w:r>
        <w:rPr>
          <w:rFonts w:ascii="Times New Roman"/>
          <w:b w:val="false"/>
          <w:i w:val="false"/>
          <w:color w:val="000000"/>
          <w:sz w:val="28"/>
        </w:rPr>
        <w:t>                        Титульный лист</w:t>
      </w:r>
    </w:p>
    <w:p>
      <w:pPr>
        <w:spacing w:after="0"/>
        <w:ind w:left="0"/>
        <w:jc w:val="both"/>
      </w:pPr>
      <w:r>
        <w:rPr>
          <w:rFonts w:ascii="Times New Roman"/>
          <w:b/>
          <w:i w:val="false"/>
          <w:color w:val="000000"/>
          <w:sz w:val="28"/>
        </w:rPr>
        <w:t>              Журнал операций со сточными водами</w:t>
      </w:r>
    </w:p>
    <w:p>
      <w:pPr>
        <w:spacing w:after="0"/>
        <w:ind w:left="0"/>
        <w:jc w:val="both"/>
      </w:pPr>
      <w:r>
        <w:rPr>
          <w:rFonts w:ascii="Times New Roman"/>
          <w:b/>
          <w:i w:val="false"/>
          <w:color w:val="000000"/>
          <w:sz w:val="28"/>
        </w:rPr>
        <w:t>                         N ______</w:t>
      </w:r>
    </w:p>
    <w:p>
      <w:pPr>
        <w:spacing w:after="0"/>
        <w:ind w:left="0"/>
        <w:jc w:val="both"/>
      </w:pPr>
      <w:r>
        <w:rPr>
          <w:rFonts w:ascii="Times New Roman"/>
          <w:b w:val="false"/>
          <w:i w:val="false"/>
          <w:color w:val="000000"/>
          <w:sz w:val="28"/>
        </w:rPr>
        <w:t>      Название судна ______________________________________</w:t>
      </w:r>
      <w:r>
        <w:br/>
      </w:r>
      <w:r>
        <w:rPr>
          <w:rFonts w:ascii="Times New Roman"/>
          <w:b w:val="false"/>
          <w:i w:val="false"/>
          <w:color w:val="000000"/>
          <w:sz w:val="28"/>
        </w:rPr>
        <w:t>
      Позывные ____________________________________________</w:t>
      </w:r>
      <w:r>
        <w:br/>
      </w:r>
      <w:r>
        <w:rPr>
          <w:rFonts w:ascii="Times New Roman"/>
          <w:b w:val="false"/>
          <w:i w:val="false"/>
          <w:color w:val="000000"/>
          <w:sz w:val="28"/>
        </w:rPr>
        <w:t>
      Валовая вместимость, т.______________________________</w:t>
      </w:r>
      <w:r>
        <w:br/>
      </w:r>
      <w:r>
        <w:rPr>
          <w:rFonts w:ascii="Times New Roman"/>
          <w:b w:val="false"/>
          <w:i w:val="false"/>
          <w:color w:val="000000"/>
          <w:sz w:val="28"/>
        </w:rPr>
        <w:t>
      Число мест размещения членов экипажа ________________</w:t>
      </w:r>
      <w:r>
        <w:br/>
      </w:r>
      <w:r>
        <w:rPr>
          <w:rFonts w:ascii="Times New Roman"/>
          <w:b w:val="false"/>
          <w:i w:val="false"/>
          <w:color w:val="000000"/>
          <w:sz w:val="28"/>
        </w:rPr>
        <w:t>
      Год постройки судна _________________________________</w:t>
      </w:r>
      <w:r>
        <w:br/>
      </w:r>
      <w:r>
        <w:rPr>
          <w:rFonts w:ascii="Times New Roman"/>
          <w:b w:val="false"/>
          <w:i w:val="false"/>
          <w:color w:val="000000"/>
          <w:sz w:val="28"/>
        </w:rPr>
        <w:t>
      Судовладелец (наименование, почтовый адрес)__________</w:t>
      </w:r>
      <w:r>
        <w:br/>
      </w:r>
      <w:r>
        <w:rPr>
          <w:rFonts w:ascii="Times New Roman"/>
          <w:b w:val="false"/>
          <w:i w:val="false"/>
          <w:color w:val="000000"/>
          <w:sz w:val="28"/>
        </w:rPr>
        <w:t>
      Число мест размещения пассажиров ____________________</w:t>
      </w:r>
    </w:p>
    <w:p>
      <w:pPr>
        <w:spacing w:after="0"/>
        <w:ind w:left="0"/>
        <w:jc w:val="both"/>
      </w:pPr>
      <w:r>
        <w:rPr>
          <w:rFonts w:ascii="Times New Roman"/>
          <w:b w:val="false"/>
          <w:i w:val="false"/>
          <w:color w:val="000000"/>
          <w:sz w:val="28"/>
        </w:rPr>
        <w:t>      Начат ______________ 20___г.</w:t>
      </w:r>
      <w:r>
        <w:br/>
      </w:r>
      <w:r>
        <w:rPr>
          <w:rFonts w:ascii="Times New Roman"/>
          <w:b w:val="false"/>
          <w:i w:val="false"/>
          <w:color w:val="000000"/>
          <w:sz w:val="28"/>
        </w:rPr>
        <w:t>
      Окончен ____________ 20___г.</w:t>
      </w:r>
    </w:p>
    <w:p>
      <w:pPr>
        <w:spacing w:after="0"/>
        <w:ind w:left="0"/>
        <w:jc w:val="both"/>
      </w:pPr>
      <w:r>
        <w:rPr>
          <w:rFonts w:ascii="Times New Roman"/>
          <w:b w:val="false"/>
          <w:i w:val="false"/>
          <w:color w:val="000000"/>
          <w:sz w:val="28"/>
        </w:rPr>
        <w:t>      Название судна ______________________________________</w:t>
      </w:r>
    </w:p>
    <w:p>
      <w:pPr>
        <w:spacing w:after="0"/>
        <w:ind w:left="0"/>
        <w:jc w:val="both"/>
      </w:pPr>
      <w:r>
        <w:rPr>
          <w:rFonts w:ascii="Times New Roman"/>
          <w:b w:val="false"/>
          <w:i w:val="false"/>
          <w:color w:val="000000"/>
          <w:sz w:val="28"/>
        </w:rPr>
        <w:t xml:space="preserve">      Регистровый номер или позывные ______________________ </w:t>
      </w:r>
      <w:r>
        <w:br/>
      </w:r>
      <w:r>
        <w:rPr>
          <w:rFonts w:ascii="Times New Roman"/>
          <w:b w:val="false"/>
          <w:i w:val="false"/>
          <w:color w:val="000000"/>
          <w:sz w:val="28"/>
        </w:rPr>
        <w:t>
 </w:t>
      </w:r>
    </w:p>
    <w:p>
      <w:pPr>
        <w:spacing w:after="0"/>
        <w:ind w:left="0"/>
        <w:jc w:val="left"/>
      </w:pPr>
      <w:r>
        <w:rPr>
          <w:rFonts w:ascii="Times New Roman"/>
          <w:b/>
          <w:i w:val="false"/>
          <w:color w:val="000000"/>
        </w:rPr>
        <w:t xml:space="preserve"> Операции</w:t>
      </w:r>
      <w:r>
        <w:br/>
      </w:r>
      <w:r>
        <w:rPr>
          <w:rFonts w:ascii="Times New Roman"/>
          <w:b/>
          <w:i w:val="false"/>
          <w:color w:val="000000"/>
        </w:rPr>
        <w:t>
со сточными водами</w:t>
      </w:r>
    </w:p>
    <w:p>
      <w:pPr>
        <w:spacing w:after="0"/>
        <w:ind w:left="0"/>
        <w:jc w:val="both"/>
      </w:pP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Дата !  Код  ! Пункт  !   Регистрация операций и подпись</w:t>
      </w:r>
      <w:r>
        <w:br/>
      </w:r>
      <w:r>
        <w:rPr>
          <w:rFonts w:ascii="Times New Roman"/>
          <w:b w:val="false"/>
          <w:i w:val="false"/>
          <w:color w:val="000000"/>
          <w:sz w:val="28"/>
        </w:rPr>
        <w:t>
       !(буква)!(номер) !      ответственного лица</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Подпись капитана _________________</w:t>
      </w:r>
    </w:p>
    <w:p>
      <w:pPr>
        <w:spacing w:after="0"/>
        <w:ind w:left="0"/>
        <w:jc w:val="both"/>
      </w:pPr>
      <w:r>
        <w:rPr>
          <w:rFonts w:ascii="Times New Roman"/>
          <w:b w:val="false"/>
          <w:i w:val="false"/>
          <w:color w:val="000000"/>
          <w:sz w:val="28"/>
        </w:rPr>
        <w:t xml:space="preserve">                       Последний лист      </w:t>
      </w:r>
    </w:p>
    <w:p>
      <w:pPr>
        <w:spacing w:after="0"/>
        <w:ind w:left="0"/>
        <w:jc w:val="both"/>
      </w:pPr>
      <w:r>
        <w:rPr>
          <w:rFonts w:ascii="Times New Roman"/>
          <w:b w:val="false"/>
          <w:i w:val="false"/>
          <w:color w:val="000000"/>
          <w:sz w:val="28"/>
        </w:rPr>
        <w:t>      По реестру порта N ____________</w:t>
      </w:r>
    </w:p>
    <w:p>
      <w:pPr>
        <w:spacing w:after="0"/>
        <w:ind w:left="0"/>
        <w:jc w:val="both"/>
      </w:pPr>
      <w:r>
        <w:rPr>
          <w:rFonts w:ascii="Times New Roman"/>
          <w:b w:val="false"/>
          <w:i w:val="false"/>
          <w:color w:val="000000"/>
          <w:sz w:val="28"/>
        </w:rPr>
        <w:t>      В журнале прошнуровано и пронумеровано _________ листов.</w:t>
      </w:r>
    </w:p>
    <w:p>
      <w:pPr>
        <w:spacing w:after="0"/>
        <w:ind w:left="0"/>
        <w:jc w:val="both"/>
      </w:pPr>
      <w:r>
        <w:rPr>
          <w:rFonts w:ascii="Times New Roman"/>
          <w:b w:val="false"/>
          <w:i w:val="false"/>
          <w:color w:val="000000"/>
          <w:sz w:val="28"/>
        </w:rPr>
        <w:t>      Скреплено в Морской администрации порта _______________</w:t>
      </w:r>
      <w:r>
        <w:br/>
      </w:r>
      <w:r>
        <w:rPr>
          <w:rFonts w:ascii="Times New Roman"/>
          <w:b w:val="false"/>
          <w:i w:val="false"/>
          <w:color w:val="000000"/>
          <w:sz w:val="28"/>
        </w:rPr>
        <w:t>
          __________________________________________________</w:t>
      </w:r>
      <w:r>
        <w:br/>
      </w:r>
      <w:r>
        <w:rPr>
          <w:rFonts w:ascii="Times New Roman"/>
          <w:b w:val="false"/>
          <w:i w:val="false"/>
          <w:color w:val="000000"/>
          <w:sz w:val="28"/>
        </w:rPr>
        <w:t>
       Должность, фамилия и подпись лица, скрепившего журнал</w:t>
      </w:r>
    </w:p>
    <w:p>
      <w:pPr>
        <w:spacing w:after="0"/>
        <w:ind w:left="0"/>
        <w:jc w:val="both"/>
      </w:pPr>
      <w:r>
        <w:rPr>
          <w:rFonts w:ascii="Times New Roman"/>
          <w:b w:val="false"/>
          <w:i w:val="false"/>
          <w:color w:val="000000"/>
          <w:sz w:val="28"/>
        </w:rPr>
        <w:t>      М.П.                        "___"_________20___г.</w:t>
      </w:r>
    </w:p>
    <w:bookmarkStart w:name="z14" w:id="22"/>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Правилам ведения Журнала      </w:t>
      </w:r>
      <w:r>
        <w:br/>
      </w:r>
      <w:r>
        <w:rPr>
          <w:rFonts w:ascii="Times New Roman"/>
          <w:b w:val="false"/>
          <w:i w:val="false"/>
          <w:color w:val="000000"/>
          <w:sz w:val="28"/>
        </w:rPr>
        <w:t xml:space="preserve">
операций со сточными водами     </w:t>
      </w:r>
    </w:p>
    <w:bookmarkEnd w:id="22"/>
    <w:p>
      <w:pPr>
        <w:spacing w:after="0"/>
        <w:ind w:left="0"/>
        <w:jc w:val="left"/>
      </w:pPr>
      <w:r>
        <w:rPr>
          <w:rFonts w:ascii="Times New Roman"/>
          <w:b/>
          <w:i w:val="false"/>
          <w:color w:val="000000"/>
        </w:rPr>
        <w:t xml:space="preserve"> Перечень</w:t>
      </w:r>
      <w:r>
        <w:br/>
      </w:r>
      <w:r>
        <w:rPr>
          <w:rFonts w:ascii="Times New Roman"/>
          <w:b/>
          <w:i w:val="false"/>
          <w:color w:val="000000"/>
        </w:rPr>
        <w:t>
операций, подлежащих регистрации</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Код  ! Пункт !</w:t>
      </w:r>
      <w:r>
        <w:br/>
      </w:r>
      <w:r>
        <w:rPr>
          <w:rFonts w:ascii="Times New Roman"/>
          <w:b w:val="false"/>
          <w:i w:val="false"/>
          <w:color w:val="000000"/>
          <w:sz w:val="28"/>
        </w:rPr>
        <w:t>
(буква)!(номер)!      Наименование операции и пункта</w:t>
      </w:r>
      <w:r>
        <w:br/>
      </w:r>
      <w:r>
        <w:rPr>
          <w:rFonts w:ascii="Times New Roman"/>
          <w:b w:val="false"/>
          <w:i w:val="false"/>
          <w:color w:val="000000"/>
          <w:sz w:val="28"/>
        </w:rPr>
        <w:t>
--------------------------------------------------------------------</w:t>
      </w:r>
      <w:r>
        <w:br/>
      </w:r>
      <w:r>
        <w:rPr>
          <w:rFonts w:ascii="Times New Roman"/>
          <w:b w:val="false"/>
          <w:i w:val="false"/>
          <w:color w:val="000000"/>
          <w:sz w:val="28"/>
        </w:rPr>
        <w:t>
   А                   Операции со сточными водами</w:t>
      </w:r>
      <w:r>
        <w:br/>
      </w:r>
      <w:r>
        <w:rPr>
          <w:rFonts w:ascii="Times New Roman"/>
          <w:b w:val="false"/>
          <w:i w:val="false"/>
          <w:color w:val="000000"/>
          <w:sz w:val="28"/>
        </w:rPr>
        <w:t>
           1     Время и местонахождение судна в начале сброса</w:t>
      </w:r>
      <w:r>
        <w:br/>
      </w:r>
      <w:r>
        <w:rPr>
          <w:rFonts w:ascii="Times New Roman"/>
          <w:b w:val="false"/>
          <w:i w:val="false"/>
          <w:color w:val="000000"/>
          <w:sz w:val="28"/>
        </w:rPr>
        <w:t>
           2     Время и местонахождение судна в конце сброса</w:t>
      </w:r>
      <w:r>
        <w:br/>
      </w:r>
      <w:r>
        <w:rPr>
          <w:rFonts w:ascii="Times New Roman"/>
          <w:b w:val="false"/>
          <w:i w:val="false"/>
          <w:color w:val="000000"/>
          <w:sz w:val="28"/>
        </w:rPr>
        <w:t>
           3     Автоматическая работа установки по обеззараживанию</w:t>
      </w:r>
      <w:r>
        <w:br/>
      </w:r>
      <w:r>
        <w:rPr>
          <w:rFonts w:ascii="Times New Roman"/>
          <w:b w:val="false"/>
          <w:i w:val="false"/>
          <w:color w:val="000000"/>
          <w:sz w:val="28"/>
        </w:rPr>
        <w:t>
                 сточных вод</w:t>
      </w:r>
      <w:r>
        <w:br/>
      </w:r>
      <w:r>
        <w:rPr>
          <w:rFonts w:ascii="Times New Roman"/>
          <w:b w:val="false"/>
          <w:i w:val="false"/>
          <w:color w:val="000000"/>
          <w:sz w:val="28"/>
        </w:rPr>
        <w:t>
           4     Скорость судна во время сброса</w:t>
      </w:r>
      <w:r>
        <w:br/>
      </w:r>
      <w:r>
        <w:rPr>
          <w:rFonts w:ascii="Times New Roman"/>
          <w:b w:val="false"/>
          <w:i w:val="false"/>
          <w:color w:val="000000"/>
          <w:sz w:val="28"/>
        </w:rPr>
        <w:t>
   Б             Сдача сточных вод в приемные устройства</w:t>
      </w:r>
      <w:r>
        <w:br/>
      </w:r>
      <w:r>
        <w:rPr>
          <w:rFonts w:ascii="Times New Roman"/>
          <w:b w:val="false"/>
          <w:i w:val="false"/>
          <w:color w:val="000000"/>
          <w:sz w:val="28"/>
        </w:rPr>
        <w:t>
           5     Порт сдачи сточных вод</w:t>
      </w:r>
      <w:r>
        <w:br/>
      </w:r>
      <w:r>
        <w:rPr>
          <w:rFonts w:ascii="Times New Roman"/>
          <w:b w:val="false"/>
          <w:i w:val="false"/>
          <w:color w:val="000000"/>
          <w:sz w:val="28"/>
        </w:rPr>
        <w:t>
           6     Обозначение цистерн, из которых произведена сдача</w:t>
      </w:r>
      <w:r>
        <w:br/>
      </w:r>
      <w:r>
        <w:rPr>
          <w:rFonts w:ascii="Times New Roman"/>
          <w:b w:val="false"/>
          <w:i w:val="false"/>
          <w:color w:val="000000"/>
          <w:sz w:val="28"/>
        </w:rPr>
        <w:t>
                 в приемные устройства</w:t>
      </w:r>
      <w:r>
        <w:br/>
      </w:r>
      <w:r>
        <w:rPr>
          <w:rFonts w:ascii="Times New Roman"/>
          <w:b w:val="false"/>
          <w:i w:val="false"/>
          <w:color w:val="000000"/>
          <w:sz w:val="28"/>
        </w:rPr>
        <w:t>
           7     Общее количество сданных сточных вод</w:t>
      </w:r>
      <w:r>
        <w:br/>
      </w:r>
      <w:r>
        <w:rPr>
          <w:rFonts w:ascii="Times New Roman"/>
          <w:b w:val="false"/>
          <w:i w:val="false"/>
          <w:color w:val="000000"/>
          <w:sz w:val="28"/>
        </w:rPr>
        <w:t>
                 (см. Примечание)</w:t>
      </w:r>
      <w:r>
        <w:br/>
      </w:r>
      <w:r>
        <w:rPr>
          <w:rFonts w:ascii="Times New Roman"/>
          <w:b w:val="false"/>
          <w:i w:val="false"/>
          <w:color w:val="000000"/>
          <w:sz w:val="28"/>
        </w:rPr>
        <w:t>
 </w:t>
      </w:r>
      <w:r>
        <w:br/>
      </w:r>
      <w:r>
        <w:rPr>
          <w:rFonts w:ascii="Times New Roman"/>
          <w:b w:val="false"/>
          <w:i w:val="false"/>
          <w:color w:val="000000"/>
          <w:sz w:val="28"/>
        </w:rPr>
        <w:t>
    В       Случайный или иной исключительный сброс сточных вод</w:t>
      </w:r>
    </w:p>
    <w:p>
      <w:pPr>
        <w:spacing w:after="0"/>
        <w:ind w:left="0"/>
        <w:jc w:val="both"/>
      </w:pPr>
      <w:r>
        <w:rPr>
          <w:rFonts w:ascii="Times New Roman"/>
          <w:b w:val="false"/>
          <w:i w:val="false"/>
          <w:color w:val="000000"/>
          <w:sz w:val="28"/>
        </w:rPr>
        <w:t>           8     Время сброса</w:t>
      </w:r>
      <w:r>
        <w:br/>
      </w:r>
      <w:r>
        <w:rPr>
          <w:rFonts w:ascii="Times New Roman"/>
          <w:b w:val="false"/>
          <w:i w:val="false"/>
          <w:color w:val="000000"/>
          <w:sz w:val="28"/>
        </w:rPr>
        <w:t>
           9     Местонахождение судна</w:t>
      </w:r>
      <w:r>
        <w:br/>
      </w:r>
      <w:r>
        <w:rPr>
          <w:rFonts w:ascii="Times New Roman"/>
          <w:b w:val="false"/>
          <w:i w:val="false"/>
          <w:color w:val="000000"/>
          <w:sz w:val="28"/>
        </w:rPr>
        <w:t>
          10     Обстоятельства сброса</w:t>
      </w:r>
      <w:r>
        <w:br/>
      </w:r>
      <w:r>
        <w:rPr>
          <w:rFonts w:ascii="Times New Roman"/>
          <w:b w:val="false"/>
          <w:i w:val="false"/>
          <w:color w:val="000000"/>
          <w:sz w:val="28"/>
        </w:rPr>
        <w:t>
          11     Общее количество сброшенных сточных вод</w:t>
      </w:r>
      <w:r>
        <w:br/>
      </w:r>
      <w:r>
        <w:rPr>
          <w:rFonts w:ascii="Times New Roman"/>
          <w:b w:val="false"/>
          <w:i w:val="false"/>
          <w:color w:val="000000"/>
          <w:sz w:val="28"/>
        </w:rPr>
        <w:t>
          12     Когда и куда передано сообщение о сбросе</w:t>
      </w:r>
      <w:r>
        <w:br/>
      </w:r>
      <w:r>
        <w:rPr>
          <w:rFonts w:ascii="Times New Roman"/>
          <w:b w:val="false"/>
          <w:i w:val="false"/>
          <w:color w:val="000000"/>
          <w:sz w:val="28"/>
        </w:rPr>
        <w:t>
--------------------------------------------------------------------</w:t>
      </w:r>
      <w:r>
        <w:br/>
      </w:r>
      <w:r>
        <w:rPr>
          <w:rFonts w:ascii="Times New Roman"/>
          <w:b w:val="false"/>
          <w:i w:val="false"/>
          <w:color w:val="000000"/>
          <w:sz w:val="28"/>
        </w:rPr>
        <w:t>
      Примечание: Капитаны судов должны получать от оператора приемных сооружений, в том числе барж и автоцистерн, расписку или свидетельство, в которых указывается количество перекаченной сточной воды, а также время и дата передачи. Эта расписка или свидетельство, прилагаемое к Журналу, может оказать помощь капитану судна в подтверждение того, что его судно не было вовлечено в предполагаемый инцидент, повлекший загрязнение. Расписку или свидетельство следует хранить вместе с Журналом.</w:t>
      </w:r>
      <w:r>
        <w:br/>
      </w:r>
      <w:r>
        <w:rPr>
          <w:rFonts w:ascii="Times New Roman"/>
          <w:b w:val="false"/>
          <w:i w:val="false"/>
          <w:color w:val="000000"/>
          <w:sz w:val="28"/>
        </w:rPr>
        <w:t>
 </w:t>
      </w:r>
    </w:p>
    <w:bookmarkStart w:name="z15" w:id="23"/>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приказом Министра           </w:t>
      </w:r>
      <w:r>
        <w:br/>
      </w:r>
      <w:r>
        <w:rPr>
          <w:rFonts w:ascii="Times New Roman"/>
          <w:b w:val="false"/>
          <w:i w:val="false"/>
          <w:color w:val="000000"/>
          <w:sz w:val="28"/>
        </w:rPr>
        <w:t xml:space="preserve">
транспорта и коммуникаций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28 апреля 2003 года N 152-I    </w:t>
      </w:r>
      <w:r>
        <w:br/>
      </w:r>
      <w:r>
        <w:rPr>
          <w:rFonts w:ascii="Times New Roman"/>
          <w:b w:val="false"/>
          <w:i w:val="false"/>
          <w:color w:val="000000"/>
          <w:sz w:val="28"/>
        </w:rPr>
        <w:t xml:space="preserve">
"Об утверждении Перечня судовых    </w:t>
      </w:r>
      <w:r>
        <w:br/>
      </w:r>
      <w:r>
        <w:rPr>
          <w:rFonts w:ascii="Times New Roman"/>
          <w:b w:val="false"/>
          <w:i w:val="false"/>
          <w:color w:val="000000"/>
          <w:sz w:val="28"/>
        </w:rPr>
        <w:t xml:space="preserve">
документов и Правил ведения      </w:t>
      </w:r>
      <w:r>
        <w:br/>
      </w:r>
      <w:r>
        <w:rPr>
          <w:rFonts w:ascii="Times New Roman"/>
          <w:b w:val="false"/>
          <w:i w:val="false"/>
          <w:color w:val="000000"/>
          <w:sz w:val="28"/>
        </w:rPr>
        <w:t xml:space="preserve">
судовых документов"         </w:t>
      </w:r>
      <w:r>
        <w:br/>
      </w:r>
      <w:r>
        <w:rPr>
          <w:rFonts w:ascii="Times New Roman"/>
          <w:b w:val="false"/>
          <w:i w:val="false"/>
          <w:color w:val="000000"/>
          <w:sz w:val="28"/>
        </w:rPr>
        <w:t>
 </w:t>
      </w:r>
    </w:p>
    <w:bookmarkEnd w:id="23"/>
    <w:p>
      <w:pPr>
        <w:spacing w:after="0"/>
        <w:ind w:left="0"/>
        <w:jc w:val="left"/>
      </w:pPr>
      <w:r>
        <w:rPr>
          <w:rFonts w:ascii="Times New Roman"/>
          <w:b/>
          <w:i w:val="false"/>
          <w:color w:val="000000"/>
        </w:rPr>
        <w:t xml:space="preserve"> Правила</w:t>
      </w:r>
      <w:r>
        <w:br/>
      </w:r>
      <w:r>
        <w:rPr>
          <w:rFonts w:ascii="Times New Roman"/>
          <w:b/>
          <w:i w:val="false"/>
          <w:color w:val="000000"/>
        </w:rPr>
        <w:t>
ведения Журнала операций с мусором</w:t>
      </w:r>
    </w:p>
    <w:bookmarkStart w:name="z35" w:id="24"/>
    <w:p>
      <w:pPr>
        <w:spacing w:after="0"/>
        <w:ind w:left="0"/>
        <w:jc w:val="left"/>
      </w:pPr>
      <w:r>
        <w:rPr>
          <w:rFonts w:ascii="Times New Roman"/>
          <w:b/>
          <w:i w:val="false"/>
          <w:color w:val="000000"/>
        </w:rPr>
        <w:t xml:space="preserve"> 
1. Общие положения</w:t>
      </w:r>
    </w:p>
    <w:bookmarkEnd w:id="24"/>
    <w:p>
      <w:pPr>
        <w:spacing w:after="0"/>
        <w:ind w:left="0"/>
        <w:jc w:val="both"/>
      </w:pPr>
      <w:r>
        <w:rPr>
          <w:rFonts w:ascii="Times New Roman"/>
          <w:b w:val="false"/>
          <w:i w:val="false"/>
          <w:color w:val="000000"/>
          <w:sz w:val="28"/>
        </w:rPr>
        <w:t>      1. Настоящие Правила ведения Журнала операций с мусором (далее - Правила) разработаны в соответствии с Международной конвенцией по предотвращению загрязнения с судов 1973 года, измененной Протоколом 1978 года (МАРПОЛ 73/78),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торговом мореплавании".</w:t>
      </w:r>
      <w:r>
        <w:br/>
      </w:r>
      <w:r>
        <w:rPr>
          <w:rFonts w:ascii="Times New Roman"/>
          <w:b w:val="false"/>
          <w:i w:val="false"/>
          <w:color w:val="000000"/>
          <w:sz w:val="28"/>
        </w:rPr>
        <w:t>
      2. Правила определяют порядок ведения Журнала операций с мусором (далее - Журнал).</w:t>
      </w:r>
      <w:r>
        <w:br/>
      </w:r>
      <w:r>
        <w:rPr>
          <w:rFonts w:ascii="Times New Roman"/>
          <w:b w:val="false"/>
          <w:i w:val="false"/>
          <w:color w:val="000000"/>
          <w:sz w:val="28"/>
        </w:rPr>
        <w:t>
      3. В Правилах под термином "мусор" понимаются все виды пищевых, бытовых и эксплуатационных отходов, включая, свежую рыбу и ее части, образовавшиеся во время нормальной эксплуатации судна и подлежащие постоянному или периодическому удалению, за исключением таких веществ, которые определены или перечислены в других приложениях МАРПОЛ 73/78 (таких как нефть, сточные воды или вредные химические грузы).</w:t>
      </w:r>
      <w:r>
        <w:br/>
      </w:r>
      <w:r>
        <w:rPr>
          <w:rFonts w:ascii="Times New Roman"/>
          <w:b w:val="false"/>
          <w:i w:val="false"/>
          <w:color w:val="000000"/>
          <w:sz w:val="28"/>
        </w:rPr>
        <w:t>
      4. Мусор группируется по следующим категориям:</w:t>
      </w:r>
      <w:r>
        <w:br/>
      </w:r>
      <w:r>
        <w:rPr>
          <w:rFonts w:ascii="Times New Roman"/>
          <w:b w:val="false"/>
          <w:i w:val="false"/>
          <w:color w:val="000000"/>
          <w:sz w:val="28"/>
        </w:rPr>
        <w:t>
      1) пластмассы;</w:t>
      </w:r>
      <w:r>
        <w:br/>
      </w:r>
      <w:r>
        <w:rPr>
          <w:rFonts w:ascii="Times New Roman"/>
          <w:b w:val="false"/>
          <w:i w:val="false"/>
          <w:color w:val="000000"/>
          <w:sz w:val="28"/>
        </w:rPr>
        <w:t>
      2) плавающий сепарационный, упаковочный и перевязочный материал;</w:t>
      </w:r>
      <w:r>
        <w:br/>
      </w:r>
      <w:r>
        <w:rPr>
          <w:rFonts w:ascii="Times New Roman"/>
          <w:b w:val="false"/>
          <w:i w:val="false"/>
          <w:color w:val="000000"/>
          <w:sz w:val="28"/>
        </w:rPr>
        <w:t>
      3) измельченная бумага, ветошь, металл, бутылки, посуда (глиняная, фаянсовая) и т.п.;</w:t>
      </w:r>
      <w:r>
        <w:br/>
      </w:r>
      <w:r>
        <w:rPr>
          <w:rFonts w:ascii="Times New Roman"/>
          <w:b w:val="false"/>
          <w:i w:val="false"/>
          <w:color w:val="000000"/>
          <w:sz w:val="28"/>
        </w:rPr>
        <w:t>
      4) изделия из бумаги, ветошь, стекло, металл, бутылки, посуда и т.п.;</w:t>
      </w:r>
      <w:r>
        <w:br/>
      </w:r>
      <w:r>
        <w:rPr>
          <w:rFonts w:ascii="Times New Roman"/>
          <w:b w:val="false"/>
          <w:i w:val="false"/>
          <w:color w:val="000000"/>
          <w:sz w:val="28"/>
        </w:rPr>
        <w:t>
      5) пищевые отходы;</w:t>
      </w:r>
      <w:r>
        <w:br/>
      </w:r>
      <w:r>
        <w:rPr>
          <w:rFonts w:ascii="Times New Roman"/>
          <w:b w:val="false"/>
          <w:i w:val="false"/>
          <w:color w:val="000000"/>
          <w:sz w:val="28"/>
        </w:rPr>
        <w:t>
      6) зола от инсенераторов.</w:t>
      </w:r>
      <w:r>
        <w:br/>
      </w:r>
      <w:r>
        <w:rPr>
          <w:rFonts w:ascii="Times New Roman"/>
          <w:b w:val="false"/>
          <w:i w:val="false"/>
          <w:color w:val="000000"/>
          <w:sz w:val="28"/>
        </w:rPr>
        <w:t>
      5. Каждое судно валовой вместимостью 400 тонн и более и каждое судно, предназначенное для перевозки 15 человек и более, которые выполняют рейсы в порты или к морским терминалам, находящимся под юрисдикцией других сторон конвенции МАРПОЛ 73/78, и каждая стационарная и плавучая платформа, занятая разведкой и разработкой минеральных ресурсов морского дна, должны иметь Журнал операций с мусором.</w:t>
      </w:r>
    </w:p>
    <w:bookmarkStart w:name="z36" w:id="25"/>
    <w:p>
      <w:pPr>
        <w:spacing w:after="0"/>
        <w:ind w:left="0"/>
        <w:jc w:val="left"/>
      </w:pPr>
      <w:r>
        <w:rPr>
          <w:rFonts w:ascii="Times New Roman"/>
          <w:b/>
          <w:i w:val="false"/>
          <w:color w:val="000000"/>
        </w:rPr>
        <w:t xml:space="preserve"> 
2. Порядок ведения Журнала операций с мусором</w:t>
      </w:r>
    </w:p>
    <w:bookmarkEnd w:id="25"/>
    <w:p>
      <w:pPr>
        <w:spacing w:after="0"/>
        <w:ind w:left="0"/>
        <w:jc w:val="both"/>
      </w:pPr>
      <w:r>
        <w:rPr>
          <w:rFonts w:ascii="Times New Roman"/>
          <w:b w:val="false"/>
          <w:i w:val="false"/>
          <w:color w:val="000000"/>
          <w:sz w:val="28"/>
        </w:rPr>
        <w:t>      6. Журнал является судовым документом, заполняется по форме согласно приложению к настоящим Правилам (форма ОМ-1), должен быть пронумерован, прошнурован, внесен в Реестр судовых журналов и заверен капитаном морского порта.</w:t>
      </w:r>
      <w:r>
        <w:br/>
      </w:r>
      <w:r>
        <w:rPr>
          <w:rFonts w:ascii="Times New Roman"/>
          <w:b w:val="false"/>
          <w:i w:val="false"/>
          <w:color w:val="000000"/>
          <w:sz w:val="28"/>
        </w:rPr>
        <w:t>
      На последней странице в специальном штампе, нанесенном типографским способом, записывается номер Журнала по реестру порта, число пронумерованных и прошнурованных листов, название порта.</w:t>
      </w:r>
      <w:r>
        <w:br/>
      </w:r>
      <w:r>
        <w:rPr>
          <w:rFonts w:ascii="Times New Roman"/>
          <w:b w:val="false"/>
          <w:i w:val="false"/>
          <w:color w:val="000000"/>
          <w:sz w:val="28"/>
        </w:rPr>
        <w:t>
      Номер Журнала присваивается при его регистрации в Реестре судовых журналов, на судне по порядку, начиная с первого. Этот номер записывается на обложке и титульном листе Журнала.</w:t>
      </w:r>
      <w:r>
        <w:br/>
      </w:r>
      <w:r>
        <w:rPr>
          <w:rFonts w:ascii="Times New Roman"/>
          <w:b w:val="false"/>
          <w:i w:val="false"/>
          <w:color w:val="000000"/>
          <w:sz w:val="28"/>
        </w:rPr>
        <w:t>
      7. Каждую операцию сброса или завершенного сжигания, включая сброс в море, на береговые приемные сооружения или на другое судно, следует записывать в Журнале и подписывать с указанием даты сжигания или сброса ответственным лицом. Каждая заполненная страница Журнала должна быть подписана капитаном судна.</w:t>
      </w:r>
      <w:r>
        <w:br/>
      </w:r>
      <w:r>
        <w:rPr>
          <w:rFonts w:ascii="Times New Roman"/>
          <w:b w:val="false"/>
          <w:i w:val="false"/>
          <w:color w:val="000000"/>
          <w:sz w:val="28"/>
        </w:rPr>
        <w:t>
      8. Запись каждого сжигания или сброса должна включать дату и время, местоположение судна, описание мусора и предполагаемое количество сброшенного или сожженного мусора.</w:t>
      </w:r>
      <w:r>
        <w:br/>
      </w:r>
      <w:r>
        <w:rPr>
          <w:rFonts w:ascii="Times New Roman"/>
          <w:b w:val="false"/>
          <w:i w:val="false"/>
          <w:color w:val="000000"/>
          <w:sz w:val="28"/>
        </w:rPr>
        <w:t>
      9. Журнал хранится на борту судна в течение двух лет после последней записи.</w:t>
      </w:r>
      <w:r>
        <w:br/>
      </w:r>
      <w:r>
        <w:rPr>
          <w:rFonts w:ascii="Times New Roman"/>
          <w:b w:val="false"/>
          <w:i w:val="false"/>
          <w:color w:val="000000"/>
          <w:sz w:val="28"/>
        </w:rPr>
        <w:t>
      10. Записи в Журнале должны производиться в каждом из следующих случаев:</w:t>
      </w:r>
      <w:r>
        <w:br/>
      </w:r>
      <w:r>
        <w:rPr>
          <w:rFonts w:ascii="Times New Roman"/>
          <w:b w:val="false"/>
          <w:i w:val="false"/>
          <w:color w:val="000000"/>
          <w:sz w:val="28"/>
        </w:rPr>
        <w:t>
      1) когда мусор сбрасывается в море:</w:t>
      </w:r>
      <w:r>
        <w:br/>
      </w:r>
      <w:r>
        <w:rPr>
          <w:rFonts w:ascii="Times New Roman"/>
          <w:b w:val="false"/>
          <w:i w:val="false"/>
          <w:color w:val="000000"/>
          <w:sz w:val="28"/>
        </w:rPr>
        <w:t>
      дата и время сброса;</w:t>
      </w:r>
      <w:r>
        <w:br/>
      </w:r>
      <w:r>
        <w:rPr>
          <w:rFonts w:ascii="Times New Roman"/>
          <w:b w:val="false"/>
          <w:i w:val="false"/>
          <w:color w:val="000000"/>
          <w:sz w:val="28"/>
        </w:rPr>
        <w:t>
      место сброса (широта и долгота);</w:t>
      </w:r>
      <w:r>
        <w:br/>
      </w:r>
      <w:r>
        <w:rPr>
          <w:rFonts w:ascii="Times New Roman"/>
          <w:b w:val="false"/>
          <w:i w:val="false"/>
          <w:color w:val="000000"/>
          <w:sz w:val="28"/>
        </w:rPr>
        <w:t>
      категория сбрасываемого мусора;</w:t>
      </w:r>
      <w:r>
        <w:br/>
      </w:r>
      <w:r>
        <w:rPr>
          <w:rFonts w:ascii="Times New Roman"/>
          <w:b w:val="false"/>
          <w:i w:val="false"/>
          <w:color w:val="000000"/>
          <w:sz w:val="28"/>
        </w:rPr>
        <w:t>
      оцененный объем сброса для каждой категории, м3;</w:t>
      </w:r>
      <w:r>
        <w:br/>
      </w:r>
      <w:r>
        <w:rPr>
          <w:rFonts w:ascii="Times New Roman"/>
          <w:b w:val="false"/>
          <w:i w:val="false"/>
          <w:color w:val="000000"/>
          <w:sz w:val="28"/>
        </w:rPr>
        <w:t>
      подпись лица, ответственного за операцию;</w:t>
      </w:r>
      <w:r>
        <w:br/>
      </w:r>
      <w:r>
        <w:rPr>
          <w:rFonts w:ascii="Times New Roman"/>
          <w:b w:val="false"/>
          <w:i w:val="false"/>
          <w:color w:val="000000"/>
          <w:sz w:val="28"/>
        </w:rPr>
        <w:t>
      2) когда мусор сбрасывается на береговые приемные сооружения или на другое судно:</w:t>
      </w:r>
      <w:r>
        <w:br/>
      </w:r>
      <w:r>
        <w:rPr>
          <w:rFonts w:ascii="Times New Roman"/>
          <w:b w:val="false"/>
          <w:i w:val="false"/>
          <w:color w:val="000000"/>
          <w:sz w:val="28"/>
        </w:rPr>
        <w:t>
      дата и время сброса;</w:t>
      </w:r>
      <w:r>
        <w:br/>
      </w:r>
      <w:r>
        <w:rPr>
          <w:rFonts w:ascii="Times New Roman"/>
          <w:b w:val="false"/>
          <w:i w:val="false"/>
          <w:color w:val="000000"/>
          <w:sz w:val="28"/>
        </w:rPr>
        <w:t>
      порт или приемные сооружения или наименование судна;</w:t>
      </w:r>
      <w:r>
        <w:br/>
      </w:r>
      <w:r>
        <w:rPr>
          <w:rFonts w:ascii="Times New Roman"/>
          <w:b w:val="false"/>
          <w:i w:val="false"/>
          <w:color w:val="000000"/>
          <w:sz w:val="28"/>
        </w:rPr>
        <w:t>
      категория сбрасываемого мусора;</w:t>
      </w:r>
      <w:r>
        <w:br/>
      </w:r>
      <w:r>
        <w:rPr>
          <w:rFonts w:ascii="Times New Roman"/>
          <w:b w:val="false"/>
          <w:i w:val="false"/>
          <w:color w:val="000000"/>
          <w:sz w:val="28"/>
        </w:rPr>
        <w:t>
      оцененный объем сброса для каждой категории, 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подпись лица ответственного за операцию;</w:t>
      </w:r>
      <w:r>
        <w:br/>
      </w:r>
      <w:r>
        <w:rPr>
          <w:rFonts w:ascii="Times New Roman"/>
          <w:b w:val="false"/>
          <w:i w:val="false"/>
          <w:color w:val="000000"/>
          <w:sz w:val="28"/>
        </w:rPr>
        <w:t xml:space="preserve">
      3) когда мусор сожжен: </w:t>
      </w:r>
      <w:r>
        <w:br/>
      </w:r>
      <w:r>
        <w:rPr>
          <w:rFonts w:ascii="Times New Roman"/>
          <w:b w:val="false"/>
          <w:i w:val="false"/>
          <w:color w:val="000000"/>
          <w:sz w:val="28"/>
        </w:rPr>
        <w:t xml:space="preserve">
      дата и время начала и окончания сжигания; </w:t>
      </w:r>
      <w:r>
        <w:br/>
      </w:r>
      <w:r>
        <w:rPr>
          <w:rFonts w:ascii="Times New Roman"/>
          <w:b w:val="false"/>
          <w:i w:val="false"/>
          <w:color w:val="000000"/>
          <w:sz w:val="28"/>
        </w:rPr>
        <w:t xml:space="preserve">
      местоположение судна (широта и долгота); </w:t>
      </w:r>
      <w:r>
        <w:br/>
      </w:r>
      <w:r>
        <w:rPr>
          <w:rFonts w:ascii="Times New Roman"/>
          <w:b w:val="false"/>
          <w:i w:val="false"/>
          <w:color w:val="000000"/>
          <w:sz w:val="28"/>
        </w:rPr>
        <w:t>
      оцененный объем сожженного мусора, м</w:t>
      </w:r>
      <w:r>
        <w:rPr>
          <w:rFonts w:ascii="Times New Roman"/>
          <w:b w:val="false"/>
          <w:i w:val="false"/>
          <w:color w:val="000000"/>
          <w:vertAlign w:val="superscript"/>
        </w:rPr>
        <w:t>3</w:t>
      </w:r>
      <w:r>
        <w:rPr>
          <w:rFonts w:ascii="Times New Roman"/>
          <w:b w:val="false"/>
          <w:i w:val="false"/>
          <w:color w:val="000000"/>
          <w:sz w:val="28"/>
        </w:rPr>
        <w:t xml:space="preserve">; </w:t>
      </w:r>
      <w:r>
        <w:br/>
      </w:r>
      <w:r>
        <w:rPr>
          <w:rFonts w:ascii="Times New Roman"/>
          <w:b w:val="false"/>
          <w:i w:val="false"/>
          <w:color w:val="000000"/>
          <w:sz w:val="28"/>
        </w:rPr>
        <w:t>
      подпись лица, ответственного за операцию;</w:t>
      </w:r>
      <w:r>
        <w:br/>
      </w:r>
      <w:r>
        <w:rPr>
          <w:rFonts w:ascii="Times New Roman"/>
          <w:b w:val="false"/>
          <w:i w:val="false"/>
          <w:color w:val="000000"/>
          <w:sz w:val="28"/>
        </w:rPr>
        <w:t>
      4) аварийный или другой исключительный сброс мусора:</w:t>
      </w:r>
      <w:r>
        <w:br/>
      </w:r>
      <w:r>
        <w:rPr>
          <w:rFonts w:ascii="Times New Roman"/>
          <w:b w:val="false"/>
          <w:i w:val="false"/>
          <w:color w:val="000000"/>
          <w:sz w:val="28"/>
        </w:rPr>
        <w:t>
      дата и время события;</w:t>
      </w:r>
      <w:r>
        <w:br/>
      </w:r>
      <w:r>
        <w:rPr>
          <w:rFonts w:ascii="Times New Roman"/>
          <w:b w:val="false"/>
          <w:i w:val="false"/>
          <w:color w:val="000000"/>
          <w:sz w:val="28"/>
        </w:rPr>
        <w:t xml:space="preserve">
      порт или местоположение судна (широта и долгота); </w:t>
      </w:r>
      <w:r>
        <w:br/>
      </w:r>
      <w:r>
        <w:rPr>
          <w:rFonts w:ascii="Times New Roman"/>
          <w:b w:val="false"/>
          <w:i w:val="false"/>
          <w:color w:val="000000"/>
          <w:sz w:val="28"/>
        </w:rPr>
        <w:t>
      оцененное количество и категория мусора;</w:t>
      </w:r>
      <w:r>
        <w:br/>
      </w:r>
      <w:r>
        <w:rPr>
          <w:rFonts w:ascii="Times New Roman"/>
          <w:b w:val="false"/>
          <w:i w:val="false"/>
          <w:color w:val="000000"/>
          <w:sz w:val="28"/>
        </w:rPr>
        <w:t>
      обстоятельства сброса, выброса или потери, причины этого и общие заметки.</w:t>
      </w:r>
      <w:r>
        <w:br/>
      </w:r>
      <w:r>
        <w:rPr>
          <w:rFonts w:ascii="Times New Roman"/>
          <w:b w:val="false"/>
          <w:i w:val="false"/>
          <w:color w:val="000000"/>
          <w:sz w:val="28"/>
        </w:rPr>
        <w:t>
      11. Капитан должен получить от оператора береговых приемных сооружений или от капитана другого судна, принявшего мусор, квитанцию или сертификат, детализирующие оцененное количество переданного мусора. Квитанция или сертификаты хранятся на борту судна вместе с Журналом в течение двух лет.</w:t>
      </w:r>
      <w:r>
        <w:br/>
      </w:r>
      <w:r>
        <w:rPr>
          <w:rFonts w:ascii="Times New Roman"/>
          <w:b w:val="false"/>
          <w:i w:val="false"/>
          <w:color w:val="000000"/>
          <w:sz w:val="28"/>
        </w:rPr>
        <w:t>
      12. Количество мусора на борту следует оценивать в м</w:t>
      </w:r>
      <w:r>
        <w:rPr>
          <w:rFonts w:ascii="Times New Roman"/>
          <w:b w:val="false"/>
          <w:i w:val="false"/>
          <w:color w:val="000000"/>
          <w:vertAlign w:val="superscript"/>
        </w:rPr>
        <w:t>3</w:t>
      </w:r>
      <w:r>
        <w:rPr>
          <w:rFonts w:ascii="Times New Roman"/>
          <w:b w:val="false"/>
          <w:i w:val="false"/>
          <w:color w:val="000000"/>
          <w:sz w:val="28"/>
        </w:rPr>
        <w:t>, по возможности отдельно для каждой категории. Журнал должен содержать ссылки на оценку количества мусора. Признается, что точность определения количества мусора оставлена для толкований. Оцененные объемы различны до и после обработки. Некоторые процессы обработки не могут быть разрешены для приемлемой оценки объема, например, непрерывная обработка пищевых отходов. Эти факторы должны приниматься во внимание при внесении записей и их интерпретации.</w:t>
      </w:r>
    </w:p>
    <w:bookmarkStart w:name="z16" w:id="26"/>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Правилам ведения Журнала    </w:t>
      </w:r>
      <w:r>
        <w:br/>
      </w:r>
      <w:r>
        <w:rPr>
          <w:rFonts w:ascii="Times New Roman"/>
          <w:b w:val="false"/>
          <w:i w:val="false"/>
          <w:color w:val="000000"/>
          <w:sz w:val="28"/>
        </w:rPr>
        <w:t xml:space="preserve">
операций с мусором       </w:t>
      </w:r>
    </w:p>
    <w:bookmarkEnd w:id="26"/>
    <w:p>
      <w:pPr>
        <w:spacing w:after="0"/>
        <w:ind w:left="0"/>
        <w:jc w:val="both"/>
      </w:pPr>
      <w:r>
        <w:rPr>
          <w:rFonts w:ascii="Times New Roman"/>
          <w:b w:val="false"/>
          <w:i w:val="false"/>
          <w:color w:val="000000"/>
          <w:sz w:val="28"/>
        </w:rPr>
        <w:t xml:space="preserve">    Форма СВ-1      </w:t>
      </w:r>
    </w:p>
    <w:p>
      <w:pPr>
        <w:spacing w:after="0"/>
        <w:ind w:left="0"/>
        <w:jc w:val="both"/>
      </w:pPr>
      <w:r>
        <w:rPr>
          <w:rFonts w:ascii="Times New Roman"/>
          <w:b w:val="false"/>
          <w:i w:val="false"/>
          <w:color w:val="000000"/>
          <w:sz w:val="28"/>
        </w:rPr>
        <w:t>                              Обложка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Журнал операций с мусором</w:t>
      </w:r>
      <w:r>
        <w:br/>
      </w:r>
      <w:r>
        <w:rPr>
          <w:rFonts w:ascii="Times New Roman"/>
          <w:b/>
          <w:i w:val="false"/>
          <w:color w:val="000000"/>
        </w:rPr>
        <w:t>
(для всех судов)</w:t>
      </w:r>
    </w:p>
    <w:p>
      <w:pPr>
        <w:spacing w:after="0"/>
        <w:ind w:left="0"/>
        <w:jc w:val="both"/>
      </w:pPr>
      <w:r>
        <w:rPr>
          <w:rFonts w:ascii="Times New Roman"/>
          <w:b w:val="false"/>
          <w:i w:val="false"/>
          <w:color w:val="000000"/>
          <w:sz w:val="28"/>
        </w:rPr>
        <w:t>    ________________________________________________________</w:t>
      </w:r>
      <w:r>
        <w:br/>
      </w:r>
      <w:r>
        <w:rPr>
          <w:rFonts w:ascii="Times New Roman"/>
          <w:b w:val="false"/>
          <w:i w:val="false"/>
          <w:color w:val="000000"/>
          <w:sz w:val="28"/>
        </w:rPr>
        <w:t>
                        (название судна)</w:t>
      </w:r>
    </w:p>
    <w:p>
      <w:pPr>
        <w:spacing w:after="0"/>
        <w:ind w:left="0"/>
        <w:jc w:val="both"/>
      </w:pPr>
      <w:r>
        <w:rPr>
          <w:rFonts w:ascii="Times New Roman"/>
          <w:b w:val="false"/>
          <w:i w:val="false"/>
          <w:color w:val="000000"/>
          <w:sz w:val="28"/>
        </w:rPr>
        <w:t>                         N _____ 20 __ г.</w:t>
      </w:r>
    </w:p>
    <w:p>
      <w:pPr>
        <w:spacing w:after="0"/>
        <w:ind w:left="0"/>
        <w:jc w:val="both"/>
      </w:pPr>
      <w:r>
        <w:rPr>
          <w:rFonts w:ascii="Times New Roman"/>
          <w:b w:val="false"/>
          <w:i w:val="false"/>
          <w:color w:val="000000"/>
          <w:sz w:val="28"/>
        </w:rPr>
        <w:t>                                                   Титульный лист</w:t>
      </w:r>
    </w:p>
    <w:p>
      <w:pPr>
        <w:spacing w:after="0"/>
        <w:ind w:left="0"/>
        <w:jc w:val="both"/>
      </w:pPr>
      <w:r>
        <w:rPr>
          <w:rFonts w:ascii="Times New Roman"/>
          <w:b w:val="false"/>
          <w:i w:val="false"/>
          <w:color w:val="000000"/>
          <w:sz w:val="28"/>
        </w:rPr>
        <w:t>                    Журнал операций с мусором</w:t>
      </w:r>
    </w:p>
    <w:p>
      <w:pPr>
        <w:spacing w:after="0"/>
        <w:ind w:left="0"/>
        <w:jc w:val="both"/>
      </w:pPr>
      <w:r>
        <w:rPr>
          <w:rFonts w:ascii="Times New Roman"/>
          <w:b w:val="false"/>
          <w:i w:val="false"/>
          <w:color w:val="000000"/>
          <w:sz w:val="28"/>
        </w:rPr>
        <w:t>                            N _____</w:t>
      </w:r>
    </w:p>
    <w:p>
      <w:pPr>
        <w:spacing w:after="0"/>
        <w:ind w:left="0"/>
        <w:jc w:val="both"/>
      </w:pPr>
      <w:r>
        <w:rPr>
          <w:rFonts w:ascii="Times New Roman"/>
          <w:b w:val="false"/>
          <w:i w:val="false"/>
          <w:color w:val="000000"/>
          <w:sz w:val="28"/>
        </w:rPr>
        <w:t>      Название судна ______________________________________</w:t>
      </w:r>
      <w:r>
        <w:br/>
      </w:r>
      <w:r>
        <w:rPr>
          <w:rFonts w:ascii="Times New Roman"/>
          <w:b w:val="false"/>
          <w:i w:val="false"/>
          <w:color w:val="000000"/>
          <w:sz w:val="28"/>
        </w:rPr>
        <w:t>
      Регистровый или позывные ____________________________</w:t>
      </w:r>
      <w:r>
        <w:br/>
      </w:r>
      <w:r>
        <w:rPr>
          <w:rFonts w:ascii="Times New Roman"/>
          <w:b w:val="false"/>
          <w:i w:val="false"/>
          <w:color w:val="000000"/>
          <w:sz w:val="28"/>
        </w:rPr>
        <w:t>
      Номер ИМО ___________________________________________</w:t>
      </w:r>
    </w:p>
    <w:p>
      <w:pPr>
        <w:spacing w:after="0"/>
        <w:ind w:left="0"/>
        <w:jc w:val="both"/>
      </w:pPr>
      <w:r>
        <w:rPr>
          <w:rFonts w:ascii="Times New Roman"/>
          <w:b w:val="false"/>
          <w:i w:val="false"/>
          <w:color w:val="000000"/>
          <w:sz w:val="28"/>
        </w:rPr>
        <w:t>      Период ___________ Начат __________ Закончен ________</w:t>
      </w:r>
    </w:p>
    <w:p>
      <w:pPr>
        <w:spacing w:after="0"/>
        <w:ind w:left="0"/>
        <w:jc w:val="left"/>
      </w:pPr>
      <w:r>
        <w:rPr>
          <w:rFonts w:ascii="Times New Roman"/>
          <w:b/>
          <w:i w:val="false"/>
          <w:color w:val="000000"/>
        </w:rPr>
        <w:t xml:space="preserve">       Регистрация сбросов мусора</w:t>
      </w:r>
    </w:p>
    <w:p>
      <w:pPr>
        <w:spacing w:after="0"/>
        <w:ind w:left="0"/>
        <w:jc w:val="both"/>
      </w:pPr>
      <w:r>
        <w:rPr>
          <w:rFonts w:ascii="Times New Roman"/>
          <w:b w:val="false"/>
          <w:i w:val="false"/>
          <w:color w:val="000000"/>
          <w:sz w:val="28"/>
        </w:rPr>
        <w:t xml:space="preserve">      Название судна ________ Регистровый N _____ Номер ИМО ____  </w:t>
      </w:r>
      <w:r>
        <w:br/>
      </w:r>
      <w:r>
        <w:rPr>
          <w:rFonts w:ascii="Times New Roman"/>
          <w:b w:val="false"/>
          <w:i w:val="false"/>
          <w:color w:val="000000"/>
          <w:sz w:val="28"/>
        </w:rPr>
        <w:t>
                              или позывные</w:t>
      </w:r>
    </w:p>
    <w:p>
      <w:pPr>
        <w:spacing w:after="0"/>
        <w:ind w:left="0"/>
        <w:jc w:val="both"/>
      </w:pPr>
      <w:r>
        <w:rPr>
          <w:rFonts w:ascii="Times New Roman"/>
          <w:b w:val="false"/>
          <w:i w:val="false"/>
          <w:color w:val="000000"/>
          <w:sz w:val="28"/>
        </w:rPr>
        <w:t>      Категория мусора:</w:t>
      </w:r>
    </w:p>
    <w:p>
      <w:pPr>
        <w:spacing w:after="0"/>
        <w:ind w:left="0"/>
        <w:jc w:val="both"/>
      </w:pPr>
      <w:r>
        <w:rPr>
          <w:rFonts w:ascii="Times New Roman"/>
          <w:b w:val="false"/>
          <w:i w:val="false"/>
          <w:color w:val="000000"/>
          <w:sz w:val="28"/>
        </w:rPr>
        <w:t xml:space="preserve">1. Пластмассы                      4. Изделия из бумаги, ветошь, </w:t>
      </w:r>
      <w:r>
        <w:br/>
      </w:r>
      <w:r>
        <w:rPr>
          <w:rFonts w:ascii="Times New Roman"/>
          <w:b w:val="false"/>
          <w:i w:val="false"/>
          <w:color w:val="000000"/>
          <w:sz w:val="28"/>
        </w:rPr>
        <w:t>
                                      стекло, металл, бутылки,</w:t>
      </w:r>
      <w:r>
        <w:br/>
      </w:r>
      <w:r>
        <w:rPr>
          <w:rFonts w:ascii="Times New Roman"/>
          <w:b w:val="false"/>
          <w:i w:val="false"/>
          <w:color w:val="000000"/>
          <w:sz w:val="28"/>
        </w:rPr>
        <w:t xml:space="preserve">
                                      черепки и т.д.  </w:t>
      </w:r>
      <w:r>
        <w:br/>
      </w:r>
      <w:r>
        <w:rPr>
          <w:rFonts w:ascii="Times New Roman"/>
          <w:b w:val="false"/>
          <w:i w:val="false"/>
          <w:color w:val="000000"/>
          <w:sz w:val="28"/>
        </w:rPr>
        <w:t xml:space="preserve">
2. Обладающие плавучестью          5. Пищевые отходы   </w:t>
      </w:r>
      <w:r>
        <w:br/>
      </w:r>
      <w:r>
        <w:rPr>
          <w:rFonts w:ascii="Times New Roman"/>
          <w:b w:val="false"/>
          <w:i w:val="false"/>
          <w:color w:val="000000"/>
          <w:sz w:val="28"/>
        </w:rPr>
        <w:t>
   сепарационные, обшивочные       6. Зола из инсенераторов</w:t>
      </w:r>
      <w:r>
        <w:br/>
      </w:r>
      <w:r>
        <w:rPr>
          <w:rFonts w:ascii="Times New Roman"/>
          <w:b w:val="false"/>
          <w:i w:val="false"/>
          <w:color w:val="000000"/>
          <w:sz w:val="28"/>
        </w:rPr>
        <w:t>
   и упаковочные</w:t>
      </w:r>
      <w:r>
        <w:br/>
      </w:r>
      <w:r>
        <w:rPr>
          <w:rFonts w:ascii="Times New Roman"/>
          <w:b w:val="false"/>
          <w:i w:val="false"/>
          <w:color w:val="000000"/>
          <w:sz w:val="28"/>
        </w:rPr>
        <w:t>
3. Измельченные изделия из</w:t>
      </w:r>
      <w:r>
        <w:br/>
      </w:r>
      <w:r>
        <w:rPr>
          <w:rFonts w:ascii="Times New Roman"/>
          <w:b w:val="false"/>
          <w:i w:val="false"/>
          <w:color w:val="000000"/>
          <w:sz w:val="28"/>
        </w:rPr>
        <w:t>
   бумаги, ветоши, стекла,</w:t>
      </w:r>
      <w:r>
        <w:br/>
      </w:r>
      <w:r>
        <w:rPr>
          <w:rFonts w:ascii="Times New Roman"/>
          <w:b w:val="false"/>
          <w:i w:val="false"/>
          <w:color w:val="000000"/>
          <w:sz w:val="28"/>
        </w:rPr>
        <w:t>
   металла, бутылки, черепки</w:t>
      </w:r>
      <w:r>
        <w:br/>
      </w:r>
      <w:r>
        <w:rPr>
          <w:rFonts w:ascii="Times New Roman"/>
          <w:b w:val="false"/>
          <w:i w:val="false"/>
          <w:color w:val="000000"/>
          <w:sz w:val="28"/>
        </w:rPr>
        <w:t>
   и т.д.</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Сброс любого мусора, иного, чем пищевые отходы, в особых районах запрещается. Должен классифицироваться только мусор, сбрасываемый в море. Для мусора иной категории, чем категория 1, сбрасываемого на берег, необходимо указывать лишь перечень, а также общее количество.</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Дата/!Поло- ! Оцененный объем   !Сброшено на      !Оцененный !Под-</w:t>
      </w:r>
      <w:r>
        <w:br/>
      </w:r>
      <w:r>
        <w:rPr>
          <w:rFonts w:ascii="Times New Roman"/>
          <w:b w:val="false"/>
          <w:i w:val="false"/>
          <w:color w:val="000000"/>
          <w:sz w:val="28"/>
        </w:rPr>
        <w:t>
время!жение ! сброшенного в     !берег или на     !объем     !пись</w:t>
      </w:r>
      <w:r>
        <w:br/>
      </w:r>
      <w:r>
        <w:rPr>
          <w:rFonts w:ascii="Times New Roman"/>
          <w:b w:val="false"/>
          <w:i w:val="false"/>
          <w:color w:val="000000"/>
          <w:sz w:val="28"/>
        </w:rPr>
        <w:t>
     !судна ! море мусора (м</w:t>
      </w:r>
      <w:r>
        <w:rPr>
          <w:rFonts w:ascii="Times New Roman"/>
          <w:b w:val="false"/>
          <w:i w:val="false"/>
          <w:color w:val="000000"/>
          <w:vertAlign w:val="superscript"/>
        </w:rPr>
        <w:t>3</w:t>
      </w:r>
      <w:r>
        <w:rPr>
          <w:rFonts w:ascii="Times New Roman"/>
          <w:b w:val="false"/>
          <w:i w:val="false"/>
          <w:color w:val="000000"/>
          <w:sz w:val="28"/>
        </w:rPr>
        <w:t>)  !другое судно (м</w:t>
      </w:r>
      <w:r>
        <w:rPr>
          <w:rFonts w:ascii="Times New Roman"/>
          <w:b w:val="false"/>
          <w:i w:val="false"/>
          <w:color w:val="000000"/>
          <w:vertAlign w:val="superscript"/>
        </w:rPr>
        <w:t>3</w:t>
      </w:r>
      <w:r>
        <w:rPr>
          <w:rFonts w:ascii="Times New Roman"/>
          <w:b w:val="false"/>
          <w:i w:val="false"/>
          <w:color w:val="000000"/>
          <w:sz w:val="28"/>
        </w:rPr>
        <w:t xml:space="preserve">)!сожженного!  </w:t>
      </w:r>
      <w:r>
        <w:br/>
      </w:r>
      <w:r>
        <w:rPr>
          <w:rFonts w:ascii="Times New Roman"/>
          <w:b w:val="false"/>
          <w:i w:val="false"/>
          <w:color w:val="000000"/>
          <w:sz w:val="28"/>
        </w:rPr>
        <w:t>
     !      !------------------------------------ !мусора    !</w:t>
      </w:r>
      <w:r>
        <w:br/>
      </w:r>
      <w:r>
        <w:rPr>
          <w:rFonts w:ascii="Times New Roman"/>
          <w:b w:val="false"/>
          <w:i w:val="false"/>
          <w:color w:val="000000"/>
          <w:sz w:val="28"/>
        </w:rPr>
        <w:t>
     !      !кат!кат!кат!кат!кат! кат 1  ! Прочий !(м</w:t>
      </w:r>
      <w:r>
        <w:rPr>
          <w:rFonts w:ascii="Times New Roman"/>
          <w:b w:val="false"/>
          <w:i w:val="false"/>
          <w:color w:val="000000"/>
          <w:vertAlign w:val="superscript"/>
        </w:rPr>
        <w:t>3</w:t>
      </w:r>
      <w:r>
        <w:rPr>
          <w:rFonts w:ascii="Times New Roman"/>
          <w:b w:val="false"/>
          <w:i w:val="false"/>
          <w:color w:val="000000"/>
          <w:sz w:val="28"/>
        </w:rPr>
        <w:t>)      !</w:t>
      </w:r>
      <w:r>
        <w:br/>
      </w:r>
      <w:r>
        <w:rPr>
          <w:rFonts w:ascii="Times New Roman"/>
          <w:b w:val="false"/>
          <w:i w:val="false"/>
          <w:color w:val="000000"/>
          <w:sz w:val="28"/>
        </w:rPr>
        <w:t>
     !      ! 2 ! 3 ! 4 ! 5 ! 6 !        !        !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Подпись капитана _________ Дата 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Последний лист   </w:t>
      </w:r>
    </w:p>
    <w:p>
      <w:pPr>
        <w:spacing w:after="0"/>
        <w:ind w:left="0"/>
        <w:jc w:val="both"/>
      </w:pPr>
      <w:r>
        <w:rPr>
          <w:rFonts w:ascii="Times New Roman"/>
          <w:b w:val="false"/>
          <w:i w:val="false"/>
          <w:color w:val="000000"/>
          <w:sz w:val="28"/>
        </w:rPr>
        <w:t>      По реестру порта N ______</w:t>
      </w:r>
    </w:p>
    <w:p>
      <w:pPr>
        <w:spacing w:after="0"/>
        <w:ind w:left="0"/>
        <w:jc w:val="both"/>
      </w:pPr>
      <w:r>
        <w:rPr>
          <w:rFonts w:ascii="Times New Roman"/>
          <w:b w:val="false"/>
          <w:i w:val="false"/>
          <w:color w:val="000000"/>
          <w:sz w:val="28"/>
        </w:rPr>
        <w:t>      В журнале прошнуровано и пронумеровано _________ листов.</w:t>
      </w:r>
    </w:p>
    <w:p>
      <w:pPr>
        <w:spacing w:after="0"/>
        <w:ind w:left="0"/>
        <w:jc w:val="both"/>
      </w:pPr>
      <w:r>
        <w:rPr>
          <w:rFonts w:ascii="Times New Roman"/>
          <w:b w:val="false"/>
          <w:i w:val="false"/>
          <w:color w:val="000000"/>
          <w:sz w:val="28"/>
        </w:rPr>
        <w:t>      Скреплено в Морской администрации порта_______________             _______________________________________________________</w:t>
      </w:r>
    </w:p>
    <w:p>
      <w:pPr>
        <w:spacing w:after="0"/>
        <w:ind w:left="0"/>
        <w:jc w:val="both"/>
      </w:pPr>
      <w:r>
        <w:rPr>
          <w:rFonts w:ascii="Times New Roman"/>
          <w:b w:val="false"/>
          <w:i w:val="false"/>
          <w:color w:val="000000"/>
          <w:sz w:val="28"/>
        </w:rPr>
        <w:t>      Должность, фамилия и подпись лица, скрепившего журнал</w:t>
      </w:r>
    </w:p>
    <w:p>
      <w:pPr>
        <w:spacing w:after="0"/>
        <w:ind w:left="0"/>
        <w:jc w:val="both"/>
      </w:pPr>
      <w:r>
        <w:rPr>
          <w:rFonts w:ascii="Times New Roman"/>
          <w:b w:val="false"/>
          <w:i w:val="false"/>
          <w:color w:val="000000"/>
          <w:sz w:val="28"/>
        </w:rPr>
        <w:t>      М.П.                    20___г. "____"__________</w:t>
      </w:r>
      <w:r>
        <w:br/>
      </w:r>
      <w:r>
        <w:rPr>
          <w:rFonts w:ascii="Times New Roman"/>
          <w:b w:val="false"/>
          <w:i w:val="false"/>
          <w:color w:val="000000"/>
          <w:sz w:val="28"/>
        </w:rPr>
        <w:t>
 </w:t>
      </w:r>
    </w:p>
    <w:bookmarkStart w:name="z17" w:id="27"/>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приказом Министра           </w:t>
      </w:r>
      <w:r>
        <w:br/>
      </w:r>
      <w:r>
        <w:rPr>
          <w:rFonts w:ascii="Times New Roman"/>
          <w:b w:val="false"/>
          <w:i w:val="false"/>
          <w:color w:val="000000"/>
          <w:sz w:val="28"/>
        </w:rPr>
        <w:t xml:space="preserve">
транспорта и коммуникаций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28 апреля 2003 года N 152-I     </w:t>
      </w:r>
      <w:r>
        <w:br/>
      </w:r>
      <w:r>
        <w:rPr>
          <w:rFonts w:ascii="Times New Roman"/>
          <w:b w:val="false"/>
          <w:i w:val="false"/>
          <w:color w:val="000000"/>
          <w:sz w:val="28"/>
        </w:rPr>
        <w:t xml:space="preserve">
"Об утверждении Перечня судовых     </w:t>
      </w:r>
      <w:r>
        <w:br/>
      </w:r>
      <w:r>
        <w:rPr>
          <w:rFonts w:ascii="Times New Roman"/>
          <w:b w:val="false"/>
          <w:i w:val="false"/>
          <w:color w:val="000000"/>
          <w:sz w:val="28"/>
        </w:rPr>
        <w:t xml:space="preserve">
документов и Правил ведения      </w:t>
      </w:r>
      <w:r>
        <w:br/>
      </w:r>
      <w:r>
        <w:rPr>
          <w:rFonts w:ascii="Times New Roman"/>
          <w:b w:val="false"/>
          <w:i w:val="false"/>
          <w:color w:val="000000"/>
          <w:sz w:val="28"/>
        </w:rPr>
        <w:t xml:space="preserve">
судовых документов"          </w:t>
      </w:r>
    </w:p>
    <w:bookmarkEnd w:id="27"/>
    <w:p>
      <w:pPr>
        <w:spacing w:after="0"/>
        <w:ind w:left="0"/>
        <w:jc w:val="left"/>
      </w:pPr>
      <w:r>
        <w:rPr>
          <w:rFonts w:ascii="Times New Roman"/>
          <w:b/>
          <w:i w:val="false"/>
          <w:color w:val="000000"/>
        </w:rPr>
        <w:t xml:space="preserve"> Правила</w:t>
      </w:r>
      <w:r>
        <w:br/>
      </w:r>
      <w:r>
        <w:rPr>
          <w:rFonts w:ascii="Times New Roman"/>
          <w:b/>
          <w:i w:val="false"/>
          <w:color w:val="000000"/>
        </w:rPr>
        <w:t>
ведения Журнала нефтяных операций для всех судов</w:t>
      </w:r>
    </w:p>
    <w:bookmarkStart w:name="z37" w:id="28"/>
    <w:p>
      <w:pPr>
        <w:spacing w:after="0"/>
        <w:ind w:left="0"/>
        <w:jc w:val="left"/>
      </w:pPr>
      <w:r>
        <w:rPr>
          <w:rFonts w:ascii="Times New Roman"/>
          <w:b/>
          <w:i w:val="false"/>
          <w:color w:val="000000"/>
        </w:rPr>
        <w:t xml:space="preserve"> 
1. Общие положения</w:t>
      </w:r>
    </w:p>
    <w:bookmarkEnd w:id="28"/>
    <w:p>
      <w:pPr>
        <w:spacing w:after="0"/>
        <w:ind w:left="0"/>
        <w:jc w:val="both"/>
      </w:pPr>
      <w:r>
        <w:rPr>
          <w:rFonts w:ascii="Times New Roman"/>
          <w:b w:val="false"/>
          <w:i w:val="false"/>
          <w:color w:val="000000"/>
          <w:sz w:val="28"/>
        </w:rPr>
        <w:t>      1. Настоящие Правила ведения Журнала нефтяных операций для всех судов (далее - Правила), разработаны в соответствии с Международной конвенцией по предотвращению загрязнения с судов 1973 года, измененной Протоколом 1978 года (МАРПОЛ 73/78) (далее - Конвенция),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торговом мореплавании".</w:t>
      </w:r>
      <w:r>
        <w:br/>
      </w:r>
      <w:r>
        <w:rPr>
          <w:rFonts w:ascii="Times New Roman"/>
          <w:b w:val="false"/>
          <w:i w:val="false"/>
          <w:color w:val="000000"/>
          <w:sz w:val="28"/>
        </w:rPr>
        <w:t>
      2. Правила определяют порядок ведения Журнала нефтяных операций для всех судов (далее - Журнал).</w:t>
      </w:r>
      <w:r>
        <w:br/>
      </w:r>
      <w:r>
        <w:rPr>
          <w:rFonts w:ascii="Times New Roman"/>
          <w:b w:val="false"/>
          <w:i w:val="false"/>
          <w:color w:val="000000"/>
          <w:sz w:val="28"/>
        </w:rPr>
        <w:t>
      3. В Правилах используются следующие основные понятия:</w:t>
      </w:r>
      <w:r>
        <w:br/>
      </w:r>
      <w:r>
        <w:rPr>
          <w:rFonts w:ascii="Times New Roman"/>
          <w:b w:val="false"/>
          <w:i w:val="false"/>
          <w:color w:val="000000"/>
          <w:sz w:val="28"/>
        </w:rPr>
        <w:t>
      1) нефть - нефть в любом виде, включая сырую нефть, жидкое топливо, нефтесодержащие осадки, нефтяные остатки и очищенные нефтепродукты, не являющиеся нефтехимическими веществами, которые подпадают под действие положений Приложения II к Конвенции;</w:t>
      </w:r>
      <w:r>
        <w:br/>
      </w:r>
      <w:r>
        <w:rPr>
          <w:rFonts w:ascii="Times New Roman"/>
          <w:b w:val="false"/>
          <w:i w:val="false"/>
          <w:color w:val="000000"/>
          <w:sz w:val="28"/>
        </w:rPr>
        <w:t>
      2) танк - закрытое помещение, образованное постоянными элементами конструкции судна и спроектированное для перевозки жидкостей наливом.</w:t>
      </w:r>
      <w:r>
        <w:br/>
      </w:r>
      <w:r>
        <w:rPr>
          <w:rFonts w:ascii="Times New Roman"/>
          <w:b w:val="false"/>
          <w:i w:val="false"/>
          <w:color w:val="000000"/>
          <w:sz w:val="28"/>
        </w:rPr>
        <w:t>
      4. Журнал должен быть предусмотрен на каждом нефтяном танкере валовой вместимостью сто пятьдесят регистровых тонн и более и на каждом судне, не являющемся нефтяным танкером, валовой вместимостью четыреста регистровых тонн и более, плавающим под Государственным флагом Республики Казахстан, для записи соответствующих операций в машинном отделении.</w:t>
      </w:r>
    </w:p>
    <w:bookmarkStart w:name="z38" w:id="29"/>
    <w:p>
      <w:pPr>
        <w:spacing w:after="0"/>
        <w:ind w:left="0"/>
        <w:jc w:val="left"/>
      </w:pPr>
      <w:r>
        <w:rPr>
          <w:rFonts w:ascii="Times New Roman"/>
          <w:b/>
          <w:i w:val="false"/>
          <w:color w:val="000000"/>
        </w:rPr>
        <w:t xml:space="preserve"> 
2. Порядок ведения Журнала</w:t>
      </w:r>
    </w:p>
    <w:bookmarkEnd w:id="29"/>
    <w:p>
      <w:pPr>
        <w:spacing w:after="0"/>
        <w:ind w:left="0"/>
        <w:jc w:val="both"/>
      </w:pPr>
      <w:r>
        <w:rPr>
          <w:rFonts w:ascii="Times New Roman"/>
          <w:b w:val="false"/>
          <w:i w:val="false"/>
          <w:color w:val="000000"/>
          <w:sz w:val="28"/>
        </w:rPr>
        <w:t>      5. Журнал является судовым документом, заполняется по форме, согласно приложению 1 к настоящим Правилам (форма НО-1), должен быть пронумерован, прошнурован, внесен в Реестр судовых журналов, и заверен капитаном морского порта, либо соответствующим органом государства регистрации судна.</w:t>
      </w:r>
      <w:r>
        <w:br/>
      </w:r>
      <w:r>
        <w:rPr>
          <w:rFonts w:ascii="Times New Roman"/>
          <w:b w:val="false"/>
          <w:i w:val="false"/>
          <w:color w:val="000000"/>
          <w:sz w:val="28"/>
        </w:rPr>
        <w:t>
      На последней странице в специальном штампе, нанесенном типографским способом, записывается номер Журнала по реестру порта, число пронумерованных и прошнурованных листов, название порта.</w:t>
      </w:r>
      <w:r>
        <w:br/>
      </w:r>
      <w:r>
        <w:rPr>
          <w:rFonts w:ascii="Times New Roman"/>
          <w:b w:val="false"/>
          <w:i w:val="false"/>
          <w:color w:val="000000"/>
          <w:sz w:val="28"/>
        </w:rPr>
        <w:t>
      Номер Журнала присваивается при его регистрации в Реестре судовых журналов, на судне по порядку, начиная с первого. Этот номер записывается на титульном листе Журнала.</w:t>
      </w:r>
      <w:r>
        <w:br/>
      </w:r>
      <w:r>
        <w:rPr>
          <w:rFonts w:ascii="Times New Roman"/>
          <w:b w:val="false"/>
          <w:i w:val="false"/>
          <w:color w:val="000000"/>
          <w:sz w:val="28"/>
        </w:rPr>
        <w:t>
      6. В Журнале регистрируются операции машинного отделения, указанные в Перечне пунктов, подлежащих регистрации (приложение 2) в соответствии с Правилом 20 Приложения I к Конвенции.</w:t>
      </w:r>
      <w:r>
        <w:br/>
      </w:r>
      <w:r>
        <w:rPr>
          <w:rFonts w:ascii="Times New Roman"/>
          <w:b w:val="false"/>
          <w:i w:val="false"/>
          <w:color w:val="000000"/>
          <w:sz w:val="28"/>
        </w:rPr>
        <w:t>
      7. При внесении записей в Журнал в соответствующих колонках должны проставляться дата, операционный код и номер пункта, в соответствии с вышеуказанным Перечнем. Требуемые подробности операций записываются в хронологическом порядке в колонке "регистрация операций и подпись лица командного состава, ответственного за операцию".</w:t>
      </w:r>
      <w:r>
        <w:br/>
      </w:r>
      <w:r>
        <w:rPr>
          <w:rFonts w:ascii="Times New Roman"/>
          <w:b w:val="false"/>
          <w:i w:val="false"/>
          <w:color w:val="000000"/>
          <w:sz w:val="28"/>
        </w:rPr>
        <w:t>
      8. Каждая завершенная операция должна быть подписана ответственным за проведение операции лицом командного состава судна с указанием даты записи. Рядом с подписью в скобках указывается должность, фамилия и инициалы ответственного лица. Каждая заполненная страница Журнала подписывается капитаном судна.</w:t>
      </w:r>
      <w:r>
        <w:br/>
      </w:r>
      <w:r>
        <w:rPr>
          <w:rFonts w:ascii="Times New Roman"/>
          <w:b w:val="false"/>
          <w:i w:val="false"/>
          <w:color w:val="000000"/>
          <w:sz w:val="28"/>
        </w:rPr>
        <w:t>
      9. Записи в Журнале на судах, имеющих Международное свидетельство о предотвращении загрязнения нефтью, должны дублироваться на английском языке.</w:t>
      </w:r>
      <w:r>
        <w:br/>
      </w:r>
      <w:r>
        <w:rPr>
          <w:rFonts w:ascii="Times New Roman"/>
          <w:b w:val="false"/>
          <w:i w:val="false"/>
          <w:color w:val="000000"/>
          <w:sz w:val="28"/>
        </w:rPr>
        <w:t>
      10. Журнал хранится на борту судна в течение трех лет после внесения в него последней записи.</w:t>
      </w:r>
      <w:r>
        <w:br/>
      </w:r>
      <w:r>
        <w:rPr>
          <w:rFonts w:ascii="Times New Roman"/>
          <w:b w:val="false"/>
          <w:i w:val="false"/>
          <w:color w:val="000000"/>
          <w:sz w:val="28"/>
        </w:rPr>
        <w:t>
      11. Записи в Журнал должны вноситься регулярно, сразу же после окончания фиксируемой операции.</w:t>
      </w:r>
      <w:r>
        <w:br/>
      </w:r>
      <w:r>
        <w:rPr>
          <w:rFonts w:ascii="Times New Roman"/>
          <w:b w:val="false"/>
          <w:i w:val="false"/>
          <w:color w:val="000000"/>
          <w:sz w:val="28"/>
        </w:rPr>
        <w:t>
      12. Записи в Журнале должны быть разборчивыми. Производить записи карандашом не допускается.</w:t>
      </w:r>
      <w:r>
        <w:br/>
      </w:r>
      <w:r>
        <w:rPr>
          <w:rFonts w:ascii="Times New Roman"/>
          <w:b w:val="false"/>
          <w:i w:val="false"/>
          <w:color w:val="000000"/>
          <w:sz w:val="28"/>
        </w:rPr>
        <w:t>
 </w:t>
      </w:r>
    </w:p>
    <w:bookmarkStart w:name="z18" w:id="30"/>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Правилам ведения Журнала    </w:t>
      </w:r>
      <w:r>
        <w:br/>
      </w:r>
      <w:r>
        <w:rPr>
          <w:rFonts w:ascii="Times New Roman"/>
          <w:b w:val="false"/>
          <w:i w:val="false"/>
          <w:color w:val="000000"/>
          <w:sz w:val="28"/>
        </w:rPr>
        <w:t>
нефтяных операций для всех судов</w:t>
      </w:r>
    </w:p>
    <w:bookmarkEnd w:id="30"/>
    <w:p>
      <w:pPr>
        <w:spacing w:after="0"/>
        <w:ind w:left="0"/>
        <w:jc w:val="both"/>
      </w:pPr>
      <w:r>
        <w:rPr>
          <w:rFonts w:ascii="Times New Roman"/>
          <w:b w:val="false"/>
          <w:i w:val="false"/>
          <w:color w:val="000000"/>
          <w:sz w:val="28"/>
        </w:rPr>
        <w:t xml:space="preserve">               Форма НО-1      </w:t>
      </w:r>
    </w:p>
    <w:p>
      <w:pPr>
        <w:spacing w:after="0"/>
        <w:ind w:left="0"/>
        <w:jc w:val="both"/>
      </w:pPr>
      <w:r>
        <w:rPr>
          <w:rFonts w:ascii="Times New Roman"/>
          <w:b w:val="false"/>
          <w:i w:val="false"/>
          <w:color w:val="000000"/>
          <w:sz w:val="28"/>
        </w:rPr>
        <w:t>                              Обложка</w:t>
      </w:r>
    </w:p>
    <w:p>
      <w:pPr>
        <w:spacing w:after="0"/>
        <w:ind w:left="0"/>
        <w:jc w:val="left"/>
      </w:pPr>
      <w:r>
        <w:rPr>
          <w:rFonts w:ascii="Times New Roman"/>
          <w:b/>
          <w:i w:val="false"/>
          <w:color w:val="000000"/>
        </w:rPr>
        <w:t xml:space="preserve"> Республика Казахстан</w:t>
      </w:r>
      <w:r>
        <w:br/>
      </w:r>
      <w:r>
        <w:rPr>
          <w:rFonts w:ascii="Times New Roman"/>
          <w:b/>
          <w:i w:val="false"/>
          <w:color w:val="000000"/>
        </w:rPr>
        <w:t>
  Журнал</w:t>
      </w:r>
      <w:r>
        <w:br/>
      </w:r>
      <w:r>
        <w:rPr>
          <w:rFonts w:ascii="Times New Roman"/>
          <w:b/>
          <w:i w:val="false"/>
          <w:color w:val="000000"/>
        </w:rPr>
        <w:t>
нефтяных операций для всех судов</w:t>
      </w:r>
    </w:p>
    <w:p>
      <w:pPr>
        <w:spacing w:after="0"/>
        <w:ind w:left="0"/>
        <w:jc w:val="both"/>
      </w:pPr>
      <w:r>
        <w:rPr>
          <w:rFonts w:ascii="Times New Roman"/>
          <w:b w:val="false"/>
          <w:i w:val="false"/>
          <w:color w:val="000000"/>
          <w:sz w:val="28"/>
        </w:rPr>
        <w:t>            __________________________________________</w:t>
      </w:r>
      <w:r>
        <w:br/>
      </w:r>
      <w:r>
        <w:rPr>
          <w:rFonts w:ascii="Times New Roman"/>
          <w:b w:val="false"/>
          <w:i w:val="false"/>
          <w:color w:val="000000"/>
          <w:sz w:val="28"/>
        </w:rPr>
        <w:t>
                        (название судна)</w:t>
      </w:r>
    </w:p>
    <w:p>
      <w:pPr>
        <w:spacing w:after="0"/>
        <w:ind w:left="0"/>
        <w:jc w:val="both"/>
      </w:pPr>
      <w:r>
        <w:rPr>
          <w:rFonts w:ascii="Times New Roman"/>
          <w:b w:val="false"/>
          <w:i w:val="false"/>
          <w:color w:val="000000"/>
          <w:sz w:val="28"/>
        </w:rPr>
        <w:t>                         N _____ 200__ г.</w:t>
      </w:r>
    </w:p>
    <w:p>
      <w:pPr>
        <w:spacing w:after="0"/>
        <w:ind w:left="0"/>
        <w:jc w:val="both"/>
      </w:pPr>
      <w:r>
        <w:rPr>
          <w:rFonts w:ascii="Times New Roman"/>
          <w:b w:val="false"/>
          <w:i w:val="false"/>
          <w:color w:val="000000"/>
          <w:sz w:val="28"/>
        </w:rPr>
        <w:t>                                                   Титульный лист</w:t>
      </w:r>
    </w:p>
    <w:p>
      <w:pPr>
        <w:spacing w:after="0"/>
        <w:ind w:left="0"/>
        <w:jc w:val="left"/>
      </w:pPr>
      <w:r>
        <w:rPr>
          <w:rFonts w:ascii="Times New Roman"/>
          <w:b/>
          <w:i w:val="false"/>
          <w:color w:val="000000"/>
        </w:rPr>
        <w:t xml:space="preserve"> Журнал нефтяных операций для всех судов</w:t>
      </w:r>
      <w:r>
        <w:br/>
      </w:r>
      <w:r>
        <w:rPr>
          <w:rFonts w:ascii="Times New Roman"/>
          <w:b/>
          <w:i w:val="false"/>
          <w:color w:val="000000"/>
        </w:rPr>
        <w:t>
(операции в машинном отделении)</w:t>
      </w:r>
    </w:p>
    <w:p>
      <w:pPr>
        <w:spacing w:after="0"/>
        <w:ind w:left="0"/>
        <w:jc w:val="both"/>
      </w:pPr>
      <w:r>
        <w:rPr>
          <w:rFonts w:ascii="Times New Roman"/>
          <w:b w:val="false"/>
          <w:i w:val="false"/>
          <w:color w:val="000000"/>
          <w:sz w:val="28"/>
        </w:rPr>
        <w:t>                            N _____ 200__год</w:t>
      </w:r>
    </w:p>
    <w:p>
      <w:pPr>
        <w:spacing w:after="0"/>
        <w:ind w:left="0"/>
        <w:jc w:val="both"/>
      </w:pPr>
      <w:r>
        <w:rPr>
          <w:rFonts w:ascii="Times New Roman"/>
          <w:b w:val="false"/>
          <w:i w:val="false"/>
          <w:color w:val="000000"/>
          <w:sz w:val="28"/>
        </w:rPr>
        <w:t>      Название судна ______________________________________</w:t>
      </w:r>
      <w:r>
        <w:br/>
      </w:r>
      <w:r>
        <w:rPr>
          <w:rFonts w:ascii="Times New Roman"/>
          <w:b w:val="false"/>
          <w:i w:val="false"/>
          <w:color w:val="000000"/>
          <w:sz w:val="28"/>
        </w:rPr>
        <w:t>
      Регистровый номер и позывные ________________________</w:t>
      </w:r>
      <w:r>
        <w:br/>
      </w:r>
      <w:r>
        <w:rPr>
          <w:rFonts w:ascii="Times New Roman"/>
          <w:b w:val="false"/>
          <w:i w:val="false"/>
          <w:color w:val="000000"/>
          <w:sz w:val="28"/>
        </w:rPr>
        <w:t>
      Валовая вместимость _________________________________</w:t>
      </w:r>
    </w:p>
    <w:p>
      <w:pPr>
        <w:spacing w:after="0"/>
        <w:ind w:left="0"/>
        <w:jc w:val="both"/>
      </w:pPr>
      <w:r>
        <w:rPr>
          <w:rFonts w:ascii="Times New Roman"/>
          <w:b w:val="false"/>
          <w:i w:val="false"/>
          <w:color w:val="000000"/>
          <w:sz w:val="28"/>
        </w:rPr>
        <w:t>      Начат ______________________ Окончен ________________</w:t>
      </w:r>
      <w:r>
        <w:br/>
      </w:r>
      <w:r>
        <w:rPr>
          <w:rFonts w:ascii="Times New Roman"/>
          <w:b w:val="false"/>
          <w:i w:val="false"/>
          <w:color w:val="000000"/>
          <w:sz w:val="28"/>
        </w:rPr>
        <w:t>
      Название судна ______________________________________</w:t>
      </w:r>
      <w:r>
        <w:br/>
      </w:r>
      <w:r>
        <w:rPr>
          <w:rFonts w:ascii="Times New Roman"/>
          <w:b w:val="false"/>
          <w:i w:val="false"/>
          <w:color w:val="000000"/>
          <w:sz w:val="28"/>
        </w:rPr>
        <w:t>
      Регистровый номер или позывные 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Операции в машинном отделении (для всех судов)</w:t>
      </w:r>
      <w:r>
        <w:br/>
      </w:r>
      <w:r>
        <w:rPr>
          <w:rFonts w:ascii="Times New Roman"/>
          <w:b w:val="false"/>
          <w:i w:val="false"/>
          <w:color w:val="000000"/>
          <w:sz w:val="28"/>
        </w:rPr>
        <w:t>
--------------------------------------------------------------------</w:t>
      </w:r>
      <w:r>
        <w:br/>
      </w:r>
      <w:r>
        <w:rPr>
          <w:rFonts w:ascii="Times New Roman"/>
          <w:b w:val="false"/>
          <w:i w:val="false"/>
          <w:color w:val="000000"/>
          <w:sz w:val="28"/>
        </w:rPr>
        <w:t>
Дата ! Код   ! Пункт !   Регистрация операций и подпись лица</w:t>
      </w:r>
      <w:r>
        <w:br/>
      </w:r>
      <w:r>
        <w:rPr>
          <w:rFonts w:ascii="Times New Roman"/>
          <w:b w:val="false"/>
          <w:i w:val="false"/>
          <w:color w:val="000000"/>
          <w:sz w:val="28"/>
        </w:rPr>
        <w:t>
     !(буква)!(номер)!командного состава, ответственного за операцию</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Подпись капитана судна 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Последний лист</w:t>
      </w:r>
    </w:p>
    <w:p>
      <w:pPr>
        <w:spacing w:after="0"/>
        <w:ind w:left="0"/>
        <w:jc w:val="both"/>
      </w:pPr>
      <w:r>
        <w:rPr>
          <w:rFonts w:ascii="Times New Roman"/>
          <w:b w:val="false"/>
          <w:i w:val="false"/>
          <w:color w:val="000000"/>
          <w:sz w:val="28"/>
        </w:rPr>
        <w:t>      По реестру порта _____________________</w:t>
      </w:r>
    </w:p>
    <w:p>
      <w:pPr>
        <w:spacing w:after="0"/>
        <w:ind w:left="0"/>
        <w:jc w:val="both"/>
      </w:pPr>
      <w:r>
        <w:rPr>
          <w:rFonts w:ascii="Times New Roman"/>
          <w:b w:val="false"/>
          <w:i w:val="false"/>
          <w:color w:val="000000"/>
          <w:sz w:val="28"/>
        </w:rPr>
        <w:t>      В журнале прошнуровано и пронумеровано ___________листов</w:t>
      </w:r>
    </w:p>
    <w:p>
      <w:pPr>
        <w:spacing w:after="0"/>
        <w:ind w:left="0"/>
        <w:jc w:val="both"/>
      </w:pPr>
      <w:r>
        <w:rPr>
          <w:rFonts w:ascii="Times New Roman"/>
          <w:b w:val="false"/>
          <w:i w:val="false"/>
          <w:color w:val="000000"/>
          <w:sz w:val="28"/>
        </w:rPr>
        <w:t>      Скреплено в морской администрации порта ___________________</w:t>
      </w:r>
      <w:r>
        <w:br/>
      </w:r>
      <w:r>
        <w:rPr>
          <w:rFonts w:ascii="Times New Roman"/>
          <w:b w:val="false"/>
          <w:i w:val="false"/>
          <w:color w:val="000000"/>
          <w:sz w:val="28"/>
        </w:rPr>
        <w:t>
        ____________________________________________________</w:t>
      </w:r>
      <w:r>
        <w:br/>
      </w:r>
      <w:r>
        <w:rPr>
          <w:rFonts w:ascii="Times New Roman"/>
          <w:b w:val="false"/>
          <w:i w:val="false"/>
          <w:color w:val="000000"/>
          <w:sz w:val="28"/>
        </w:rPr>
        <w:t>
       должность, фамилия и подпись лица, скрепившего журнал</w:t>
      </w:r>
    </w:p>
    <w:p>
      <w:pPr>
        <w:spacing w:after="0"/>
        <w:ind w:left="0"/>
        <w:jc w:val="both"/>
      </w:pPr>
      <w:r>
        <w:rPr>
          <w:rFonts w:ascii="Times New Roman"/>
          <w:b w:val="false"/>
          <w:i w:val="false"/>
          <w:color w:val="000000"/>
          <w:sz w:val="28"/>
        </w:rPr>
        <w:t>      М.П.                          "___" ________200__г.</w:t>
      </w:r>
    </w:p>
    <w:bookmarkStart w:name="z19" w:id="31"/>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Правилам ведения Журнала         </w:t>
      </w:r>
      <w:r>
        <w:br/>
      </w:r>
      <w:r>
        <w:rPr>
          <w:rFonts w:ascii="Times New Roman"/>
          <w:b w:val="false"/>
          <w:i w:val="false"/>
          <w:color w:val="000000"/>
          <w:sz w:val="28"/>
        </w:rPr>
        <w:t xml:space="preserve">
нефтяных операций для всех судов      </w:t>
      </w:r>
      <w:r>
        <w:br/>
      </w:r>
      <w:r>
        <w:rPr>
          <w:rFonts w:ascii="Times New Roman"/>
          <w:b w:val="false"/>
          <w:i w:val="false"/>
          <w:color w:val="000000"/>
          <w:sz w:val="28"/>
        </w:rPr>
        <w:t>
 </w:t>
      </w:r>
    </w:p>
    <w:bookmarkEnd w:id="31"/>
    <w:p>
      <w:pPr>
        <w:spacing w:after="0"/>
        <w:ind w:left="0"/>
        <w:jc w:val="left"/>
      </w:pPr>
      <w:r>
        <w:rPr>
          <w:rFonts w:ascii="Times New Roman"/>
          <w:b/>
          <w:i w:val="false"/>
          <w:color w:val="000000"/>
        </w:rPr>
        <w:t xml:space="preserve"> Перечень</w:t>
      </w:r>
      <w:r>
        <w:br/>
      </w:r>
      <w:r>
        <w:rPr>
          <w:rFonts w:ascii="Times New Roman"/>
          <w:b/>
          <w:i w:val="false"/>
          <w:color w:val="000000"/>
        </w:rPr>
        <w:t>
пунктов, подлежащих регистрации</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Код  !Пункт  !      Наименование операции и пункта</w:t>
      </w:r>
      <w:r>
        <w:br/>
      </w:r>
      <w:r>
        <w:rPr>
          <w:rFonts w:ascii="Times New Roman"/>
          <w:b w:val="false"/>
          <w:i w:val="false"/>
          <w:color w:val="000000"/>
          <w:sz w:val="28"/>
        </w:rPr>
        <w:t>
(буква)!(номер)!</w:t>
      </w:r>
      <w:r>
        <w:br/>
      </w:r>
      <w:r>
        <w:rPr>
          <w:rFonts w:ascii="Times New Roman"/>
          <w:b w:val="false"/>
          <w:i w:val="false"/>
          <w:color w:val="000000"/>
          <w:sz w:val="28"/>
        </w:rPr>
        <w:t>
--------------------------------------------------------------------</w:t>
      </w:r>
      <w:r>
        <w:br/>
      </w:r>
      <w:r>
        <w:rPr>
          <w:rFonts w:ascii="Times New Roman"/>
          <w:b w:val="false"/>
          <w:i w:val="false"/>
          <w:color w:val="000000"/>
          <w:sz w:val="28"/>
        </w:rPr>
        <w:t>
  (А)            Прием балласта в танки нефтяного топлива или</w:t>
      </w:r>
      <w:r>
        <w:br/>
      </w:r>
      <w:r>
        <w:rPr>
          <w:rFonts w:ascii="Times New Roman"/>
          <w:b w:val="false"/>
          <w:i w:val="false"/>
          <w:color w:val="000000"/>
          <w:sz w:val="28"/>
        </w:rPr>
        <w:t>
                 очистка этих танков:</w:t>
      </w:r>
      <w:r>
        <w:br/>
      </w:r>
      <w:r>
        <w:rPr>
          <w:rFonts w:ascii="Times New Roman"/>
          <w:b w:val="false"/>
          <w:i w:val="false"/>
          <w:color w:val="000000"/>
          <w:sz w:val="28"/>
        </w:rPr>
        <w:t>
           1     обозначение танка(ов), заполненного(ых) балластом;</w:t>
      </w:r>
      <w:r>
        <w:br/>
      </w:r>
      <w:r>
        <w:rPr>
          <w:rFonts w:ascii="Times New Roman"/>
          <w:b w:val="false"/>
          <w:i w:val="false"/>
          <w:color w:val="000000"/>
          <w:sz w:val="28"/>
        </w:rPr>
        <w:t>
           2     были ли танки очищены после того, как в них</w:t>
      </w:r>
      <w:r>
        <w:br/>
      </w:r>
      <w:r>
        <w:rPr>
          <w:rFonts w:ascii="Times New Roman"/>
          <w:b w:val="false"/>
          <w:i w:val="false"/>
          <w:color w:val="000000"/>
          <w:sz w:val="28"/>
        </w:rPr>
        <w:t>
                 находилась нефть? Если нет, указать вид нефти,</w:t>
      </w:r>
      <w:r>
        <w:br/>
      </w:r>
      <w:r>
        <w:rPr>
          <w:rFonts w:ascii="Times New Roman"/>
          <w:b w:val="false"/>
          <w:i w:val="false"/>
          <w:color w:val="000000"/>
          <w:sz w:val="28"/>
        </w:rPr>
        <w:t>
                 которая в них ранее перевозилась;</w:t>
      </w:r>
      <w:r>
        <w:br/>
      </w:r>
      <w:r>
        <w:rPr>
          <w:rFonts w:ascii="Times New Roman"/>
          <w:b w:val="false"/>
          <w:i w:val="false"/>
          <w:color w:val="000000"/>
          <w:sz w:val="28"/>
        </w:rPr>
        <w:t>
           3     процесс очистки:</w:t>
      </w:r>
      <w:r>
        <w:br/>
      </w:r>
      <w:r>
        <w:rPr>
          <w:rFonts w:ascii="Times New Roman"/>
          <w:b w:val="false"/>
          <w:i w:val="false"/>
          <w:color w:val="000000"/>
          <w:sz w:val="28"/>
        </w:rPr>
        <w:t>
           1)    местонахождение судна и время в начале и по</w:t>
      </w:r>
      <w:r>
        <w:br/>
      </w:r>
      <w:r>
        <w:rPr>
          <w:rFonts w:ascii="Times New Roman"/>
          <w:b w:val="false"/>
          <w:i w:val="false"/>
          <w:color w:val="000000"/>
          <w:sz w:val="28"/>
        </w:rPr>
        <w:t>
                 окончании очистки;</w:t>
      </w:r>
      <w:r>
        <w:br/>
      </w:r>
      <w:r>
        <w:rPr>
          <w:rFonts w:ascii="Times New Roman"/>
          <w:b w:val="false"/>
          <w:i w:val="false"/>
          <w:color w:val="000000"/>
          <w:sz w:val="28"/>
        </w:rPr>
        <w:t>
           2)    обозначение танка(ов), для которого(ых) применялся</w:t>
      </w:r>
      <w:r>
        <w:br/>
      </w:r>
      <w:r>
        <w:rPr>
          <w:rFonts w:ascii="Times New Roman"/>
          <w:b w:val="false"/>
          <w:i w:val="false"/>
          <w:color w:val="000000"/>
          <w:sz w:val="28"/>
        </w:rPr>
        <w:t>
                 тот или иной метод (промывка, пропаривание,</w:t>
      </w:r>
      <w:r>
        <w:br/>
      </w:r>
      <w:r>
        <w:rPr>
          <w:rFonts w:ascii="Times New Roman"/>
          <w:b w:val="false"/>
          <w:i w:val="false"/>
          <w:color w:val="000000"/>
          <w:sz w:val="28"/>
        </w:rPr>
        <w:t>
                 очистка с помощью химических веществ;</w:t>
      </w:r>
      <w:r>
        <w:br/>
      </w:r>
      <w:r>
        <w:rPr>
          <w:rFonts w:ascii="Times New Roman"/>
          <w:b w:val="false"/>
          <w:i w:val="false"/>
          <w:color w:val="000000"/>
          <w:sz w:val="28"/>
        </w:rPr>
        <w:t>
                 тип и количество использованных химических</w:t>
      </w:r>
      <w:r>
        <w:br/>
      </w:r>
      <w:r>
        <w:rPr>
          <w:rFonts w:ascii="Times New Roman"/>
          <w:b w:val="false"/>
          <w:i w:val="false"/>
          <w:color w:val="000000"/>
          <w:sz w:val="28"/>
        </w:rPr>
        <w:t>
                 веществ);</w:t>
      </w:r>
      <w:r>
        <w:br/>
      </w:r>
      <w:r>
        <w:rPr>
          <w:rFonts w:ascii="Times New Roman"/>
          <w:b w:val="false"/>
          <w:i w:val="false"/>
          <w:color w:val="000000"/>
          <w:sz w:val="28"/>
        </w:rPr>
        <w:t>
           3)    обозначение танка(ов), в который(е) была</w:t>
      </w:r>
      <w:r>
        <w:br/>
      </w:r>
      <w:r>
        <w:rPr>
          <w:rFonts w:ascii="Times New Roman"/>
          <w:b w:val="false"/>
          <w:i w:val="false"/>
          <w:color w:val="000000"/>
          <w:sz w:val="28"/>
        </w:rPr>
        <w:t>
                 перекачана промывочная вода;</w:t>
      </w:r>
      <w:r>
        <w:br/>
      </w:r>
      <w:r>
        <w:rPr>
          <w:rFonts w:ascii="Times New Roman"/>
          <w:b w:val="false"/>
          <w:i w:val="false"/>
          <w:color w:val="000000"/>
          <w:sz w:val="28"/>
        </w:rPr>
        <w:t>
           4     балластировка:</w:t>
      </w:r>
      <w:r>
        <w:br/>
      </w:r>
      <w:r>
        <w:rPr>
          <w:rFonts w:ascii="Times New Roman"/>
          <w:b w:val="false"/>
          <w:i w:val="false"/>
          <w:color w:val="000000"/>
          <w:sz w:val="28"/>
        </w:rPr>
        <w:t>
           1)    местонахождение судна и время в начале и по</w:t>
      </w:r>
      <w:r>
        <w:br/>
      </w:r>
      <w:r>
        <w:rPr>
          <w:rFonts w:ascii="Times New Roman"/>
          <w:b w:val="false"/>
          <w:i w:val="false"/>
          <w:color w:val="000000"/>
          <w:sz w:val="28"/>
        </w:rPr>
        <w:t>
                 окончании балластировки;</w:t>
      </w:r>
      <w:r>
        <w:br/>
      </w:r>
      <w:r>
        <w:rPr>
          <w:rFonts w:ascii="Times New Roman"/>
          <w:b w:val="false"/>
          <w:i w:val="false"/>
          <w:color w:val="000000"/>
          <w:sz w:val="28"/>
        </w:rPr>
        <w:t>
           2)    количество балласта, если танки не очищены;</w:t>
      </w:r>
      <w:r>
        <w:br/>
      </w:r>
      <w:r>
        <w:rPr>
          <w:rFonts w:ascii="Times New Roman"/>
          <w:b w:val="false"/>
          <w:i w:val="false"/>
          <w:color w:val="000000"/>
          <w:sz w:val="28"/>
        </w:rPr>
        <w:t>
  (В)            Сброс грязного балласта или промывочной воды</w:t>
      </w:r>
      <w:r>
        <w:br/>
      </w:r>
      <w:r>
        <w:rPr>
          <w:rFonts w:ascii="Times New Roman"/>
          <w:b w:val="false"/>
          <w:i w:val="false"/>
          <w:color w:val="000000"/>
          <w:sz w:val="28"/>
        </w:rPr>
        <w:t>
                 из топливных танков, указанных в разделе (А):</w:t>
      </w:r>
      <w:r>
        <w:br/>
      </w:r>
      <w:r>
        <w:rPr>
          <w:rFonts w:ascii="Times New Roman"/>
          <w:b w:val="false"/>
          <w:i w:val="false"/>
          <w:color w:val="000000"/>
          <w:sz w:val="28"/>
        </w:rPr>
        <w:t>
           5     обозначение танка(ов);</w:t>
      </w:r>
      <w:r>
        <w:br/>
      </w:r>
      <w:r>
        <w:rPr>
          <w:rFonts w:ascii="Times New Roman"/>
          <w:b w:val="false"/>
          <w:i w:val="false"/>
          <w:color w:val="000000"/>
          <w:sz w:val="28"/>
        </w:rPr>
        <w:t>
           6     местонахождение судна в начале сброса;</w:t>
      </w:r>
      <w:r>
        <w:br/>
      </w:r>
      <w:r>
        <w:rPr>
          <w:rFonts w:ascii="Times New Roman"/>
          <w:b w:val="false"/>
          <w:i w:val="false"/>
          <w:color w:val="000000"/>
          <w:sz w:val="28"/>
        </w:rPr>
        <w:t>
           7     местонахождение судна по окончании сброса;</w:t>
      </w:r>
      <w:r>
        <w:br/>
      </w:r>
      <w:r>
        <w:rPr>
          <w:rFonts w:ascii="Times New Roman"/>
          <w:b w:val="false"/>
          <w:i w:val="false"/>
          <w:color w:val="000000"/>
          <w:sz w:val="28"/>
        </w:rPr>
        <w:t>
           8     скорость судна во время сброса;</w:t>
      </w:r>
      <w:r>
        <w:br/>
      </w:r>
      <w:r>
        <w:rPr>
          <w:rFonts w:ascii="Times New Roman"/>
          <w:b w:val="false"/>
          <w:i w:val="false"/>
          <w:color w:val="000000"/>
          <w:sz w:val="28"/>
        </w:rPr>
        <w:t>
           9     метод сброса:</w:t>
      </w:r>
      <w:r>
        <w:br/>
      </w:r>
      <w:r>
        <w:rPr>
          <w:rFonts w:ascii="Times New Roman"/>
          <w:b w:val="false"/>
          <w:i w:val="false"/>
          <w:color w:val="000000"/>
          <w:sz w:val="28"/>
        </w:rPr>
        <w:t>
           1)    через очистное оборудование на 100 млн</w:t>
      </w:r>
      <w:r>
        <w:rPr>
          <w:rFonts w:ascii="Times New Roman"/>
          <w:b w:val="false"/>
          <w:i w:val="false"/>
          <w:color w:val="000000"/>
          <w:vertAlign w:val="superscript"/>
        </w:rPr>
        <w:t>-1</w:t>
      </w:r>
      <w:r>
        <w:rPr>
          <w:rFonts w:ascii="Times New Roman"/>
          <w:b w:val="false"/>
          <w:i w:val="false"/>
          <w:color w:val="000000"/>
          <w:sz w:val="28"/>
        </w:rPr>
        <w:t>;</w:t>
      </w:r>
      <w:r>
        <w:br/>
      </w:r>
      <w:r>
        <w:rPr>
          <w:rFonts w:ascii="Times New Roman"/>
          <w:b w:val="false"/>
          <w:i w:val="false"/>
          <w:color w:val="000000"/>
          <w:sz w:val="28"/>
        </w:rPr>
        <w:t>
           2)    через очистное оборудование на 15 млн</w:t>
      </w:r>
      <w:r>
        <w:rPr>
          <w:rFonts w:ascii="Times New Roman"/>
          <w:b w:val="false"/>
          <w:i w:val="false"/>
          <w:color w:val="000000"/>
          <w:vertAlign w:val="superscript"/>
        </w:rPr>
        <w:t>-1</w:t>
      </w:r>
      <w:r>
        <w:rPr>
          <w:rFonts w:ascii="Times New Roman"/>
          <w:b w:val="false"/>
          <w:i w:val="false"/>
          <w:color w:val="000000"/>
          <w:sz w:val="28"/>
        </w:rPr>
        <w:t>;</w:t>
      </w:r>
      <w:r>
        <w:br/>
      </w:r>
      <w:r>
        <w:rPr>
          <w:rFonts w:ascii="Times New Roman"/>
          <w:b w:val="false"/>
          <w:i w:val="false"/>
          <w:color w:val="000000"/>
          <w:sz w:val="28"/>
        </w:rPr>
        <w:t>
           3)    в приемные сооружения;</w:t>
      </w:r>
      <w:r>
        <w:br/>
      </w:r>
      <w:r>
        <w:rPr>
          <w:rFonts w:ascii="Times New Roman"/>
          <w:b w:val="false"/>
          <w:i w:val="false"/>
          <w:color w:val="000000"/>
          <w:sz w:val="28"/>
        </w:rPr>
        <w:t>
          10     сброшенное количество;</w:t>
      </w:r>
      <w:r>
        <w:br/>
      </w:r>
      <w:r>
        <w:rPr>
          <w:rFonts w:ascii="Times New Roman"/>
          <w:b w:val="false"/>
          <w:i w:val="false"/>
          <w:color w:val="000000"/>
          <w:sz w:val="28"/>
        </w:rPr>
        <w:t>
  (С)            Сбор и удаление нефтесодержащих остатков (шлама):</w:t>
      </w:r>
      <w:r>
        <w:br/>
      </w:r>
      <w:r>
        <w:rPr>
          <w:rFonts w:ascii="Times New Roman"/>
          <w:b w:val="false"/>
          <w:i w:val="false"/>
          <w:color w:val="000000"/>
          <w:sz w:val="28"/>
        </w:rPr>
        <w:t>
          11     сбор нефтесодержащих остатков:</w:t>
      </w:r>
      <w:r>
        <w:br/>
      </w:r>
      <w:r>
        <w:rPr>
          <w:rFonts w:ascii="Times New Roman"/>
          <w:b w:val="false"/>
          <w:i w:val="false"/>
          <w:color w:val="000000"/>
          <w:sz w:val="28"/>
        </w:rPr>
        <w:t>
                 Количество нефтесодержащих остатков (шлама),</w:t>
      </w:r>
      <w:r>
        <w:br/>
      </w:r>
      <w:r>
        <w:rPr>
          <w:rFonts w:ascii="Times New Roman"/>
          <w:b w:val="false"/>
          <w:i w:val="false"/>
          <w:color w:val="000000"/>
          <w:sz w:val="28"/>
        </w:rPr>
        <w:t>
                 сохраняемых на борту в конце рейса, но не чаще</w:t>
      </w:r>
      <w:r>
        <w:br/>
      </w:r>
      <w:r>
        <w:rPr>
          <w:rFonts w:ascii="Times New Roman"/>
          <w:b w:val="false"/>
          <w:i w:val="false"/>
          <w:color w:val="000000"/>
          <w:sz w:val="28"/>
        </w:rPr>
        <w:t>
                 одного раза в неделю. Когда суда совершают</w:t>
      </w:r>
      <w:r>
        <w:br/>
      </w:r>
      <w:r>
        <w:rPr>
          <w:rFonts w:ascii="Times New Roman"/>
          <w:b w:val="false"/>
          <w:i w:val="false"/>
          <w:color w:val="000000"/>
          <w:sz w:val="28"/>
        </w:rPr>
        <w:t>
                 короткие рейсы, количество следует регистрировать</w:t>
      </w:r>
      <w:r>
        <w:br/>
      </w:r>
      <w:r>
        <w:rPr>
          <w:rFonts w:ascii="Times New Roman"/>
          <w:b w:val="false"/>
          <w:i w:val="false"/>
          <w:color w:val="000000"/>
          <w:sz w:val="28"/>
        </w:rPr>
        <w:t>
                 еженедельно:</w:t>
      </w:r>
      <w:r>
        <w:br/>
      </w:r>
      <w:r>
        <w:rPr>
          <w:rFonts w:ascii="Times New Roman"/>
          <w:b w:val="false"/>
          <w:i w:val="false"/>
          <w:color w:val="000000"/>
          <w:sz w:val="28"/>
        </w:rPr>
        <w:t xml:space="preserve">
           1)    отсепарированный шлам (шлам, образовавшийся в </w:t>
      </w:r>
      <w:r>
        <w:br/>
      </w:r>
      <w:r>
        <w:rPr>
          <w:rFonts w:ascii="Times New Roman"/>
          <w:b w:val="false"/>
          <w:i w:val="false"/>
          <w:color w:val="000000"/>
          <w:sz w:val="28"/>
        </w:rPr>
        <w:t>
                 результате очистки топлива и смазочных масел) и</w:t>
      </w:r>
      <w:r>
        <w:br/>
      </w:r>
      <w:r>
        <w:rPr>
          <w:rFonts w:ascii="Times New Roman"/>
          <w:b w:val="false"/>
          <w:i w:val="false"/>
          <w:color w:val="000000"/>
          <w:sz w:val="28"/>
        </w:rPr>
        <w:t>
                 другие остатки, если применимо:</w:t>
      </w:r>
      <w:r>
        <w:br/>
      </w:r>
      <w:r>
        <w:rPr>
          <w:rFonts w:ascii="Times New Roman"/>
          <w:b w:val="false"/>
          <w:i w:val="false"/>
          <w:color w:val="000000"/>
          <w:sz w:val="28"/>
        </w:rPr>
        <w:t>
                 обозначение танка(ов)_________________________;</w:t>
      </w:r>
      <w:r>
        <w:br/>
      </w:r>
      <w:r>
        <w:rPr>
          <w:rFonts w:ascii="Times New Roman"/>
          <w:b w:val="false"/>
          <w:i w:val="false"/>
          <w:color w:val="000000"/>
          <w:sz w:val="28"/>
        </w:rPr>
        <w:t>
                 вместимость танка(ов)_______________________м3;</w:t>
      </w:r>
      <w:r>
        <w:br/>
      </w:r>
      <w:r>
        <w:rPr>
          <w:rFonts w:ascii="Times New Roman"/>
          <w:b w:val="false"/>
          <w:i w:val="false"/>
          <w:color w:val="000000"/>
          <w:sz w:val="28"/>
        </w:rPr>
        <w:t>
                 общее количество сохраняемых остатков_______м3;</w:t>
      </w:r>
      <w:r>
        <w:br/>
      </w:r>
      <w:r>
        <w:rPr>
          <w:rFonts w:ascii="Times New Roman"/>
          <w:b w:val="false"/>
          <w:i w:val="false"/>
          <w:color w:val="000000"/>
          <w:sz w:val="28"/>
        </w:rPr>
        <w:t>
           2)    другие остатки (такие, как нефтесодержащие</w:t>
      </w:r>
      <w:r>
        <w:br/>
      </w:r>
      <w:r>
        <w:rPr>
          <w:rFonts w:ascii="Times New Roman"/>
          <w:b w:val="false"/>
          <w:i w:val="false"/>
          <w:color w:val="000000"/>
          <w:sz w:val="28"/>
        </w:rPr>
        <w:t>
                 остатки, образовавшиеся в результате осушения,</w:t>
      </w:r>
      <w:r>
        <w:br/>
      </w:r>
      <w:r>
        <w:rPr>
          <w:rFonts w:ascii="Times New Roman"/>
          <w:b w:val="false"/>
          <w:i w:val="false"/>
          <w:color w:val="000000"/>
          <w:sz w:val="28"/>
        </w:rPr>
        <w:t>
                 утечек, отработавшее масло и т.д., в машинных</w:t>
      </w:r>
      <w:r>
        <w:br/>
      </w:r>
      <w:r>
        <w:rPr>
          <w:rFonts w:ascii="Times New Roman"/>
          <w:b w:val="false"/>
          <w:i w:val="false"/>
          <w:color w:val="000000"/>
          <w:sz w:val="28"/>
        </w:rPr>
        <w:t>
                 отделениях), если применимо вследствие устройства</w:t>
      </w:r>
      <w:r>
        <w:br/>
      </w:r>
      <w:r>
        <w:rPr>
          <w:rFonts w:ascii="Times New Roman"/>
          <w:b w:val="false"/>
          <w:i w:val="false"/>
          <w:color w:val="000000"/>
          <w:sz w:val="28"/>
        </w:rPr>
        <w:t>
                 танка в дополнение к подпункту 1) пункта 11:</w:t>
      </w:r>
      <w:r>
        <w:br/>
      </w:r>
      <w:r>
        <w:rPr>
          <w:rFonts w:ascii="Times New Roman"/>
          <w:b w:val="false"/>
          <w:i w:val="false"/>
          <w:color w:val="000000"/>
          <w:sz w:val="28"/>
        </w:rPr>
        <w:t>
                 обозначение танка(ов)_________________________;</w:t>
      </w:r>
      <w:r>
        <w:br/>
      </w:r>
      <w:r>
        <w:rPr>
          <w:rFonts w:ascii="Times New Roman"/>
          <w:b w:val="false"/>
          <w:i w:val="false"/>
          <w:color w:val="000000"/>
          <w:sz w:val="28"/>
        </w:rPr>
        <w:t>
                 вместимость танка(ов)_______________________м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общее количество сохраняемых остатков ______м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12    методы удаления остатка:</w:t>
      </w:r>
      <w:r>
        <w:br/>
      </w:r>
      <w:r>
        <w:rPr>
          <w:rFonts w:ascii="Times New Roman"/>
          <w:b w:val="false"/>
          <w:i w:val="false"/>
          <w:color w:val="000000"/>
          <w:sz w:val="28"/>
        </w:rPr>
        <w:t>
                 Указать количество удаленных нефтесодержащих</w:t>
      </w:r>
      <w:r>
        <w:br/>
      </w:r>
      <w:r>
        <w:rPr>
          <w:rFonts w:ascii="Times New Roman"/>
          <w:b w:val="false"/>
          <w:i w:val="false"/>
          <w:color w:val="000000"/>
          <w:sz w:val="28"/>
        </w:rPr>
        <w:t>
                 остатков, опорожненных танков и количество</w:t>
      </w:r>
      <w:r>
        <w:br/>
      </w:r>
      <w:r>
        <w:rPr>
          <w:rFonts w:ascii="Times New Roman"/>
          <w:b w:val="false"/>
          <w:i w:val="false"/>
          <w:color w:val="000000"/>
          <w:sz w:val="28"/>
        </w:rPr>
        <w:t>
                 сохраненного содержимого:</w:t>
      </w:r>
      <w:r>
        <w:br/>
      </w:r>
      <w:r>
        <w:rPr>
          <w:rFonts w:ascii="Times New Roman"/>
          <w:b w:val="false"/>
          <w:i w:val="false"/>
          <w:color w:val="000000"/>
          <w:sz w:val="28"/>
        </w:rPr>
        <w:t>
           1)    в приемные сооружения (указать порт)(примечание 1);</w:t>
      </w:r>
      <w:r>
        <w:br/>
      </w:r>
      <w:r>
        <w:rPr>
          <w:rFonts w:ascii="Times New Roman"/>
          <w:b w:val="false"/>
          <w:i w:val="false"/>
          <w:color w:val="000000"/>
          <w:sz w:val="28"/>
        </w:rPr>
        <w:t>
           2)    перекачено в другой(ие) танк(и) (указать танк(и)</w:t>
      </w:r>
      <w:r>
        <w:br/>
      </w:r>
      <w:r>
        <w:rPr>
          <w:rFonts w:ascii="Times New Roman"/>
          <w:b w:val="false"/>
          <w:i w:val="false"/>
          <w:color w:val="000000"/>
          <w:sz w:val="28"/>
        </w:rPr>
        <w:t>
                 и общее содержимое танка(ов);</w:t>
      </w:r>
      <w:r>
        <w:br/>
      </w:r>
      <w:r>
        <w:rPr>
          <w:rFonts w:ascii="Times New Roman"/>
          <w:b w:val="false"/>
          <w:i w:val="false"/>
          <w:color w:val="000000"/>
          <w:sz w:val="28"/>
        </w:rPr>
        <w:t>
           3)    сожжено (указать общее время операции);</w:t>
      </w:r>
      <w:r>
        <w:br/>
      </w:r>
      <w:r>
        <w:rPr>
          <w:rFonts w:ascii="Times New Roman"/>
          <w:b w:val="false"/>
          <w:i w:val="false"/>
          <w:color w:val="000000"/>
          <w:sz w:val="28"/>
        </w:rPr>
        <w:t>
           4)    другим методом (указать каким);</w:t>
      </w:r>
      <w:r>
        <w:br/>
      </w:r>
      <w:r>
        <w:rPr>
          <w:rFonts w:ascii="Times New Roman"/>
          <w:b w:val="false"/>
          <w:i w:val="false"/>
          <w:color w:val="000000"/>
          <w:sz w:val="28"/>
        </w:rPr>
        <w:t xml:space="preserve">
    (D)          Неавтоматический сброс за борт или иной способ </w:t>
      </w:r>
      <w:r>
        <w:br/>
      </w:r>
      <w:r>
        <w:rPr>
          <w:rFonts w:ascii="Times New Roman"/>
          <w:b w:val="false"/>
          <w:i w:val="false"/>
          <w:color w:val="000000"/>
          <w:sz w:val="28"/>
        </w:rPr>
        <w:t>
                 удаления льяльных вод, накопившихся в машинных</w:t>
      </w:r>
      <w:r>
        <w:br/>
      </w:r>
      <w:r>
        <w:rPr>
          <w:rFonts w:ascii="Times New Roman"/>
          <w:b w:val="false"/>
          <w:i w:val="false"/>
          <w:color w:val="000000"/>
          <w:sz w:val="28"/>
        </w:rPr>
        <w:t>
                 отделениях:</w:t>
      </w:r>
      <w:r>
        <w:br/>
      </w:r>
      <w:r>
        <w:rPr>
          <w:rFonts w:ascii="Times New Roman"/>
          <w:b w:val="false"/>
          <w:i w:val="false"/>
          <w:color w:val="000000"/>
          <w:sz w:val="28"/>
        </w:rPr>
        <w:t>
          13     сброшенное или удаленное количество;</w:t>
      </w:r>
      <w:r>
        <w:br/>
      </w:r>
      <w:r>
        <w:rPr>
          <w:rFonts w:ascii="Times New Roman"/>
          <w:b w:val="false"/>
          <w:i w:val="false"/>
          <w:color w:val="000000"/>
          <w:sz w:val="28"/>
        </w:rPr>
        <w:t>
          14     время сброса или удаления (начало и конец);</w:t>
      </w:r>
      <w:r>
        <w:br/>
      </w:r>
      <w:r>
        <w:rPr>
          <w:rFonts w:ascii="Times New Roman"/>
          <w:b w:val="false"/>
          <w:i w:val="false"/>
          <w:color w:val="000000"/>
          <w:sz w:val="28"/>
        </w:rPr>
        <w:t>
          15     метод сброса или удаления:</w:t>
      </w:r>
      <w:r>
        <w:br/>
      </w:r>
      <w:r>
        <w:rPr>
          <w:rFonts w:ascii="Times New Roman"/>
          <w:b w:val="false"/>
          <w:i w:val="false"/>
          <w:color w:val="000000"/>
          <w:sz w:val="28"/>
        </w:rPr>
        <w:t>
          1)     через очистное оборудование на 100 млн</w:t>
      </w:r>
      <w:r>
        <w:rPr>
          <w:rFonts w:ascii="Times New Roman"/>
          <w:b w:val="false"/>
          <w:i w:val="false"/>
          <w:color w:val="000000"/>
          <w:vertAlign w:val="superscript"/>
        </w:rPr>
        <w:t>-1</w:t>
      </w:r>
      <w:r>
        <w:br/>
      </w:r>
      <w:r>
        <w:rPr>
          <w:rFonts w:ascii="Times New Roman"/>
          <w:b w:val="false"/>
          <w:i w:val="false"/>
          <w:color w:val="000000"/>
          <w:sz w:val="28"/>
        </w:rPr>
        <w:t>
                 (указать местонахождение в начале и конце);</w:t>
      </w:r>
      <w:r>
        <w:br/>
      </w:r>
      <w:r>
        <w:rPr>
          <w:rFonts w:ascii="Times New Roman"/>
          <w:b w:val="false"/>
          <w:i w:val="false"/>
          <w:color w:val="000000"/>
          <w:sz w:val="28"/>
        </w:rPr>
        <w:t xml:space="preserve">
          2)     через очистное оборудование на 15 млн </w:t>
      </w:r>
      <w:r>
        <w:rPr>
          <w:rFonts w:ascii="Times New Roman"/>
          <w:b w:val="false"/>
          <w:i w:val="false"/>
          <w:color w:val="000000"/>
          <w:vertAlign w:val="superscript"/>
        </w:rPr>
        <w:t>-1</w:t>
      </w:r>
      <w:r>
        <w:br/>
      </w:r>
      <w:r>
        <w:rPr>
          <w:rFonts w:ascii="Times New Roman"/>
          <w:b w:val="false"/>
          <w:i w:val="false"/>
          <w:color w:val="000000"/>
          <w:sz w:val="28"/>
        </w:rPr>
        <w:t>
                 (указать местонахождение в начале и конце);</w:t>
      </w:r>
      <w:r>
        <w:br/>
      </w:r>
      <w:r>
        <w:rPr>
          <w:rFonts w:ascii="Times New Roman"/>
          <w:b w:val="false"/>
          <w:i w:val="false"/>
          <w:color w:val="000000"/>
          <w:sz w:val="28"/>
        </w:rPr>
        <w:t>
          3)     в приемные сооружения (указать порт)</w:t>
      </w:r>
      <w:r>
        <w:br/>
      </w:r>
      <w:r>
        <w:rPr>
          <w:rFonts w:ascii="Times New Roman"/>
          <w:b w:val="false"/>
          <w:i w:val="false"/>
          <w:color w:val="000000"/>
          <w:sz w:val="28"/>
        </w:rPr>
        <w:t>
                 (примечание 1);</w:t>
      </w:r>
      <w:r>
        <w:br/>
      </w:r>
      <w:r>
        <w:rPr>
          <w:rFonts w:ascii="Times New Roman"/>
          <w:b w:val="false"/>
          <w:i w:val="false"/>
          <w:color w:val="000000"/>
          <w:sz w:val="28"/>
        </w:rPr>
        <w:t>
          4)     перекачка в отстойный или сборный танк (указать</w:t>
      </w:r>
      <w:r>
        <w:br/>
      </w:r>
      <w:r>
        <w:rPr>
          <w:rFonts w:ascii="Times New Roman"/>
          <w:b w:val="false"/>
          <w:i w:val="false"/>
          <w:color w:val="000000"/>
          <w:sz w:val="28"/>
        </w:rPr>
        <w:t>
                 танк(и); отметить перекаченное количество и общее</w:t>
      </w:r>
      <w:r>
        <w:br/>
      </w:r>
      <w:r>
        <w:rPr>
          <w:rFonts w:ascii="Times New Roman"/>
          <w:b w:val="false"/>
          <w:i w:val="false"/>
          <w:color w:val="000000"/>
          <w:sz w:val="28"/>
        </w:rPr>
        <w:t>
                 количество, сохраняемое в танке(ах);</w:t>
      </w:r>
      <w:r>
        <w:br/>
      </w:r>
      <w:r>
        <w:rPr>
          <w:rFonts w:ascii="Times New Roman"/>
          <w:b w:val="false"/>
          <w:i w:val="false"/>
          <w:color w:val="000000"/>
          <w:sz w:val="28"/>
        </w:rPr>
        <w:t>
    (Е)          Автоматический сброс за борт или иной способ</w:t>
      </w:r>
      <w:r>
        <w:br/>
      </w:r>
      <w:r>
        <w:rPr>
          <w:rFonts w:ascii="Times New Roman"/>
          <w:b w:val="false"/>
          <w:i w:val="false"/>
          <w:color w:val="000000"/>
          <w:sz w:val="28"/>
        </w:rPr>
        <w:t>
                 удаления льяльных вод, накопившихся в машинных</w:t>
      </w:r>
      <w:r>
        <w:br/>
      </w:r>
      <w:r>
        <w:rPr>
          <w:rFonts w:ascii="Times New Roman"/>
          <w:b w:val="false"/>
          <w:i w:val="false"/>
          <w:color w:val="000000"/>
          <w:sz w:val="28"/>
        </w:rPr>
        <w:t>
                 отделениях:</w:t>
      </w:r>
      <w:r>
        <w:br/>
      </w:r>
      <w:r>
        <w:rPr>
          <w:rFonts w:ascii="Times New Roman"/>
          <w:b w:val="false"/>
          <w:i w:val="false"/>
          <w:color w:val="000000"/>
          <w:sz w:val="28"/>
        </w:rPr>
        <w:t xml:space="preserve">
          16     время и местонахождение судна, когда система </w:t>
      </w:r>
      <w:r>
        <w:br/>
      </w:r>
      <w:r>
        <w:rPr>
          <w:rFonts w:ascii="Times New Roman"/>
          <w:b w:val="false"/>
          <w:i w:val="false"/>
          <w:color w:val="000000"/>
          <w:sz w:val="28"/>
        </w:rPr>
        <w:t>
                 была введена в автоматический режим работы для</w:t>
      </w:r>
      <w:r>
        <w:br/>
      </w:r>
      <w:r>
        <w:rPr>
          <w:rFonts w:ascii="Times New Roman"/>
          <w:b w:val="false"/>
          <w:i w:val="false"/>
          <w:color w:val="000000"/>
          <w:sz w:val="28"/>
        </w:rPr>
        <w:t>
                 сброса за борт;</w:t>
      </w:r>
      <w:r>
        <w:br/>
      </w:r>
      <w:r>
        <w:rPr>
          <w:rFonts w:ascii="Times New Roman"/>
          <w:b w:val="false"/>
          <w:i w:val="false"/>
          <w:color w:val="000000"/>
          <w:sz w:val="28"/>
        </w:rPr>
        <w:t>
          17     время, когда система была введена в автоматический</w:t>
      </w:r>
      <w:r>
        <w:br/>
      </w:r>
      <w:r>
        <w:rPr>
          <w:rFonts w:ascii="Times New Roman"/>
          <w:b w:val="false"/>
          <w:i w:val="false"/>
          <w:color w:val="000000"/>
          <w:sz w:val="28"/>
        </w:rPr>
        <w:t>
                 режим работы для перекачки льяльной воды в сборный</w:t>
      </w:r>
      <w:r>
        <w:br/>
      </w:r>
      <w:r>
        <w:rPr>
          <w:rFonts w:ascii="Times New Roman"/>
          <w:b w:val="false"/>
          <w:i w:val="false"/>
          <w:color w:val="000000"/>
          <w:sz w:val="28"/>
        </w:rPr>
        <w:t>
                 танк (указать танк);</w:t>
      </w:r>
      <w:r>
        <w:br/>
      </w:r>
      <w:r>
        <w:rPr>
          <w:rFonts w:ascii="Times New Roman"/>
          <w:b w:val="false"/>
          <w:i w:val="false"/>
          <w:color w:val="000000"/>
          <w:sz w:val="28"/>
        </w:rPr>
        <w:t>
          18     время, когда система была переведена на ручную</w:t>
      </w:r>
      <w:r>
        <w:br/>
      </w:r>
      <w:r>
        <w:rPr>
          <w:rFonts w:ascii="Times New Roman"/>
          <w:b w:val="false"/>
          <w:i w:val="false"/>
          <w:color w:val="000000"/>
          <w:sz w:val="28"/>
        </w:rPr>
        <w:t>
                 работу;</w:t>
      </w:r>
      <w:r>
        <w:br/>
      </w:r>
      <w:r>
        <w:rPr>
          <w:rFonts w:ascii="Times New Roman"/>
          <w:b w:val="false"/>
          <w:i w:val="false"/>
          <w:color w:val="000000"/>
          <w:sz w:val="28"/>
        </w:rPr>
        <w:t>
          19     метод сброса за борт:</w:t>
      </w:r>
      <w:r>
        <w:br/>
      </w:r>
      <w:r>
        <w:rPr>
          <w:rFonts w:ascii="Times New Roman"/>
          <w:b w:val="false"/>
          <w:i w:val="false"/>
          <w:color w:val="000000"/>
          <w:sz w:val="28"/>
        </w:rPr>
        <w:t xml:space="preserve">
          1)     через очистное оборудование на 100 млн </w:t>
      </w:r>
      <w:r>
        <w:rPr>
          <w:rFonts w:ascii="Times New Roman"/>
          <w:b w:val="false"/>
          <w:i w:val="false"/>
          <w:color w:val="000000"/>
          <w:vertAlign w:val="superscript"/>
        </w:rPr>
        <w:t>-1</w:t>
      </w:r>
      <w:r>
        <w:rPr>
          <w:rFonts w:ascii="Times New Roman"/>
          <w:b w:val="false"/>
          <w:i w:val="false"/>
          <w:color w:val="000000"/>
          <w:sz w:val="28"/>
        </w:rPr>
        <w:t>;</w:t>
      </w:r>
      <w:r>
        <w:br/>
      </w:r>
      <w:r>
        <w:rPr>
          <w:rFonts w:ascii="Times New Roman"/>
          <w:b w:val="false"/>
          <w:i w:val="false"/>
          <w:color w:val="000000"/>
          <w:sz w:val="28"/>
        </w:rPr>
        <w:t xml:space="preserve">
          2)     через очистное оборудование на 15 млн </w:t>
      </w:r>
      <w:r>
        <w:rPr>
          <w:rFonts w:ascii="Times New Roman"/>
          <w:b w:val="false"/>
          <w:i w:val="false"/>
          <w:color w:val="000000"/>
          <w:vertAlign w:val="superscript"/>
        </w:rPr>
        <w:t>-1</w:t>
      </w:r>
      <w:r>
        <w:rPr>
          <w:rFonts w:ascii="Times New Roman"/>
          <w:b w:val="false"/>
          <w:i w:val="false"/>
          <w:color w:val="000000"/>
          <w:sz w:val="28"/>
        </w:rPr>
        <w:t>;</w:t>
      </w:r>
      <w:r>
        <w:br/>
      </w:r>
      <w:r>
        <w:rPr>
          <w:rFonts w:ascii="Times New Roman"/>
          <w:b w:val="false"/>
          <w:i w:val="false"/>
          <w:color w:val="000000"/>
          <w:sz w:val="28"/>
        </w:rPr>
        <w:t>
    (F)          Состояние системы автоматического замера,</w:t>
      </w:r>
      <w:r>
        <w:br/>
      </w:r>
      <w:r>
        <w:rPr>
          <w:rFonts w:ascii="Times New Roman"/>
          <w:b w:val="false"/>
          <w:i w:val="false"/>
          <w:color w:val="000000"/>
          <w:sz w:val="28"/>
        </w:rPr>
        <w:t>
                 регистрации и управления сбросом нефти:</w:t>
      </w:r>
      <w:r>
        <w:br/>
      </w:r>
      <w:r>
        <w:rPr>
          <w:rFonts w:ascii="Times New Roman"/>
          <w:b w:val="false"/>
          <w:i w:val="false"/>
          <w:color w:val="000000"/>
          <w:sz w:val="28"/>
        </w:rPr>
        <w:t>
         20      время выхода системы из строя;</w:t>
      </w:r>
      <w:r>
        <w:br/>
      </w:r>
      <w:r>
        <w:rPr>
          <w:rFonts w:ascii="Times New Roman"/>
          <w:b w:val="false"/>
          <w:i w:val="false"/>
          <w:color w:val="000000"/>
          <w:sz w:val="28"/>
        </w:rPr>
        <w:t>
         21      время, когда система была введена в действие;</w:t>
      </w:r>
      <w:r>
        <w:br/>
      </w:r>
      <w:r>
        <w:rPr>
          <w:rFonts w:ascii="Times New Roman"/>
          <w:b w:val="false"/>
          <w:i w:val="false"/>
          <w:color w:val="000000"/>
          <w:sz w:val="28"/>
        </w:rPr>
        <w:t>
         22      причины выхода из строя;</w:t>
      </w:r>
      <w:r>
        <w:br/>
      </w:r>
      <w:r>
        <w:rPr>
          <w:rFonts w:ascii="Times New Roman"/>
          <w:b w:val="false"/>
          <w:i w:val="false"/>
          <w:color w:val="000000"/>
          <w:sz w:val="28"/>
        </w:rPr>
        <w:t>
 </w:t>
      </w:r>
      <w:r>
        <w:br/>
      </w:r>
      <w:r>
        <w:rPr>
          <w:rFonts w:ascii="Times New Roman"/>
          <w:b w:val="false"/>
          <w:i w:val="false"/>
          <w:color w:val="000000"/>
          <w:sz w:val="28"/>
        </w:rPr>
        <w:t>
     (G)          Аварийные и другие исключительные сбросы нефти:</w:t>
      </w:r>
      <w:r>
        <w:br/>
      </w:r>
      <w:r>
        <w:rPr>
          <w:rFonts w:ascii="Times New Roman"/>
          <w:b w:val="false"/>
          <w:i w:val="false"/>
          <w:color w:val="000000"/>
          <w:sz w:val="28"/>
        </w:rPr>
        <w:t>
         23      время происшествия;</w:t>
      </w:r>
      <w:r>
        <w:br/>
      </w:r>
      <w:r>
        <w:rPr>
          <w:rFonts w:ascii="Times New Roman"/>
          <w:b w:val="false"/>
          <w:i w:val="false"/>
          <w:color w:val="000000"/>
          <w:sz w:val="28"/>
        </w:rPr>
        <w:t>
         24      место или местонахождение судна во время</w:t>
      </w:r>
      <w:r>
        <w:br/>
      </w:r>
      <w:r>
        <w:rPr>
          <w:rFonts w:ascii="Times New Roman"/>
          <w:b w:val="false"/>
          <w:i w:val="false"/>
          <w:color w:val="000000"/>
          <w:sz w:val="28"/>
        </w:rPr>
        <w:t>
                 происшествия;</w:t>
      </w:r>
      <w:r>
        <w:br/>
      </w:r>
      <w:r>
        <w:rPr>
          <w:rFonts w:ascii="Times New Roman"/>
          <w:b w:val="false"/>
          <w:i w:val="false"/>
          <w:color w:val="000000"/>
          <w:sz w:val="28"/>
        </w:rPr>
        <w:t>
         25      приблизительное количество и вид нефти;</w:t>
      </w:r>
      <w:r>
        <w:br/>
      </w:r>
      <w:r>
        <w:rPr>
          <w:rFonts w:ascii="Times New Roman"/>
          <w:b w:val="false"/>
          <w:i w:val="false"/>
          <w:color w:val="000000"/>
          <w:sz w:val="28"/>
        </w:rPr>
        <w:t>
         26      обстоятельства сброса или утечки, причины и</w:t>
      </w:r>
      <w:r>
        <w:br/>
      </w:r>
      <w:r>
        <w:rPr>
          <w:rFonts w:ascii="Times New Roman"/>
          <w:b w:val="false"/>
          <w:i w:val="false"/>
          <w:color w:val="000000"/>
          <w:sz w:val="28"/>
        </w:rPr>
        <w:t>
                 общие замечания;</w:t>
      </w:r>
      <w:r>
        <w:br/>
      </w:r>
      <w:r>
        <w:rPr>
          <w:rFonts w:ascii="Times New Roman"/>
          <w:b w:val="false"/>
          <w:i w:val="false"/>
          <w:color w:val="000000"/>
          <w:sz w:val="28"/>
        </w:rPr>
        <w:t>
    (H)          Бункеровка топлива или смазочного масла:</w:t>
      </w:r>
      <w:r>
        <w:br/>
      </w:r>
      <w:r>
        <w:rPr>
          <w:rFonts w:ascii="Times New Roman"/>
          <w:b w:val="false"/>
          <w:i w:val="false"/>
          <w:color w:val="000000"/>
          <w:sz w:val="28"/>
        </w:rPr>
        <w:t>
         27      бункеровка:</w:t>
      </w:r>
      <w:r>
        <w:br/>
      </w:r>
      <w:r>
        <w:rPr>
          <w:rFonts w:ascii="Times New Roman"/>
          <w:b w:val="false"/>
          <w:i w:val="false"/>
          <w:color w:val="000000"/>
          <w:sz w:val="28"/>
        </w:rPr>
        <w:t>
         1)      место бункеровки;</w:t>
      </w:r>
      <w:r>
        <w:br/>
      </w:r>
      <w:r>
        <w:rPr>
          <w:rFonts w:ascii="Times New Roman"/>
          <w:b w:val="false"/>
          <w:i w:val="false"/>
          <w:color w:val="000000"/>
          <w:sz w:val="28"/>
        </w:rPr>
        <w:t>
         2)      время бункеровки;</w:t>
      </w:r>
      <w:r>
        <w:br/>
      </w:r>
      <w:r>
        <w:rPr>
          <w:rFonts w:ascii="Times New Roman"/>
          <w:b w:val="false"/>
          <w:i w:val="false"/>
          <w:color w:val="000000"/>
          <w:sz w:val="28"/>
        </w:rPr>
        <w:t>
         3)      тип и количество топлива и обозначение танка(ов)</w:t>
      </w:r>
      <w:r>
        <w:br/>
      </w:r>
      <w:r>
        <w:rPr>
          <w:rFonts w:ascii="Times New Roman"/>
          <w:b w:val="false"/>
          <w:i w:val="false"/>
          <w:color w:val="000000"/>
          <w:sz w:val="28"/>
        </w:rPr>
        <w:t>
                 (указать добавленное количество и общее количество</w:t>
      </w:r>
      <w:r>
        <w:br/>
      </w:r>
      <w:r>
        <w:rPr>
          <w:rFonts w:ascii="Times New Roman"/>
          <w:b w:val="false"/>
          <w:i w:val="false"/>
          <w:color w:val="000000"/>
          <w:sz w:val="28"/>
        </w:rPr>
        <w:t>
                 в танке(ах);</w:t>
      </w:r>
      <w:r>
        <w:br/>
      </w:r>
      <w:r>
        <w:rPr>
          <w:rFonts w:ascii="Times New Roman"/>
          <w:b w:val="false"/>
          <w:i w:val="false"/>
          <w:color w:val="000000"/>
          <w:sz w:val="28"/>
        </w:rPr>
        <w:t>
         4)      тип и количество смазочного масла, и обозначение</w:t>
      </w:r>
      <w:r>
        <w:br/>
      </w:r>
      <w:r>
        <w:rPr>
          <w:rFonts w:ascii="Times New Roman"/>
          <w:b w:val="false"/>
          <w:i w:val="false"/>
          <w:color w:val="000000"/>
          <w:sz w:val="28"/>
        </w:rPr>
        <w:t>
                 танка(ов) (указать добавленное количество и общее</w:t>
      </w:r>
      <w:r>
        <w:br/>
      </w:r>
      <w:r>
        <w:rPr>
          <w:rFonts w:ascii="Times New Roman"/>
          <w:b w:val="false"/>
          <w:i w:val="false"/>
          <w:color w:val="000000"/>
          <w:sz w:val="28"/>
        </w:rPr>
        <w:t>
                 количество в танке(ах);</w:t>
      </w:r>
      <w:r>
        <w:br/>
      </w:r>
      <w:r>
        <w:rPr>
          <w:rFonts w:ascii="Times New Roman"/>
          <w:b w:val="false"/>
          <w:i w:val="false"/>
          <w:color w:val="000000"/>
          <w:sz w:val="28"/>
        </w:rPr>
        <w:t>
     (I)         Другие эксплуатационные операции и общие замечания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1. Капитаны судов должны получать от оператора приемных сооружений, в том числе барж и автоцистерн, расписку или подтверждающий документ, в которых указывается количество перекаченной промывочной воды, грязного балласта, остатков или нефтесодержащих смесей, а также время и дата перекачки. Эта расписка или подтверждающий документ, прилагаемые к Журналу, могут оказать помощь капитану судна в подтверждение того, что его судно не было вовлечено в предполагаемый инцидент, повлекший загрязнение. Расписку или подтверждающий документ следует хранить вместе с Журналом.</w:t>
      </w:r>
      <w:r>
        <w:br/>
      </w:r>
      <w:r>
        <w:rPr>
          <w:rFonts w:ascii="Times New Roman"/>
          <w:b w:val="false"/>
          <w:i w:val="false"/>
          <w:color w:val="000000"/>
          <w:sz w:val="28"/>
        </w:rPr>
        <w:t>
      2. При внесении записей по пунктам, в Журнале указывается:</w:t>
      </w:r>
      <w:r>
        <w:br/>
      </w:r>
      <w:r>
        <w:rPr>
          <w:rFonts w:ascii="Times New Roman"/>
          <w:b w:val="false"/>
          <w:i w:val="false"/>
          <w:color w:val="000000"/>
          <w:sz w:val="28"/>
        </w:rPr>
        <w:t>
      1) 1, 3.2, 3.3, 5, 11.1, 11.2, 12.2, 15.4, 17, 27.3, 27.4 - обозначение или наименование танков в соответствии с имеющейся на судне технической документацией;</w:t>
      </w:r>
      <w:r>
        <w:br/>
      </w:r>
      <w:r>
        <w:rPr>
          <w:rFonts w:ascii="Times New Roman"/>
          <w:b w:val="false"/>
          <w:i w:val="false"/>
          <w:color w:val="000000"/>
          <w:sz w:val="28"/>
        </w:rPr>
        <w:t>
      2) 3.1, 4.1, 4.3, 4.4, 6, 7, 12.1, 15.1, 15.2, 15.3, 16, 24, 27.1, - порт (рейд порта), либо координаты судна;</w:t>
      </w:r>
      <w:r>
        <w:br/>
      </w:r>
      <w:r>
        <w:rPr>
          <w:rFonts w:ascii="Times New Roman"/>
          <w:b w:val="false"/>
          <w:i w:val="false"/>
          <w:color w:val="000000"/>
          <w:sz w:val="28"/>
        </w:rPr>
        <w:t>
      3) 4.2, 10, 11.1, 11.2, 12.1, 12.2, 13, 15.4, 25, 27.3,</w:t>
      </w:r>
      <w:r>
        <w:br/>
      </w:r>
      <w:r>
        <w:rPr>
          <w:rFonts w:ascii="Times New Roman"/>
          <w:b w:val="false"/>
          <w:i w:val="false"/>
          <w:color w:val="000000"/>
          <w:sz w:val="28"/>
        </w:rPr>
        <w:t>
27.4 - количество в 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4) 14, 16, 17, 18, 20, 21, 23, 27.2 - судовое время;</w:t>
      </w:r>
      <w:r>
        <w:br/>
      </w:r>
      <w:r>
        <w:rPr>
          <w:rFonts w:ascii="Times New Roman"/>
          <w:b w:val="false"/>
          <w:i w:val="false"/>
          <w:color w:val="000000"/>
          <w:sz w:val="28"/>
        </w:rPr>
        <w:t>
      5) 9.1, 9.2, 15.1, 15.2, 19.1, 19.2 - в соответствии с сертификатом на очистное оборудование;</w:t>
      </w:r>
      <w:r>
        <w:br/>
      </w:r>
      <w:r>
        <w:rPr>
          <w:rFonts w:ascii="Times New Roman"/>
          <w:b w:val="false"/>
          <w:i w:val="false"/>
          <w:color w:val="000000"/>
          <w:sz w:val="28"/>
        </w:rPr>
        <w:t>
      6) 2, 25, 27.3, 27.4 - тип нефти (масла) по паспорту;</w:t>
      </w:r>
      <w:r>
        <w:br/>
      </w:r>
      <w:r>
        <w:rPr>
          <w:rFonts w:ascii="Times New Roman"/>
          <w:b w:val="false"/>
          <w:i w:val="false"/>
          <w:color w:val="000000"/>
          <w:sz w:val="28"/>
        </w:rPr>
        <w:t>
      7) 8 - скорость судна в узлах;</w:t>
      </w:r>
      <w:r>
        <w:br/>
      </w:r>
      <w:r>
        <w:rPr>
          <w:rFonts w:ascii="Times New Roman"/>
          <w:b w:val="false"/>
          <w:i w:val="false"/>
          <w:color w:val="000000"/>
          <w:sz w:val="28"/>
        </w:rPr>
        <w:t>
      8) 22 - вывод системы экипажем для профилактики либо неисправность системы.</w:t>
      </w:r>
    </w:p>
    <w:bookmarkStart w:name="z20" w:id="32"/>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приказом Министра           </w:t>
      </w:r>
      <w:r>
        <w:br/>
      </w:r>
      <w:r>
        <w:rPr>
          <w:rFonts w:ascii="Times New Roman"/>
          <w:b w:val="false"/>
          <w:i w:val="false"/>
          <w:color w:val="000000"/>
          <w:sz w:val="28"/>
        </w:rPr>
        <w:t xml:space="preserve">
транспорта и коммуникаций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28 апреля 2003 года N 152-I    </w:t>
      </w:r>
      <w:r>
        <w:br/>
      </w:r>
      <w:r>
        <w:rPr>
          <w:rFonts w:ascii="Times New Roman"/>
          <w:b w:val="false"/>
          <w:i w:val="false"/>
          <w:color w:val="000000"/>
          <w:sz w:val="28"/>
        </w:rPr>
        <w:t xml:space="preserve">
"Об утверждении Перечня судовых    </w:t>
      </w:r>
      <w:r>
        <w:br/>
      </w:r>
      <w:r>
        <w:rPr>
          <w:rFonts w:ascii="Times New Roman"/>
          <w:b w:val="false"/>
          <w:i w:val="false"/>
          <w:color w:val="000000"/>
          <w:sz w:val="28"/>
        </w:rPr>
        <w:t xml:space="preserve">
документов и Правил ведения      </w:t>
      </w:r>
      <w:r>
        <w:br/>
      </w:r>
      <w:r>
        <w:rPr>
          <w:rFonts w:ascii="Times New Roman"/>
          <w:b w:val="false"/>
          <w:i w:val="false"/>
          <w:color w:val="000000"/>
          <w:sz w:val="28"/>
        </w:rPr>
        <w:t xml:space="preserve">
судовых документов"          </w:t>
      </w:r>
    </w:p>
    <w:bookmarkEnd w:id="32"/>
    <w:p>
      <w:pPr>
        <w:spacing w:after="0"/>
        <w:ind w:left="0"/>
        <w:jc w:val="left"/>
      </w:pPr>
      <w:r>
        <w:rPr>
          <w:rFonts w:ascii="Times New Roman"/>
          <w:b/>
          <w:i w:val="false"/>
          <w:color w:val="000000"/>
        </w:rPr>
        <w:t xml:space="preserve"> Правила</w:t>
      </w:r>
      <w:r>
        <w:br/>
      </w:r>
      <w:r>
        <w:rPr>
          <w:rFonts w:ascii="Times New Roman"/>
          <w:b/>
          <w:i w:val="false"/>
          <w:color w:val="000000"/>
        </w:rPr>
        <w:t xml:space="preserve">
ведения Журнала нефтяных операций для </w:t>
      </w:r>
      <w:r>
        <w:br/>
      </w:r>
      <w:r>
        <w:rPr>
          <w:rFonts w:ascii="Times New Roman"/>
          <w:b/>
          <w:i w:val="false"/>
          <w:color w:val="000000"/>
        </w:rPr>
        <w:t>
нефтяных танкеров</w:t>
      </w:r>
    </w:p>
    <w:bookmarkStart w:name="z39" w:id="33"/>
    <w:p>
      <w:pPr>
        <w:spacing w:after="0"/>
        <w:ind w:left="0"/>
        <w:jc w:val="left"/>
      </w:pPr>
      <w:r>
        <w:rPr>
          <w:rFonts w:ascii="Times New Roman"/>
          <w:b/>
          <w:i w:val="false"/>
          <w:color w:val="000000"/>
        </w:rPr>
        <w:t xml:space="preserve"> 
1. Общие положения</w:t>
      </w:r>
    </w:p>
    <w:bookmarkEnd w:id="33"/>
    <w:p>
      <w:pPr>
        <w:spacing w:after="0"/>
        <w:ind w:left="0"/>
        <w:jc w:val="both"/>
      </w:pPr>
      <w:r>
        <w:rPr>
          <w:rFonts w:ascii="Times New Roman"/>
          <w:b w:val="false"/>
          <w:i w:val="false"/>
          <w:color w:val="000000"/>
          <w:sz w:val="28"/>
        </w:rPr>
        <w:t>      1. Настоящие Правила ведения Журнала нефтяных операций для нефтяных танкеров (далее - Правила), разработаны в соответствии с Международной конвенцией по предотвращению загрязнения с судов 1973 года, измененной Протоколом 1978 года (МАРПОЛ 73/78) (далее - Конвенция),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торговом мореплавании".</w:t>
      </w:r>
      <w:r>
        <w:br/>
      </w:r>
      <w:r>
        <w:rPr>
          <w:rFonts w:ascii="Times New Roman"/>
          <w:b w:val="false"/>
          <w:i w:val="false"/>
          <w:color w:val="000000"/>
          <w:sz w:val="28"/>
        </w:rPr>
        <w:t>
      2. Правила определяют порядок ведения Журнала нефтяных операций для нефтяных танкеров (далее - Журнал).</w:t>
      </w:r>
      <w:r>
        <w:br/>
      </w:r>
      <w:r>
        <w:rPr>
          <w:rFonts w:ascii="Times New Roman"/>
          <w:b w:val="false"/>
          <w:i w:val="false"/>
          <w:color w:val="000000"/>
          <w:sz w:val="28"/>
        </w:rPr>
        <w:t>
      3. В Правилах используются следующие основные понятия:</w:t>
      </w:r>
      <w:r>
        <w:br/>
      </w:r>
      <w:r>
        <w:rPr>
          <w:rFonts w:ascii="Times New Roman"/>
          <w:b w:val="false"/>
          <w:i w:val="false"/>
          <w:color w:val="000000"/>
          <w:sz w:val="28"/>
        </w:rPr>
        <w:t>
      1) нефть - нефть в любом виде, включая сырую нефть, жидкое топливо, нефтесодержащие осадки, нефтяные остатки и очищенные нефтепродукты, не являющиеся нефтехимическими веществами, которые подпадают под действие положений Приложения II к Конвенции;</w:t>
      </w:r>
      <w:r>
        <w:br/>
      </w:r>
      <w:r>
        <w:rPr>
          <w:rFonts w:ascii="Times New Roman"/>
          <w:b w:val="false"/>
          <w:i w:val="false"/>
          <w:color w:val="000000"/>
          <w:sz w:val="28"/>
        </w:rPr>
        <w:t>
      2) нефтяной танкер - судно, построенное или приспособленное главным образом для перевозки нефти наливом в своих грузовых помещениях, и включает комбинированные грузовые суда;</w:t>
      </w:r>
      <w:r>
        <w:br/>
      </w:r>
      <w:r>
        <w:rPr>
          <w:rFonts w:ascii="Times New Roman"/>
          <w:b w:val="false"/>
          <w:i w:val="false"/>
          <w:color w:val="000000"/>
          <w:sz w:val="28"/>
        </w:rPr>
        <w:t>
      3) комбинированное грузовое судно - судно, предназначенное для перевозки либо нефти наливом, либо твердых грузов навалом;</w:t>
      </w:r>
      <w:r>
        <w:br/>
      </w:r>
      <w:r>
        <w:rPr>
          <w:rFonts w:ascii="Times New Roman"/>
          <w:b w:val="false"/>
          <w:i w:val="false"/>
          <w:color w:val="000000"/>
          <w:sz w:val="28"/>
        </w:rPr>
        <w:t>
      4) танк - закрытое помещение, образованное постоянными элементами конструкции судна и спроектированное для перевозки жидкостей наливом.</w:t>
      </w:r>
      <w:r>
        <w:br/>
      </w:r>
      <w:r>
        <w:rPr>
          <w:rFonts w:ascii="Times New Roman"/>
          <w:b w:val="false"/>
          <w:i w:val="false"/>
          <w:color w:val="000000"/>
          <w:sz w:val="28"/>
        </w:rPr>
        <w:t>
      4. Журнал должен быть предусмотрен на каждом нефтяном танкере валовой вместимостью сто пятьдесят регистровых тонн и более, плавающий под Государственным флагом Республики Казахстан, для записи соответствующих грузовых и балластных операций.</w:t>
      </w:r>
    </w:p>
    <w:bookmarkStart w:name="z40" w:id="34"/>
    <w:p>
      <w:pPr>
        <w:spacing w:after="0"/>
        <w:ind w:left="0"/>
        <w:jc w:val="left"/>
      </w:pPr>
      <w:r>
        <w:rPr>
          <w:rFonts w:ascii="Times New Roman"/>
          <w:b/>
          <w:i w:val="false"/>
          <w:color w:val="000000"/>
        </w:rPr>
        <w:t xml:space="preserve"> 
2. Порядок ведения Журнала</w:t>
      </w:r>
    </w:p>
    <w:bookmarkEnd w:id="34"/>
    <w:p>
      <w:pPr>
        <w:spacing w:after="0"/>
        <w:ind w:left="0"/>
        <w:jc w:val="both"/>
      </w:pPr>
      <w:r>
        <w:rPr>
          <w:rFonts w:ascii="Times New Roman"/>
          <w:b w:val="false"/>
          <w:i w:val="false"/>
          <w:color w:val="000000"/>
          <w:sz w:val="28"/>
        </w:rPr>
        <w:t>      5. Журнал является судовым документом, заполняется по форме, согласно приложению к настоящим Правилам (форма НО-2), должен быть пронумерован, прошнурован, внесен в Реестр судовых журналов, и заверен капитаном морского порта, либо соответствующим органом государства регистрации судна.</w:t>
      </w:r>
      <w:r>
        <w:br/>
      </w:r>
      <w:r>
        <w:rPr>
          <w:rFonts w:ascii="Times New Roman"/>
          <w:b w:val="false"/>
          <w:i w:val="false"/>
          <w:color w:val="000000"/>
          <w:sz w:val="28"/>
        </w:rPr>
        <w:t>
      На последней странице в специальном штампе, нанесенном типографским способом, записывается номер Журнала по реестру порта, число пронумерованных и прошнурованных листов, название порта.</w:t>
      </w:r>
      <w:r>
        <w:br/>
      </w:r>
      <w:r>
        <w:rPr>
          <w:rFonts w:ascii="Times New Roman"/>
          <w:b w:val="false"/>
          <w:i w:val="false"/>
          <w:color w:val="000000"/>
          <w:sz w:val="28"/>
        </w:rPr>
        <w:t>
      Номер Журнала присваивается при его регистрации в Реестре судовых журналов, на судне по порядку, начиная с первого. Этот номер записывается на титульном листе Журнала.</w:t>
      </w:r>
      <w:r>
        <w:br/>
      </w:r>
      <w:r>
        <w:rPr>
          <w:rFonts w:ascii="Times New Roman"/>
          <w:b w:val="false"/>
          <w:i w:val="false"/>
          <w:color w:val="000000"/>
          <w:sz w:val="28"/>
        </w:rPr>
        <w:t>
      6. В Журнале регистрируются грузовые и балластные операции, указанные в Перечне пунктов, подлежащих регистрации (приложение 2), в соответствии с Правилом 20 Приложения I к Конвенции.</w:t>
      </w:r>
      <w:r>
        <w:br/>
      </w:r>
      <w:r>
        <w:rPr>
          <w:rFonts w:ascii="Times New Roman"/>
          <w:b w:val="false"/>
          <w:i w:val="false"/>
          <w:color w:val="000000"/>
          <w:sz w:val="28"/>
        </w:rPr>
        <w:t>
      7. При внесении записей в Журнал в соответствующих колонках должны проставляться дата, операционный код и номер пункта, в соответствии с вышеуказанным Перечнем. Требуемые подробности операций записываются в хронологическом порядке в колонке "регистрация операций и подпись лица командного состава, ответственного за операцию".</w:t>
      </w:r>
      <w:r>
        <w:br/>
      </w:r>
      <w:r>
        <w:rPr>
          <w:rFonts w:ascii="Times New Roman"/>
          <w:b w:val="false"/>
          <w:i w:val="false"/>
          <w:color w:val="000000"/>
          <w:sz w:val="28"/>
        </w:rPr>
        <w:t>
      8. Каждая завершенная операция должна быть подписана ответственным за проведение операции лицом командного состава судна с указанием даты записи. Рядом с подписью в скобках указывается должность, фамилия и инициалы ответственного лица. Каждая заполненная страница Журнала подписывается капитаном судна.</w:t>
      </w:r>
      <w:r>
        <w:br/>
      </w:r>
      <w:r>
        <w:rPr>
          <w:rFonts w:ascii="Times New Roman"/>
          <w:b w:val="false"/>
          <w:i w:val="false"/>
          <w:color w:val="000000"/>
          <w:sz w:val="28"/>
        </w:rPr>
        <w:t>
      Для нефтяных танкеров, использующихся в специальных рейсах в соответствии с Правилом 13С Приложения I к Конвенции, соответствующая запись в Журнале должна быть заверена компетентными властями государства порта.</w:t>
      </w:r>
      <w:r>
        <w:br/>
      </w:r>
      <w:r>
        <w:rPr>
          <w:rFonts w:ascii="Times New Roman"/>
          <w:b w:val="false"/>
          <w:i w:val="false"/>
          <w:color w:val="000000"/>
          <w:sz w:val="28"/>
        </w:rPr>
        <w:t>
      9. Записи в Журнале на судах, имеющих Международное свидетельство о предотвращении загрязнения нефтью, должны дублироваться на английском языке.</w:t>
      </w:r>
      <w:r>
        <w:br/>
      </w:r>
      <w:r>
        <w:rPr>
          <w:rFonts w:ascii="Times New Roman"/>
          <w:b w:val="false"/>
          <w:i w:val="false"/>
          <w:color w:val="000000"/>
          <w:sz w:val="28"/>
        </w:rPr>
        <w:t>
      10. Журнал хранится на борту судна в течение трех лет после внесения в него последней записи.</w:t>
      </w:r>
      <w:r>
        <w:br/>
      </w:r>
      <w:r>
        <w:rPr>
          <w:rFonts w:ascii="Times New Roman"/>
          <w:b w:val="false"/>
          <w:i w:val="false"/>
          <w:color w:val="000000"/>
          <w:sz w:val="28"/>
        </w:rPr>
        <w:t>
      11. Записи в Журнал должны вноситься регулярно сразу же после окончания фиксируемой операции.</w:t>
      </w:r>
      <w:r>
        <w:br/>
      </w:r>
      <w:r>
        <w:rPr>
          <w:rFonts w:ascii="Times New Roman"/>
          <w:b w:val="false"/>
          <w:i w:val="false"/>
          <w:color w:val="000000"/>
          <w:sz w:val="28"/>
        </w:rPr>
        <w:t>
      12. Записи в Журнале должны быть разборчивыми. Производить записи карандашом не допускается.</w:t>
      </w:r>
      <w:r>
        <w:br/>
      </w:r>
      <w:r>
        <w:rPr>
          <w:rFonts w:ascii="Times New Roman"/>
          <w:b w:val="false"/>
          <w:i w:val="false"/>
          <w:color w:val="000000"/>
          <w:sz w:val="28"/>
        </w:rPr>
        <w:t>
 </w:t>
      </w:r>
    </w:p>
    <w:bookmarkStart w:name="z21" w:id="35"/>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Правилам ведения Журнала         </w:t>
      </w:r>
      <w:r>
        <w:br/>
      </w:r>
      <w:r>
        <w:rPr>
          <w:rFonts w:ascii="Times New Roman"/>
          <w:b w:val="false"/>
          <w:i w:val="false"/>
          <w:color w:val="000000"/>
          <w:sz w:val="28"/>
        </w:rPr>
        <w:t xml:space="preserve">
нефтяных операций              </w:t>
      </w:r>
      <w:r>
        <w:br/>
      </w:r>
      <w:r>
        <w:rPr>
          <w:rFonts w:ascii="Times New Roman"/>
          <w:b w:val="false"/>
          <w:i w:val="false"/>
          <w:color w:val="000000"/>
          <w:sz w:val="28"/>
        </w:rPr>
        <w:t xml:space="preserve">
для нефтяных танкеров            </w:t>
      </w:r>
    </w:p>
    <w:bookmarkEnd w:id="35"/>
    <w:p>
      <w:pPr>
        <w:spacing w:after="0"/>
        <w:ind w:left="0"/>
        <w:jc w:val="both"/>
      </w:pPr>
      <w:r>
        <w:rPr>
          <w:rFonts w:ascii="Times New Roman"/>
          <w:b w:val="false"/>
          <w:i w:val="false"/>
          <w:color w:val="000000"/>
          <w:sz w:val="28"/>
        </w:rPr>
        <w:t>      Форма НО-2</w:t>
      </w:r>
    </w:p>
    <w:p>
      <w:pPr>
        <w:spacing w:after="0"/>
        <w:ind w:left="0"/>
        <w:jc w:val="both"/>
      </w:pPr>
      <w:r>
        <w:rPr>
          <w:rFonts w:ascii="Times New Roman"/>
          <w:b w:val="false"/>
          <w:i w:val="false"/>
          <w:color w:val="000000"/>
          <w:sz w:val="28"/>
        </w:rPr>
        <w:t>                              Обложка</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 Казахстан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Журнал</w:t>
      </w:r>
      <w:r>
        <w:br/>
      </w:r>
      <w:r>
        <w:rPr>
          <w:rFonts w:ascii="Times New Roman"/>
          <w:b/>
          <w:i w:val="false"/>
          <w:color w:val="000000"/>
        </w:rPr>
        <w:t>
нефтяных операций операций</w:t>
      </w:r>
      <w:r>
        <w:br/>
      </w:r>
      <w:r>
        <w:rPr>
          <w:rFonts w:ascii="Times New Roman"/>
          <w:b/>
          <w:i w:val="false"/>
          <w:color w:val="000000"/>
        </w:rPr>
        <w:t>
для нефтяных танкеров</w:t>
      </w:r>
    </w:p>
    <w:p>
      <w:pPr>
        <w:spacing w:after="0"/>
        <w:ind w:left="0"/>
        <w:jc w:val="both"/>
      </w:pPr>
      <w:r>
        <w:rPr>
          <w:rFonts w:ascii="Times New Roman"/>
          <w:b w:val="false"/>
          <w:i w:val="false"/>
          <w:color w:val="000000"/>
          <w:sz w:val="28"/>
        </w:rPr>
        <w:t>            __________________________________________</w:t>
      </w:r>
      <w:r>
        <w:br/>
      </w:r>
      <w:r>
        <w:rPr>
          <w:rFonts w:ascii="Times New Roman"/>
          <w:b w:val="false"/>
          <w:i w:val="false"/>
          <w:color w:val="000000"/>
          <w:sz w:val="28"/>
        </w:rPr>
        <w:t>
                        (название судна)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Титульный лист</w:t>
      </w:r>
    </w:p>
    <w:p>
      <w:pPr>
        <w:spacing w:after="0"/>
        <w:ind w:left="0"/>
        <w:jc w:val="left"/>
      </w:pPr>
      <w:r>
        <w:rPr>
          <w:rFonts w:ascii="Times New Roman"/>
          <w:b/>
          <w:i w:val="false"/>
          <w:color w:val="000000"/>
        </w:rPr>
        <w:t xml:space="preserve"> Журнал</w:t>
      </w:r>
      <w:r>
        <w:br/>
      </w:r>
      <w:r>
        <w:rPr>
          <w:rFonts w:ascii="Times New Roman"/>
          <w:b/>
          <w:i w:val="false"/>
          <w:color w:val="000000"/>
        </w:rPr>
        <w:t>
нефтяных операций для нефтяных танкеров</w:t>
      </w:r>
      <w:r>
        <w:br/>
      </w:r>
      <w:r>
        <w:rPr>
          <w:rFonts w:ascii="Times New Roman"/>
          <w:b/>
          <w:i w:val="false"/>
          <w:color w:val="000000"/>
        </w:rPr>
        <w:t>
 </w:t>
      </w:r>
    </w:p>
    <w:p>
      <w:pPr>
        <w:spacing w:after="0"/>
        <w:ind w:left="0"/>
        <w:jc w:val="both"/>
      </w:pPr>
      <w:r>
        <w:rPr>
          <w:rFonts w:ascii="Times New Roman"/>
          <w:b w:val="false"/>
          <w:i w:val="false"/>
          <w:color w:val="000000"/>
          <w:sz w:val="28"/>
        </w:rPr>
        <w:t>                           N _____ 200__год</w:t>
      </w:r>
    </w:p>
    <w:p>
      <w:pPr>
        <w:spacing w:after="0"/>
        <w:ind w:left="0"/>
        <w:jc w:val="both"/>
      </w:pPr>
      <w:r>
        <w:rPr>
          <w:rFonts w:ascii="Times New Roman"/>
          <w:b w:val="false"/>
          <w:i w:val="false"/>
          <w:color w:val="000000"/>
          <w:sz w:val="28"/>
        </w:rPr>
        <w:t>      Название судна ______________________________________</w:t>
      </w:r>
      <w:r>
        <w:br/>
      </w:r>
      <w:r>
        <w:rPr>
          <w:rFonts w:ascii="Times New Roman"/>
          <w:b w:val="false"/>
          <w:i w:val="false"/>
          <w:color w:val="000000"/>
          <w:sz w:val="28"/>
        </w:rPr>
        <w:t>
      Регистровый номер и позывные ________________________</w:t>
      </w:r>
      <w:r>
        <w:br/>
      </w:r>
      <w:r>
        <w:rPr>
          <w:rFonts w:ascii="Times New Roman"/>
          <w:b w:val="false"/>
          <w:i w:val="false"/>
          <w:color w:val="000000"/>
          <w:sz w:val="28"/>
        </w:rPr>
        <w:t>
      Валовая вместимость _________________________________</w:t>
      </w:r>
    </w:p>
    <w:p>
      <w:pPr>
        <w:spacing w:after="0"/>
        <w:ind w:left="0"/>
        <w:jc w:val="both"/>
      </w:pPr>
      <w:r>
        <w:rPr>
          <w:rFonts w:ascii="Times New Roman"/>
          <w:b w:val="false"/>
          <w:i w:val="false"/>
          <w:color w:val="000000"/>
          <w:sz w:val="28"/>
        </w:rPr>
        <w:t>      Начат ______________________ Окончен ________________</w:t>
      </w:r>
      <w:r>
        <w:br/>
      </w:r>
      <w:r>
        <w:rPr>
          <w:rFonts w:ascii="Times New Roman"/>
          <w:b w:val="false"/>
          <w:i w:val="false"/>
          <w:color w:val="000000"/>
          <w:sz w:val="28"/>
        </w:rPr>
        <w:t>
      Название судна ______________________________________</w:t>
      </w:r>
      <w:r>
        <w:br/>
      </w:r>
      <w:r>
        <w:rPr>
          <w:rFonts w:ascii="Times New Roman"/>
          <w:b w:val="false"/>
          <w:i w:val="false"/>
          <w:color w:val="000000"/>
          <w:sz w:val="28"/>
        </w:rPr>
        <w:t>
      Регистровый номер или позывные _______________________</w:t>
      </w:r>
    </w:p>
    <w:p>
      <w:pPr>
        <w:spacing w:after="0"/>
        <w:ind w:left="0"/>
        <w:jc w:val="both"/>
      </w:pPr>
      <w:r>
        <w:rPr>
          <w:rFonts w:ascii="Times New Roman"/>
          <w:b w:val="false"/>
          <w:i w:val="false"/>
          <w:color w:val="000000"/>
          <w:sz w:val="28"/>
        </w:rPr>
        <w:t>          Расположение грузовых и отстойных танков</w:t>
      </w:r>
      <w:r>
        <w:br/>
      </w:r>
      <w:r>
        <w:rPr>
          <w:rFonts w:ascii="Times New Roman"/>
          <w:b w:val="false"/>
          <w:i w:val="false"/>
          <w:color w:val="000000"/>
          <w:sz w:val="28"/>
        </w:rPr>
        <w:t>
              (заполняется на борту судна)</w:t>
      </w:r>
    </w:p>
    <w:p>
      <w:pPr>
        <w:spacing w:after="0"/>
        <w:ind w:left="0"/>
        <w:jc w:val="both"/>
      </w:pPr>
      <w:r>
        <w:rPr>
          <w:rFonts w:ascii="Times New Roman"/>
          <w:b w:val="false"/>
          <w:i w:val="false"/>
          <w:color w:val="000000"/>
          <w:sz w:val="28"/>
        </w:rPr>
        <w:t>                      ________________________________________</w:t>
      </w:r>
      <w:r>
        <w:br/>
      </w:r>
      <w:r>
        <w:rPr>
          <w:rFonts w:ascii="Times New Roman"/>
          <w:b w:val="false"/>
          <w:i w:val="false"/>
          <w:color w:val="000000"/>
          <w:sz w:val="28"/>
        </w:rPr>
        <w:t>
                      ! Обозначение танков !  Вместимость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Насосное      !--------------------!-----------------!</w:t>
      </w:r>
      <w:r>
        <w:br/>
      </w:r>
      <w:r>
        <w:rPr>
          <w:rFonts w:ascii="Times New Roman"/>
          <w:b w:val="false"/>
          <w:i w:val="false"/>
          <w:color w:val="000000"/>
          <w:sz w:val="28"/>
        </w:rPr>
        <w:t>
       отделение      ! Высота отстойного  !                 !</w:t>
      </w:r>
      <w:r>
        <w:br/>
      </w:r>
      <w:r>
        <w:rPr>
          <w:rFonts w:ascii="Times New Roman"/>
          <w:b w:val="false"/>
          <w:i w:val="false"/>
          <w:color w:val="000000"/>
          <w:sz w:val="28"/>
        </w:rPr>
        <w:t>
                      ! танка:             !                 !</w:t>
      </w:r>
      <w:r>
        <w:br/>
      </w: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Название судна _________________________________________</w:t>
      </w:r>
      <w:r>
        <w:br/>
      </w:r>
      <w:r>
        <w:rPr>
          <w:rFonts w:ascii="Times New Roman"/>
          <w:b w:val="false"/>
          <w:i w:val="false"/>
          <w:color w:val="000000"/>
          <w:sz w:val="28"/>
        </w:rPr>
        <w:t>
      Регистровый номер и названия ___________________________</w:t>
      </w:r>
    </w:p>
    <w:p>
      <w:pPr>
        <w:spacing w:after="0"/>
        <w:ind w:left="0"/>
        <w:jc w:val="both"/>
      </w:pPr>
      <w:r>
        <w:rPr>
          <w:rFonts w:ascii="Times New Roman"/>
          <w:b w:val="false"/>
          <w:i w:val="false"/>
          <w:color w:val="000000"/>
          <w:sz w:val="28"/>
        </w:rPr>
        <w:t>_________________________________________________________________</w:t>
      </w:r>
      <w:r>
        <w:br/>
      </w:r>
      <w:r>
        <w:rPr>
          <w:rFonts w:ascii="Times New Roman"/>
          <w:b w:val="false"/>
          <w:i w:val="false"/>
          <w:color w:val="000000"/>
          <w:sz w:val="28"/>
        </w:rPr>
        <w:t xml:space="preserve">
      Грузовые и балластные операции (для нефтяных танкеров)      </w:t>
      </w:r>
      <w:r>
        <w:br/>
      </w:r>
      <w:r>
        <w:rPr>
          <w:rFonts w:ascii="Times New Roman"/>
          <w:b w:val="false"/>
          <w:i w:val="false"/>
          <w:color w:val="000000"/>
          <w:sz w:val="28"/>
        </w:rPr>
        <w:t>
-----------------------------------------------------------------</w:t>
      </w:r>
      <w:r>
        <w:br/>
      </w:r>
      <w:r>
        <w:rPr>
          <w:rFonts w:ascii="Times New Roman"/>
          <w:b w:val="false"/>
          <w:i w:val="false"/>
          <w:color w:val="000000"/>
          <w:sz w:val="28"/>
        </w:rPr>
        <w:t>
Дата! Код   ! Пункт !   Регистрация операций и подпись лица</w:t>
      </w:r>
      <w:r>
        <w:br/>
      </w:r>
      <w:r>
        <w:rPr>
          <w:rFonts w:ascii="Times New Roman"/>
          <w:b w:val="false"/>
          <w:i w:val="false"/>
          <w:color w:val="000000"/>
          <w:sz w:val="28"/>
        </w:rPr>
        <w:t>
    !(буква)!(номер)!командного состава, ответственного за операцию</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Подпись капитана судна ______________</w:t>
      </w:r>
    </w:p>
    <w:p>
      <w:pPr>
        <w:spacing w:after="0"/>
        <w:ind w:left="0"/>
        <w:jc w:val="both"/>
      </w:pPr>
      <w:r>
        <w:rPr>
          <w:rFonts w:ascii="Times New Roman"/>
          <w:b w:val="false"/>
          <w:i w:val="false"/>
          <w:color w:val="000000"/>
          <w:sz w:val="28"/>
        </w:rPr>
        <w:t>                       Последний лист</w:t>
      </w:r>
      <w:r>
        <w:br/>
      </w:r>
      <w:r>
        <w:rPr>
          <w:rFonts w:ascii="Times New Roman"/>
          <w:b w:val="false"/>
          <w:i w:val="false"/>
          <w:color w:val="000000"/>
          <w:sz w:val="28"/>
        </w:rPr>
        <w:t>
 </w:t>
      </w:r>
      <w:r>
        <w:br/>
      </w:r>
      <w:r>
        <w:rPr>
          <w:rFonts w:ascii="Times New Roman"/>
          <w:b w:val="false"/>
          <w:i w:val="false"/>
          <w:color w:val="000000"/>
          <w:sz w:val="28"/>
        </w:rPr>
        <w:t>
       По реестру порта N ______</w:t>
      </w:r>
    </w:p>
    <w:p>
      <w:pPr>
        <w:spacing w:after="0"/>
        <w:ind w:left="0"/>
        <w:jc w:val="both"/>
      </w:pPr>
      <w:r>
        <w:rPr>
          <w:rFonts w:ascii="Times New Roman"/>
          <w:b w:val="false"/>
          <w:i w:val="false"/>
          <w:color w:val="000000"/>
          <w:sz w:val="28"/>
        </w:rPr>
        <w:t>      В журнале прошнуровано и пронумеровано _________листов</w:t>
      </w:r>
    </w:p>
    <w:p>
      <w:pPr>
        <w:spacing w:after="0"/>
        <w:ind w:left="0"/>
        <w:jc w:val="both"/>
      </w:pPr>
      <w:r>
        <w:rPr>
          <w:rFonts w:ascii="Times New Roman"/>
          <w:b w:val="false"/>
          <w:i w:val="false"/>
          <w:color w:val="000000"/>
          <w:sz w:val="28"/>
        </w:rPr>
        <w:t>      Скреплено в морской администрации порта ______________</w:t>
      </w:r>
      <w:r>
        <w:br/>
      </w:r>
      <w:r>
        <w:rPr>
          <w:rFonts w:ascii="Times New Roman"/>
          <w:b w:val="false"/>
          <w:i w:val="false"/>
          <w:color w:val="000000"/>
          <w:sz w:val="28"/>
        </w:rPr>
        <w:t>
      ______________________________________________________</w:t>
      </w:r>
      <w:r>
        <w:br/>
      </w:r>
      <w:r>
        <w:rPr>
          <w:rFonts w:ascii="Times New Roman"/>
          <w:b w:val="false"/>
          <w:i w:val="false"/>
          <w:color w:val="000000"/>
          <w:sz w:val="28"/>
        </w:rPr>
        <w:t>
      должность, фамилия и подпись лица, скрепившего журнал</w:t>
      </w:r>
    </w:p>
    <w:p>
      <w:pPr>
        <w:spacing w:after="0"/>
        <w:ind w:left="0"/>
        <w:jc w:val="both"/>
      </w:pPr>
      <w:r>
        <w:rPr>
          <w:rFonts w:ascii="Times New Roman"/>
          <w:b w:val="false"/>
          <w:i w:val="false"/>
          <w:color w:val="000000"/>
          <w:sz w:val="28"/>
        </w:rPr>
        <w:t>            М.П.                         "___"_______20__г.</w:t>
      </w:r>
    </w:p>
    <w:bookmarkStart w:name="z22" w:id="36"/>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Правилам ведения Журнала          </w:t>
      </w:r>
      <w:r>
        <w:br/>
      </w:r>
      <w:r>
        <w:rPr>
          <w:rFonts w:ascii="Times New Roman"/>
          <w:b w:val="false"/>
          <w:i w:val="false"/>
          <w:color w:val="000000"/>
          <w:sz w:val="28"/>
        </w:rPr>
        <w:t xml:space="preserve">
нефтяных операций              </w:t>
      </w:r>
      <w:r>
        <w:br/>
      </w:r>
      <w:r>
        <w:rPr>
          <w:rFonts w:ascii="Times New Roman"/>
          <w:b w:val="false"/>
          <w:i w:val="false"/>
          <w:color w:val="000000"/>
          <w:sz w:val="28"/>
        </w:rPr>
        <w:t xml:space="preserve">
для нефтяных танкеров            </w:t>
      </w:r>
      <w:r>
        <w:br/>
      </w:r>
      <w:r>
        <w:rPr>
          <w:rFonts w:ascii="Times New Roman"/>
          <w:b w:val="false"/>
          <w:i w:val="false"/>
          <w:color w:val="000000"/>
          <w:sz w:val="28"/>
        </w:rPr>
        <w:t>
 </w:t>
      </w:r>
    </w:p>
    <w:bookmarkEnd w:id="36"/>
    <w:p>
      <w:pPr>
        <w:spacing w:after="0"/>
        <w:ind w:left="0"/>
        <w:jc w:val="left"/>
      </w:pPr>
      <w:r>
        <w:rPr>
          <w:rFonts w:ascii="Times New Roman"/>
          <w:b/>
          <w:i w:val="false"/>
          <w:color w:val="000000"/>
        </w:rPr>
        <w:t xml:space="preserve"> Перечень</w:t>
      </w:r>
      <w:r>
        <w:br/>
      </w:r>
      <w:r>
        <w:rPr>
          <w:rFonts w:ascii="Times New Roman"/>
          <w:b/>
          <w:i w:val="false"/>
          <w:color w:val="000000"/>
        </w:rPr>
        <w:t>
пунктов, подлежащих регистрации</w:t>
      </w:r>
    </w:p>
    <w:p>
      <w:pPr>
        <w:spacing w:after="0"/>
        <w:ind w:left="0"/>
        <w:jc w:val="both"/>
      </w:pPr>
      <w:r>
        <w:rPr>
          <w:rFonts w:ascii="Times New Roman"/>
          <w:b/>
          <w:i w:val="false"/>
          <w:color w:val="000000"/>
          <w:sz w:val="28"/>
        </w:rPr>
        <w:t>_____________________________________________________________</w:t>
      </w:r>
      <w:r>
        <w:br/>
      </w:r>
      <w:r>
        <w:rPr>
          <w:rFonts w:ascii="Times New Roman"/>
          <w:b w:val="false"/>
          <w:i w:val="false"/>
          <w:color w:val="000000"/>
          <w:sz w:val="28"/>
        </w:rPr>
        <w:t>
Код   ! Пункт !        Наименование операции и пункта</w:t>
      </w:r>
      <w:r>
        <w:br/>
      </w:r>
      <w:r>
        <w:rPr>
          <w:rFonts w:ascii="Times New Roman"/>
          <w:b w:val="false"/>
          <w:i w:val="false"/>
          <w:color w:val="000000"/>
          <w:sz w:val="28"/>
        </w:rPr>
        <w:t>
(буква)!(номер)!</w:t>
      </w:r>
      <w:r>
        <w:br/>
      </w:r>
      <w:r>
        <w:rPr>
          <w:rFonts w:ascii="Times New Roman"/>
          <w:b w:val="false"/>
          <w:i w:val="false"/>
          <w:color w:val="000000"/>
          <w:sz w:val="28"/>
        </w:rPr>
        <w:t>
-------------------------------------------------------------------</w:t>
      </w:r>
      <w:r>
        <w:br/>
      </w:r>
      <w:r>
        <w:rPr>
          <w:rFonts w:ascii="Times New Roman"/>
          <w:b w:val="false"/>
          <w:i w:val="false"/>
          <w:color w:val="000000"/>
          <w:sz w:val="28"/>
        </w:rPr>
        <w:t>
  (А)            Погрузка нефтяного груза:</w:t>
      </w:r>
      <w:r>
        <w:br/>
      </w:r>
      <w:r>
        <w:rPr>
          <w:rFonts w:ascii="Times New Roman"/>
          <w:b w:val="false"/>
          <w:i w:val="false"/>
          <w:color w:val="000000"/>
          <w:sz w:val="28"/>
        </w:rPr>
        <w:t>
            1    место погрузки;</w:t>
      </w:r>
      <w:r>
        <w:br/>
      </w:r>
      <w:r>
        <w:rPr>
          <w:rFonts w:ascii="Times New Roman"/>
          <w:b w:val="false"/>
          <w:i w:val="false"/>
          <w:color w:val="000000"/>
          <w:sz w:val="28"/>
        </w:rPr>
        <w:t>
            2    тип погруженной нефти и обозначение танка(ов);</w:t>
      </w:r>
      <w:r>
        <w:br/>
      </w:r>
      <w:r>
        <w:rPr>
          <w:rFonts w:ascii="Times New Roman"/>
          <w:b w:val="false"/>
          <w:i w:val="false"/>
          <w:color w:val="000000"/>
          <w:sz w:val="28"/>
        </w:rPr>
        <w:t>
            3    общее количество погруженной нефти (указать</w:t>
      </w:r>
      <w:r>
        <w:br/>
      </w:r>
      <w:r>
        <w:rPr>
          <w:rFonts w:ascii="Times New Roman"/>
          <w:b w:val="false"/>
          <w:i w:val="false"/>
          <w:color w:val="000000"/>
          <w:sz w:val="28"/>
        </w:rPr>
        <w:t>
                 добавленное количество и общее количество в</w:t>
      </w:r>
      <w:r>
        <w:br/>
      </w:r>
      <w:r>
        <w:rPr>
          <w:rFonts w:ascii="Times New Roman"/>
          <w:b w:val="false"/>
          <w:i w:val="false"/>
          <w:color w:val="000000"/>
          <w:sz w:val="28"/>
        </w:rPr>
        <w:t>
                 танке(ах);</w:t>
      </w:r>
      <w:r>
        <w:br/>
      </w:r>
      <w:r>
        <w:rPr>
          <w:rFonts w:ascii="Times New Roman"/>
          <w:b w:val="false"/>
          <w:i w:val="false"/>
          <w:color w:val="000000"/>
          <w:sz w:val="28"/>
        </w:rPr>
        <w:t>
  (В)            Внутрисудовая перекачка нефтяного груза в рейсе:</w:t>
      </w:r>
      <w:r>
        <w:br/>
      </w:r>
      <w:r>
        <w:rPr>
          <w:rFonts w:ascii="Times New Roman"/>
          <w:b w:val="false"/>
          <w:i w:val="false"/>
          <w:color w:val="000000"/>
          <w:sz w:val="28"/>
        </w:rPr>
        <w:t>
            4    обозначение танка(ов):</w:t>
      </w:r>
      <w:r>
        <w:br/>
      </w:r>
      <w:r>
        <w:rPr>
          <w:rFonts w:ascii="Times New Roman"/>
          <w:b w:val="false"/>
          <w:i w:val="false"/>
          <w:color w:val="000000"/>
          <w:sz w:val="28"/>
        </w:rPr>
        <w:t>
           1)    из;</w:t>
      </w:r>
      <w:r>
        <w:br/>
      </w:r>
      <w:r>
        <w:rPr>
          <w:rFonts w:ascii="Times New Roman"/>
          <w:b w:val="false"/>
          <w:i w:val="false"/>
          <w:color w:val="000000"/>
          <w:sz w:val="28"/>
        </w:rPr>
        <w:t>
           2)    в (указать перекаченное количество и общее</w:t>
      </w:r>
      <w:r>
        <w:br/>
      </w:r>
      <w:r>
        <w:rPr>
          <w:rFonts w:ascii="Times New Roman"/>
          <w:b w:val="false"/>
          <w:i w:val="false"/>
          <w:color w:val="000000"/>
          <w:sz w:val="28"/>
        </w:rPr>
        <w:t>
                 количество в танке(ах);</w:t>
      </w:r>
      <w:r>
        <w:br/>
      </w:r>
      <w:r>
        <w:rPr>
          <w:rFonts w:ascii="Times New Roman"/>
          <w:b w:val="false"/>
          <w:i w:val="false"/>
          <w:color w:val="000000"/>
          <w:sz w:val="28"/>
        </w:rPr>
        <w:t>
           5     был(и) ли опорожнен(ы) танк(и), указанный(е) в</w:t>
      </w:r>
      <w:r>
        <w:br/>
      </w:r>
      <w:r>
        <w:rPr>
          <w:rFonts w:ascii="Times New Roman"/>
          <w:b w:val="false"/>
          <w:i w:val="false"/>
          <w:color w:val="000000"/>
          <w:sz w:val="28"/>
        </w:rPr>
        <w:t>
                 подпункте 1) пункта 4;</w:t>
      </w:r>
      <w:r>
        <w:br/>
      </w:r>
      <w:r>
        <w:rPr>
          <w:rFonts w:ascii="Times New Roman"/>
          <w:b w:val="false"/>
          <w:i w:val="false"/>
          <w:color w:val="000000"/>
          <w:sz w:val="28"/>
        </w:rPr>
        <w:t>
  (С)            Выгрузка нефтяного груза:</w:t>
      </w:r>
      <w:r>
        <w:br/>
      </w:r>
      <w:r>
        <w:rPr>
          <w:rFonts w:ascii="Times New Roman"/>
          <w:b w:val="false"/>
          <w:i w:val="false"/>
          <w:color w:val="000000"/>
          <w:sz w:val="28"/>
        </w:rPr>
        <w:t>
           6     место выгрузки;</w:t>
      </w:r>
      <w:r>
        <w:br/>
      </w:r>
      <w:r>
        <w:rPr>
          <w:rFonts w:ascii="Times New Roman"/>
          <w:b w:val="false"/>
          <w:i w:val="false"/>
          <w:color w:val="000000"/>
          <w:sz w:val="28"/>
        </w:rPr>
        <w:t>
           7     обозначение разгруженного(ых) танка(ов);</w:t>
      </w:r>
      <w:r>
        <w:br/>
      </w:r>
      <w:r>
        <w:rPr>
          <w:rFonts w:ascii="Times New Roman"/>
          <w:b w:val="false"/>
          <w:i w:val="false"/>
          <w:color w:val="000000"/>
          <w:sz w:val="28"/>
        </w:rPr>
        <w:t>
           8     был(и) ли опорожнен(ы) танк(и)? (Если нет,</w:t>
      </w:r>
      <w:r>
        <w:br/>
      </w:r>
      <w:r>
        <w:rPr>
          <w:rFonts w:ascii="Times New Roman"/>
          <w:b w:val="false"/>
          <w:i w:val="false"/>
          <w:color w:val="000000"/>
          <w:sz w:val="28"/>
        </w:rPr>
        <w:t>
                 указать сохраняемое количество);</w:t>
      </w:r>
      <w:r>
        <w:br/>
      </w:r>
      <w:r>
        <w:rPr>
          <w:rFonts w:ascii="Times New Roman"/>
          <w:b w:val="false"/>
          <w:i w:val="false"/>
          <w:color w:val="000000"/>
          <w:sz w:val="28"/>
        </w:rPr>
        <w:t>
  (D)            Мойка сырой нефтью (только для танкеров,</w:t>
      </w:r>
      <w:r>
        <w:br/>
      </w:r>
      <w:r>
        <w:rPr>
          <w:rFonts w:ascii="Times New Roman"/>
          <w:b w:val="false"/>
          <w:i w:val="false"/>
          <w:color w:val="000000"/>
          <w:sz w:val="28"/>
        </w:rPr>
        <w:t xml:space="preserve">
                 оборудованных системой мойки сырой нефтью) </w:t>
      </w:r>
      <w:r>
        <w:br/>
      </w:r>
      <w:r>
        <w:rPr>
          <w:rFonts w:ascii="Times New Roman"/>
          <w:b w:val="false"/>
          <w:i w:val="false"/>
          <w:color w:val="000000"/>
          <w:sz w:val="28"/>
        </w:rPr>
        <w:t>
                 (заполняется для каждого танка, промываемого</w:t>
      </w:r>
      <w:r>
        <w:br/>
      </w:r>
      <w:r>
        <w:rPr>
          <w:rFonts w:ascii="Times New Roman"/>
          <w:b w:val="false"/>
          <w:i w:val="false"/>
          <w:color w:val="000000"/>
          <w:sz w:val="28"/>
        </w:rPr>
        <w:t>
                 сырой нефтью):</w:t>
      </w:r>
      <w:r>
        <w:br/>
      </w:r>
      <w:r>
        <w:rPr>
          <w:rFonts w:ascii="Times New Roman"/>
          <w:b w:val="false"/>
          <w:i w:val="false"/>
          <w:color w:val="000000"/>
          <w:sz w:val="28"/>
        </w:rPr>
        <w:t>
           9     порт, в котором проводилась мойка сырой нефтью,</w:t>
      </w:r>
      <w:r>
        <w:br/>
      </w:r>
      <w:r>
        <w:rPr>
          <w:rFonts w:ascii="Times New Roman"/>
          <w:b w:val="false"/>
          <w:i w:val="false"/>
          <w:color w:val="000000"/>
          <w:sz w:val="28"/>
        </w:rPr>
        <w:t>
                 или местонахождение судна, если мойка проводилась</w:t>
      </w:r>
      <w:r>
        <w:br/>
      </w:r>
      <w:r>
        <w:rPr>
          <w:rFonts w:ascii="Times New Roman"/>
          <w:b w:val="false"/>
          <w:i w:val="false"/>
          <w:color w:val="000000"/>
          <w:sz w:val="28"/>
        </w:rPr>
        <w:t>
                 между двумя портами выгрузки;</w:t>
      </w:r>
      <w:r>
        <w:br/>
      </w:r>
      <w:r>
        <w:rPr>
          <w:rFonts w:ascii="Times New Roman"/>
          <w:b w:val="false"/>
          <w:i w:val="false"/>
          <w:color w:val="000000"/>
          <w:sz w:val="28"/>
        </w:rPr>
        <w:t>
         10      обозначение промытого(ых) танка(ов) (примечание 1);</w:t>
      </w:r>
      <w:r>
        <w:br/>
      </w:r>
      <w:r>
        <w:rPr>
          <w:rFonts w:ascii="Times New Roman"/>
          <w:b w:val="false"/>
          <w:i w:val="false"/>
          <w:color w:val="000000"/>
          <w:sz w:val="28"/>
        </w:rPr>
        <w:t>
         11      количество используемых машинок;</w:t>
      </w:r>
      <w:r>
        <w:br/>
      </w:r>
      <w:r>
        <w:rPr>
          <w:rFonts w:ascii="Times New Roman"/>
          <w:b w:val="false"/>
          <w:i w:val="false"/>
          <w:color w:val="000000"/>
          <w:sz w:val="28"/>
        </w:rPr>
        <w:t>
         12      время начала мойки;</w:t>
      </w:r>
      <w:r>
        <w:br/>
      </w:r>
      <w:r>
        <w:rPr>
          <w:rFonts w:ascii="Times New Roman"/>
          <w:b w:val="false"/>
          <w:i w:val="false"/>
          <w:color w:val="000000"/>
          <w:sz w:val="28"/>
        </w:rPr>
        <w:t>
         13      порядок мойки (примечание 2);</w:t>
      </w:r>
      <w:r>
        <w:br/>
      </w:r>
      <w:r>
        <w:rPr>
          <w:rFonts w:ascii="Times New Roman"/>
          <w:b w:val="false"/>
          <w:i w:val="false"/>
          <w:color w:val="000000"/>
          <w:sz w:val="28"/>
        </w:rPr>
        <w:t>
         14      давление в моечном трубопроводе;</w:t>
      </w:r>
      <w:r>
        <w:br/>
      </w:r>
      <w:r>
        <w:rPr>
          <w:rFonts w:ascii="Times New Roman"/>
          <w:b w:val="false"/>
          <w:i w:val="false"/>
          <w:color w:val="000000"/>
          <w:sz w:val="28"/>
        </w:rPr>
        <w:t>
         15      время окончания или приостановки мойки;</w:t>
      </w:r>
      <w:r>
        <w:br/>
      </w:r>
      <w:r>
        <w:rPr>
          <w:rFonts w:ascii="Times New Roman"/>
          <w:b w:val="false"/>
          <w:i w:val="false"/>
          <w:color w:val="000000"/>
          <w:sz w:val="28"/>
        </w:rPr>
        <w:t>
         16      указать, каким методом, определено, что танк(и)</w:t>
      </w:r>
      <w:r>
        <w:br/>
      </w:r>
      <w:r>
        <w:rPr>
          <w:rFonts w:ascii="Times New Roman"/>
          <w:b w:val="false"/>
          <w:i w:val="false"/>
          <w:color w:val="000000"/>
          <w:sz w:val="28"/>
        </w:rPr>
        <w:t>
                 был(и) сухим(и);</w:t>
      </w:r>
      <w:r>
        <w:br/>
      </w:r>
      <w:r>
        <w:rPr>
          <w:rFonts w:ascii="Times New Roman"/>
          <w:b w:val="false"/>
          <w:i w:val="false"/>
          <w:color w:val="000000"/>
          <w:sz w:val="28"/>
        </w:rPr>
        <w:t>
         17      замечания (примечание 3);</w:t>
      </w:r>
      <w:r>
        <w:br/>
      </w:r>
      <w:r>
        <w:rPr>
          <w:rFonts w:ascii="Times New Roman"/>
          <w:b w:val="false"/>
          <w:i w:val="false"/>
          <w:color w:val="000000"/>
          <w:sz w:val="28"/>
        </w:rPr>
        <w:t>
   (Е)           Прием балласта в грузовые танки:</w:t>
      </w:r>
      <w:r>
        <w:br/>
      </w:r>
      <w:r>
        <w:rPr>
          <w:rFonts w:ascii="Times New Roman"/>
          <w:b w:val="false"/>
          <w:i w:val="false"/>
          <w:color w:val="000000"/>
          <w:sz w:val="28"/>
        </w:rPr>
        <w:t>
         18      местонахождение судна в начале и по окончании</w:t>
      </w:r>
      <w:r>
        <w:br/>
      </w:r>
      <w:r>
        <w:rPr>
          <w:rFonts w:ascii="Times New Roman"/>
          <w:b w:val="false"/>
          <w:i w:val="false"/>
          <w:color w:val="000000"/>
          <w:sz w:val="28"/>
        </w:rPr>
        <w:t>
                 приема балласта;</w:t>
      </w:r>
      <w:r>
        <w:br/>
      </w:r>
      <w:r>
        <w:rPr>
          <w:rFonts w:ascii="Times New Roman"/>
          <w:b w:val="false"/>
          <w:i w:val="false"/>
          <w:color w:val="000000"/>
          <w:sz w:val="28"/>
        </w:rPr>
        <w:t>
         19      процесс приема балласта:</w:t>
      </w:r>
      <w:r>
        <w:br/>
      </w:r>
      <w:r>
        <w:rPr>
          <w:rFonts w:ascii="Times New Roman"/>
          <w:b w:val="false"/>
          <w:i w:val="false"/>
          <w:color w:val="000000"/>
          <w:sz w:val="28"/>
        </w:rPr>
        <w:t>
         1)      обозначение заполненного(ых) балластом танка(ов);</w:t>
      </w:r>
      <w:r>
        <w:br/>
      </w:r>
      <w:r>
        <w:rPr>
          <w:rFonts w:ascii="Times New Roman"/>
          <w:b w:val="false"/>
          <w:i w:val="false"/>
          <w:color w:val="000000"/>
          <w:sz w:val="28"/>
        </w:rPr>
        <w:t>
         2)      время начала и конца приема балласта;</w:t>
      </w:r>
      <w:r>
        <w:br/>
      </w:r>
      <w:r>
        <w:rPr>
          <w:rFonts w:ascii="Times New Roman"/>
          <w:b w:val="false"/>
          <w:i w:val="false"/>
          <w:color w:val="000000"/>
          <w:sz w:val="28"/>
        </w:rPr>
        <w:t>
         3)      количество принятого балласта. Указать общее</w:t>
      </w:r>
      <w:r>
        <w:br/>
      </w:r>
      <w:r>
        <w:rPr>
          <w:rFonts w:ascii="Times New Roman"/>
          <w:b w:val="false"/>
          <w:i w:val="false"/>
          <w:color w:val="000000"/>
          <w:sz w:val="28"/>
        </w:rPr>
        <w:t>
                 количество балласта для каждого танка, занятого в</w:t>
      </w:r>
      <w:r>
        <w:br/>
      </w:r>
      <w:r>
        <w:rPr>
          <w:rFonts w:ascii="Times New Roman"/>
          <w:b w:val="false"/>
          <w:i w:val="false"/>
          <w:color w:val="000000"/>
          <w:sz w:val="28"/>
        </w:rPr>
        <w:t>
                 операции;</w:t>
      </w:r>
      <w:r>
        <w:br/>
      </w:r>
      <w:r>
        <w:rPr>
          <w:rFonts w:ascii="Times New Roman"/>
          <w:b w:val="false"/>
          <w:i w:val="false"/>
          <w:color w:val="000000"/>
          <w:sz w:val="28"/>
        </w:rPr>
        <w:t>
   (F)           Прием балласта в выделенные для чистого балласта</w:t>
      </w:r>
      <w:r>
        <w:br/>
      </w:r>
      <w:r>
        <w:rPr>
          <w:rFonts w:ascii="Times New Roman"/>
          <w:b w:val="false"/>
          <w:i w:val="false"/>
          <w:color w:val="000000"/>
          <w:sz w:val="28"/>
        </w:rPr>
        <w:t>
                 танки (только для танкеров с выделенными для</w:t>
      </w:r>
      <w:r>
        <w:br/>
      </w:r>
      <w:r>
        <w:rPr>
          <w:rFonts w:ascii="Times New Roman"/>
          <w:b w:val="false"/>
          <w:i w:val="false"/>
          <w:color w:val="000000"/>
          <w:sz w:val="28"/>
        </w:rPr>
        <w:t>
                 чистого балласта танками):</w:t>
      </w:r>
      <w:r>
        <w:br/>
      </w:r>
      <w:r>
        <w:rPr>
          <w:rFonts w:ascii="Times New Roman"/>
          <w:b w:val="false"/>
          <w:i w:val="false"/>
          <w:color w:val="000000"/>
          <w:sz w:val="28"/>
        </w:rPr>
        <w:t>
         20      обозначение заполненного(ых) балластом танка(ов);</w:t>
      </w:r>
      <w:r>
        <w:br/>
      </w:r>
      <w:r>
        <w:rPr>
          <w:rFonts w:ascii="Times New Roman"/>
          <w:b w:val="false"/>
          <w:i w:val="false"/>
          <w:color w:val="000000"/>
          <w:sz w:val="28"/>
        </w:rPr>
        <w:t>
         21      местонахождение судна, когда в выделенные для</w:t>
      </w:r>
      <w:r>
        <w:br/>
      </w:r>
      <w:r>
        <w:rPr>
          <w:rFonts w:ascii="Times New Roman"/>
          <w:b w:val="false"/>
          <w:i w:val="false"/>
          <w:color w:val="000000"/>
          <w:sz w:val="28"/>
        </w:rPr>
        <w:t>
                 чистого балласта танки была принята вода,</w:t>
      </w:r>
      <w:r>
        <w:br/>
      </w:r>
      <w:r>
        <w:rPr>
          <w:rFonts w:ascii="Times New Roman"/>
          <w:b w:val="false"/>
          <w:i w:val="false"/>
          <w:color w:val="000000"/>
          <w:sz w:val="28"/>
        </w:rPr>
        <w:t>
                 предназначенная для промывки, или балласт,</w:t>
      </w:r>
      <w:r>
        <w:br/>
      </w:r>
      <w:r>
        <w:rPr>
          <w:rFonts w:ascii="Times New Roman"/>
          <w:b w:val="false"/>
          <w:i w:val="false"/>
          <w:color w:val="000000"/>
          <w:sz w:val="28"/>
        </w:rPr>
        <w:t>
                 необходимый судну в порту;</w:t>
      </w:r>
      <w:r>
        <w:br/>
      </w:r>
      <w:r>
        <w:rPr>
          <w:rFonts w:ascii="Times New Roman"/>
          <w:b w:val="false"/>
          <w:i w:val="false"/>
          <w:color w:val="000000"/>
          <w:sz w:val="28"/>
        </w:rPr>
        <w:t>
         22      местонахождение судна, когда были промыты в</w:t>
      </w:r>
      <w:r>
        <w:br/>
      </w:r>
      <w:r>
        <w:rPr>
          <w:rFonts w:ascii="Times New Roman"/>
          <w:b w:val="false"/>
          <w:i w:val="false"/>
          <w:color w:val="000000"/>
          <w:sz w:val="28"/>
        </w:rPr>
        <w:t>
                 отстойный танк насос(ы) и трубопроводы;</w:t>
      </w:r>
      <w:r>
        <w:br/>
      </w:r>
      <w:r>
        <w:rPr>
          <w:rFonts w:ascii="Times New Roman"/>
          <w:b w:val="false"/>
          <w:i w:val="false"/>
          <w:color w:val="000000"/>
          <w:sz w:val="28"/>
        </w:rPr>
        <w:t>
         23      количество образовавшейся при промывке</w:t>
      </w:r>
      <w:r>
        <w:br/>
      </w:r>
      <w:r>
        <w:rPr>
          <w:rFonts w:ascii="Times New Roman"/>
          <w:b w:val="false"/>
          <w:i w:val="false"/>
          <w:color w:val="000000"/>
          <w:sz w:val="28"/>
        </w:rPr>
        <w:t>
                 трубопроводов нефтесодержащей воды, перекаченной</w:t>
      </w:r>
      <w:r>
        <w:br/>
      </w:r>
      <w:r>
        <w:rPr>
          <w:rFonts w:ascii="Times New Roman"/>
          <w:b w:val="false"/>
          <w:i w:val="false"/>
          <w:color w:val="000000"/>
          <w:sz w:val="28"/>
        </w:rPr>
        <w:t xml:space="preserve">
                 в отстойный(е) танк(и) или грузовой(ые) танк(и), </w:t>
      </w:r>
      <w:r>
        <w:br/>
      </w:r>
      <w:r>
        <w:rPr>
          <w:rFonts w:ascii="Times New Roman"/>
          <w:b w:val="false"/>
          <w:i w:val="false"/>
          <w:color w:val="000000"/>
          <w:sz w:val="28"/>
        </w:rPr>
        <w:t>
                 в котором(ых) предварительно хранится отстой</w:t>
      </w:r>
      <w:r>
        <w:br/>
      </w:r>
      <w:r>
        <w:rPr>
          <w:rFonts w:ascii="Times New Roman"/>
          <w:b w:val="false"/>
          <w:i w:val="false"/>
          <w:color w:val="000000"/>
          <w:sz w:val="28"/>
        </w:rPr>
        <w:t>
                 (указать танк(и). Указать общее количество;</w:t>
      </w:r>
      <w:r>
        <w:br/>
      </w:r>
      <w:r>
        <w:rPr>
          <w:rFonts w:ascii="Times New Roman"/>
          <w:b w:val="false"/>
          <w:i w:val="false"/>
          <w:color w:val="000000"/>
          <w:sz w:val="28"/>
        </w:rPr>
        <w:t>
         24      местонахождение судна, когда был принят в</w:t>
      </w:r>
      <w:r>
        <w:br/>
      </w:r>
      <w:r>
        <w:rPr>
          <w:rFonts w:ascii="Times New Roman"/>
          <w:b w:val="false"/>
          <w:i w:val="false"/>
          <w:color w:val="000000"/>
          <w:sz w:val="28"/>
        </w:rPr>
        <w:t>
                 выделенный(е) для чистого балласта танк(и)</w:t>
      </w:r>
      <w:r>
        <w:br/>
      </w:r>
      <w:r>
        <w:rPr>
          <w:rFonts w:ascii="Times New Roman"/>
          <w:b w:val="false"/>
          <w:i w:val="false"/>
          <w:color w:val="000000"/>
          <w:sz w:val="28"/>
        </w:rPr>
        <w:t>
                 дополнительный водяной балласт;</w:t>
      </w:r>
      <w:r>
        <w:br/>
      </w:r>
      <w:r>
        <w:rPr>
          <w:rFonts w:ascii="Times New Roman"/>
          <w:b w:val="false"/>
          <w:i w:val="false"/>
          <w:color w:val="000000"/>
          <w:sz w:val="28"/>
        </w:rPr>
        <w:t>
         25      время и местонахождение судна, когда были</w:t>
      </w:r>
      <w:r>
        <w:br/>
      </w:r>
      <w:r>
        <w:rPr>
          <w:rFonts w:ascii="Times New Roman"/>
          <w:b w:val="false"/>
          <w:i w:val="false"/>
          <w:color w:val="000000"/>
          <w:sz w:val="28"/>
        </w:rPr>
        <w:t>
                 закрыты клапаны, отделяющие выделенные для чистого</w:t>
      </w:r>
      <w:r>
        <w:br/>
      </w:r>
      <w:r>
        <w:rPr>
          <w:rFonts w:ascii="Times New Roman"/>
          <w:b w:val="false"/>
          <w:i w:val="false"/>
          <w:color w:val="000000"/>
          <w:sz w:val="28"/>
        </w:rPr>
        <w:t>
                 балласта танки от грузовых и зачистных</w:t>
      </w:r>
      <w:r>
        <w:br/>
      </w:r>
      <w:r>
        <w:rPr>
          <w:rFonts w:ascii="Times New Roman"/>
          <w:b w:val="false"/>
          <w:i w:val="false"/>
          <w:color w:val="000000"/>
          <w:sz w:val="28"/>
        </w:rPr>
        <w:t>
                 трубопроводов;</w:t>
      </w:r>
      <w:r>
        <w:br/>
      </w:r>
      <w:r>
        <w:rPr>
          <w:rFonts w:ascii="Times New Roman"/>
          <w:b w:val="false"/>
          <w:i w:val="false"/>
          <w:color w:val="000000"/>
          <w:sz w:val="28"/>
        </w:rPr>
        <w:t>
         26      количество принятого на борт чистого балласта;</w:t>
      </w:r>
      <w:r>
        <w:br/>
      </w:r>
      <w:r>
        <w:rPr>
          <w:rFonts w:ascii="Times New Roman"/>
          <w:b w:val="false"/>
          <w:i w:val="false"/>
          <w:color w:val="000000"/>
          <w:sz w:val="28"/>
        </w:rPr>
        <w:t>
   (G)           Очистка грузовых танков:</w:t>
      </w:r>
      <w:r>
        <w:br/>
      </w:r>
      <w:r>
        <w:rPr>
          <w:rFonts w:ascii="Times New Roman"/>
          <w:b w:val="false"/>
          <w:i w:val="false"/>
          <w:color w:val="000000"/>
          <w:sz w:val="28"/>
        </w:rPr>
        <w:t>
         27      обозначение очищенного(ых) танка(ов);</w:t>
      </w:r>
      <w:r>
        <w:br/>
      </w:r>
      <w:r>
        <w:rPr>
          <w:rFonts w:ascii="Times New Roman"/>
          <w:b w:val="false"/>
          <w:i w:val="false"/>
          <w:color w:val="000000"/>
          <w:sz w:val="28"/>
        </w:rPr>
        <w:t>
         28      порт или местонахождение судна;</w:t>
      </w:r>
      <w:r>
        <w:br/>
      </w:r>
      <w:r>
        <w:rPr>
          <w:rFonts w:ascii="Times New Roman"/>
          <w:b w:val="false"/>
          <w:i w:val="false"/>
          <w:color w:val="000000"/>
          <w:sz w:val="28"/>
        </w:rPr>
        <w:t>
         29      продолжительность очистки;</w:t>
      </w:r>
      <w:r>
        <w:br/>
      </w:r>
      <w:r>
        <w:rPr>
          <w:rFonts w:ascii="Times New Roman"/>
          <w:b w:val="false"/>
          <w:i w:val="false"/>
          <w:color w:val="000000"/>
          <w:sz w:val="28"/>
        </w:rPr>
        <w:t>
         30      метод очистки (примечание 4);</w:t>
      </w:r>
      <w:r>
        <w:br/>
      </w:r>
      <w:r>
        <w:rPr>
          <w:rFonts w:ascii="Times New Roman"/>
          <w:b w:val="false"/>
          <w:i w:val="false"/>
          <w:color w:val="000000"/>
          <w:sz w:val="28"/>
        </w:rPr>
        <w:t>
         31      промывочная вода перекачена в:</w:t>
      </w:r>
      <w:r>
        <w:br/>
      </w:r>
      <w:r>
        <w:rPr>
          <w:rFonts w:ascii="Times New Roman"/>
          <w:b w:val="false"/>
          <w:i w:val="false"/>
          <w:color w:val="000000"/>
          <w:sz w:val="28"/>
        </w:rPr>
        <w:t>
         1)      приемные сооружения (указать порт и количество)</w:t>
      </w:r>
      <w:r>
        <w:br/>
      </w:r>
      <w:r>
        <w:rPr>
          <w:rFonts w:ascii="Times New Roman"/>
          <w:b w:val="false"/>
          <w:i w:val="false"/>
          <w:color w:val="000000"/>
          <w:sz w:val="28"/>
        </w:rPr>
        <w:t>
                 (примечание 5);</w:t>
      </w:r>
      <w:r>
        <w:br/>
      </w:r>
      <w:r>
        <w:rPr>
          <w:rFonts w:ascii="Times New Roman"/>
          <w:b w:val="false"/>
          <w:i w:val="false"/>
          <w:color w:val="000000"/>
          <w:sz w:val="28"/>
        </w:rPr>
        <w:t>
         2)      отстойный(е) танк(и) или грузовой(ые) танк(и),</w:t>
      </w:r>
      <w:r>
        <w:br/>
      </w:r>
      <w:r>
        <w:rPr>
          <w:rFonts w:ascii="Times New Roman"/>
          <w:b w:val="false"/>
          <w:i w:val="false"/>
          <w:color w:val="000000"/>
          <w:sz w:val="28"/>
        </w:rPr>
        <w:t>
                 определенный(е) в качестве отстойного(ых)</w:t>
      </w:r>
      <w:r>
        <w:br/>
      </w:r>
      <w:r>
        <w:rPr>
          <w:rFonts w:ascii="Times New Roman"/>
          <w:b w:val="false"/>
          <w:i w:val="false"/>
          <w:color w:val="000000"/>
          <w:sz w:val="28"/>
        </w:rPr>
        <w:t>
                 танка(ов) (обозначение танка(ов);  указать</w:t>
      </w:r>
      <w:r>
        <w:br/>
      </w:r>
      <w:r>
        <w:rPr>
          <w:rFonts w:ascii="Times New Roman"/>
          <w:b w:val="false"/>
          <w:i w:val="false"/>
          <w:color w:val="000000"/>
          <w:sz w:val="28"/>
        </w:rPr>
        <w:t>
                 перекаченное и общее количество);</w:t>
      </w:r>
      <w:r>
        <w:br/>
      </w:r>
      <w:r>
        <w:rPr>
          <w:rFonts w:ascii="Times New Roman"/>
          <w:b w:val="false"/>
          <w:i w:val="false"/>
          <w:color w:val="000000"/>
          <w:sz w:val="28"/>
        </w:rPr>
        <w:t>
    (Н)          Сброс грязного балласта:</w:t>
      </w:r>
      <w:r>
        <w:br/>
      </w:r>
      <w:r>
        <w:rPr>
          <w:rFonts w:ascii="Times New Roman"/>
          <w:b w:val="false"/>
          <w:i w:val="false"/>
          <w:color w:val="000000"/>
          <w:sz w:val="28"/>
        </w:rPr>
        <w:t>
         32      обозначение танка(ов);</w:t>
      </w:r>
      <w:r>
        <w:br/>
      </w:r>
      <w:r>
        <w:rPr>
          <w:rFonts w:ascii="Times New Roman"/>
          <w:b w:val="false"/>
          <w:i w:val="false"/>
          <w:color w:val="000000"/>
          <w:sz w:val="28"/>
        </w:rPr>
        <w:t>
         33      местонахождение судна в начале сброса в море;</w:t>
      </w:r>
      <w:r>
        <w:br/>
      </w:r>
      <w:r>
        <w:rPr>
          <w:rFonts w:ascii="Times New Roman"/>
          <w:b w:val="false"/>
          <w:i w:val="false"/>
          <w:color w:val="000000"/>
          <w:sz w:val="28"/>
        </w:rPr>
        <w:t>
         34      местонахождение судна по окончании сброса в море;</w:t>
      </w:r>
      <w:r>
        <w:br/>
      </w:r>
      <w:r>
        <w:rPr>
          <w:rFonts w:ascii="Times New Roman"/>
          <w:b w:val="false"/>
          <w:i w:val="false"/>
          <w:color w:val="000000"/>
          <w:sz w:val="28"/>
        </w:rPr>
        <w:t>
         35      сброшенное в море количество;</w:t>
      </w:r>
      <w:r>
        <w:br/>
      </w:r>
      <w:r>
        <w:rPr>
          <w:rFonts w:ascii="Times New Roman"/>
          <w:b w:val="false"/>
          <w:i w:val="false"/>
          <w:color w:val="000000"/>
          <w:sz w:val="28"/>
        </w:rPr>
        <w:t>
         36      скорость судна во время сброса;</w:t>
      </w:r>
      <w:r>
        <w:br/>
      </w:r>
      <w:r>
        <w:rPr>
          <w:rFonts w:ascii="Times New Roman"/>
          <w:b w:val="false"/>
          <w:i w:val="false"/>
          <w:color w:val="000000"/>
          <w:sz w:val="28"/>
        </w:rPr>
        <w:t>
         37      находилась ли в действии во время сброса система</w:t>
      </w:r>
      <w:r>
        <w:br/>
      </w:r>
      <w:r>
        <w:rPr>
          <w:rFonts w:ascii="Times New Roman"/>
          <w:b w:val="false"/>
          <w:i w:val="false"/>
          <w:color w:val="000000"/>
          <w:sz w:val="28"/>
        </w:rPr>
        <w:t>
                 автоматического замера, регистрации и управления</w:t>
      </w:r>
      <w:r>
        <w:br/>
      </w:r>
      <w:r>
        <w:rPr>
          <w:rFonts w:ascii="Times New Roman"/>
          <w:b w:val="false"/>
          <w:i w:val="false"/>
          <w:color w:val="000000"/>
          <w:sz w:val="28"/>
        </w:rPr>
        <w:t>
                 сбросом нефти?</w:t>
      </w:r>
      <w:r>
        <w:br/>
      </w:r>
      <w:r>
        <w:rPr>
          <w:rFonts w:ascii="Times New Roman"/>
          <w:b w:val="false"/>
          <w:i w:val="false"/>
          <w:color w:val="000000"/>
          <w:sz w:val="28"/>
        </w:rPr>
        <w:t xml:space="preserve">
         38      велось ли регулярное наблюдение за стоком и за </w:t>
      </w:r>
      <w:r>
        <w:br/>
      </w:r>
      <w:r>
        <w:rPr>
          <w:rFonts w:ascii="Times New Roman"/>
          <w:b w:val="false"/>
          <w:i w:val="false"/>
          <w:color w:val="000000"/>
          <w:sz w:val="28"/>
        </w:rPr>
        <w:t>
                 поверхностью воды у места сброса?</w:t>
      </w:r>
      <w:r>
        <w:br/>
      </w:r>
      <w:r>
        <w:rPr>
          <w:rFonts w:ascii="Times New Roman"/>
          <w:b w:val="false"/>
          <w:i w:val="false"/>
          <w:color w:val="000000"/>
          <w:sz w:val="28"/>
        </w:rPr>
        <w:t>
         39      количество нефтесодержащей воды, перекаченной в</w:t>
      </w:r>
      <w:r>
        <w:br/>
      </w:r>
      <w:r>
        <w:rPr>
          <w:rFonts w:ascii="Times New Roman"/>
          <w:b w:val="false"/>
          <w:i w:val="false"/>
          <w:color w:val="000000"/>
          <w:sz w:val="28"/>
        </w:rPr>
        <w:t>
                 отстойный(е) танк(и) (указать отстойный(ые)</w:t>
      </w:r>
      <w:r>
        <w:br/>
      </w:r>
      <w:r>
        <w:rPr>
          <w:rFonts w:ascii="Times New Roman"/>
          <w:b w:val="false"/>
          <w:i w:val="false"/>
          <w:color w:val="000000"/>
          <w:sz w:val="28"/>
        </w:rPr>
        <w:t>
                 танк(и). Указать общее количество);</w:t>
      </w:r>
      <w:r>
        <w:br/>
      </w:r>
      <w:r>
        <w:rPr>
          <w:rFonts w:ascii="Times New Roman"/>
          <w:b w:val="false"/>
          <w:i w:val="false"/>
          <w:color w:val="000000"/>
          <w:sz w:val="28"/>
        </w:rPr>
        <w:t>
         40      сброшено в береговые приемные сооружения (указать</w:t>
      </w:r>
      <w:r>
        <w:br/>
      </w:r>
      <w:r>
        <w:rPr>
          <w:rFonts w:ascii="Times New Roman"/>
          <w:b w:val="false"/>
          <w:i w:val="false"/>
          <w:color w:val="000000"/>
          <w:sz w:val="28"/>
        </w:rPr>
        <w:t>
                 порт и общее количество) (примечание 5);</w:t>
      </w:r>
      <w:r>
        <w:br/>
      </w:r>
      <w:r>
        <w:rPr>
          <w:rFonts w:ascii="Times New Roman"/>
          <w:b w:val="false"/>
          <w:i w:val="false"/>
          <w:color w:val="000000"/>
          <w:sz w:val="28"/>
        </w:rPr>
        <w:t>
   (I)           Сброс воды из отстойных танков в море:</w:t>
      </w:r>
      <w:r>
        <w:br/>
      </w:r>
      <w:r>
        <w:rPr>
          <w:rFonts w:ascii="Times New Roman"/>
          <w:b w:val="false"/>
          <w:i w:val="false"/>
          <w:color w:val="000000"/>
          <w:sz w:val="28"/>
        </w:rPr>
        <w:t>
         41      обозначение отстойного(ых) танка(ов);</w:t>
      </w:r>
      <w:r>
        <w:br/>
      </w:r>
      <w:r>
        <w:rPr>
          <w:rFonts w:ascii="Times New Roman"/>
          <w:b w:val="false"/>
          <w:i w:val="false"/>
          <w:color w:val="000000"/>
          <w:sz w:val="28"/>
        </w:rPr>
        <w:t>
         42      время отстоя с момента последнего поступления</w:t>
      </w:r>
      <w:r>
        <w:br/>
      </w:r>
      <w:r>
        <w:rPr>
          <w:rFonts w:ascii="Times New Roman"/>
          <w:b w:val="false"/>
          <w:i w:val="false"/>
          <w:color w:val="000000"/>
          <w:sz w:val="28"/>
        </w:rPr>
        <w:t>
                 остатков; либо;</w:t>
      </w:r>
      <w:r>
        <w:br/>
      </w:r>
      <w:r>
        <w:rPr>
          <w:rFonts w:ascii="Times New Roman"/>
          <w:b w:val="false"/>
          <w:i w:val="false"/>
          <w:color w:val="000000"/>
          <w:sz w:val="28"/>
        </w:rPr>
        <w:t>
         43      время отстоя с момента последнего сброса;</w:t>
      </w:r>
      <w:r>
        <w:br/>
      </w:r>
      <w:r>
        <w:rPr>
          <w:rFonts w:ascii="Times New Roman"/>
          <w:b w:val="false"/>
          <w:i w:val="false"/>
          <w:color w:val="000000"/>
          <w:sz w:val="28"/>
        </w:rPr>
        <w:t>
         44      время и местонахождение судна в начале сброса;</w:t>
      </w:r>
      <w:r>
        <w:br/>
      </w:r>
      <w:r>
        <w:rPr>
          <w:rFonts w:ascii="Times New Roman"/>
          <w:b w:val="false"/>
          <w:i w:val="false"/>
          <w:color w:val="000000"/>
          <w:sz w:val="28"/>
        </w:rPr>
        <w:t>
         45      уровень заполнения танка в начале сброса;</w:t>
      </w:r>
      <w:r>
        <w:br/>
      </w:r>
      <w:r>
        <w:rPr>
          <w:rFonts w:ascii="Times New Roman"/>
          <w:b w:val="false"/>
          <w:i w:val="false"/>
          <w:color w:val="000000"/>
          <w:sz w:val="28"/>
        </w:rPr>
        <w:t>
         46      уровень поверхности раздела нефть-вода в начале</w:t>
      </w:r>
      <w:r>
        <w:br/>
      </w:r>
      <w:r>
        <w:rPr>
          <w:rFonts w:ascii="Times New Roman"/>
          <w:b w:val="false"/>
          <w:i w:val="false"/>
          <w:color w:val="000000"/>
          <w:sz w:val="28"/>
        </w:rPr>
        <w:t>
                 сброса;</w:t>
      </w:r>
      <w:r>
        <w:br/>
      </w:r>
      <w:r>
        <w:rPr>
          <w:rFonts w:ascii="Times New Roman"/>
          <w:b w:val="false"/>
          <w:i w:val="false"/>
          <w:color w:val="000000"/>
          <w:sz w:val="28"/>
        </w:rPr>
        <w:t>
         47      сброшенное количество и интенсивность сброса</w:t>
      </w:r>
      <w:r>
        <w:br/>
      </w:r>
      <w:r>
        <w:rPr>
          <w:rFonts w:ascii="Times New Roman"/>
          <w:b w:val="false"/>
          <w:i w:val="false"/>
          <w:color w:val="000000"/>
          <w:sz w:val="28"/>
        </w:rPr>
        <w:t>
                 основной массы;</w:t>
      </w:r>
      <w:r>
        <w:br/>
      </w:r>
      <w:r>
        <w:rPr>
          <w:rFonts w:ascii="Times New Roman"/>
          <w:b w:val="false"/>
          <w:i w:val="false"/>
          <w:color w:val="000000"/>
          <w:sz w:val="28"/>
        </w:rPr>
        <w:t>
         48      сброшенное количество при заключительном сбросе</w:t>
      </w:r>
      <w:r>
        <w:br/>
      </w:r>
      <w:r>
        <w:rPr>
          <w:rFonts w:ascii="Times New Roman"/>
          <w:b w:val="false"/>
          <w:i w:val="false"/>
          <w:color w:val="000000"/>
          <w:sz w:val="28"/>
        </w:rPr>
        <w:t>
                 и интенсивность сброса;</w:t>
      </w:r>
      <w:r>
        <w:br/>
      </w:r>
      <w:r>
        <w:rPr>
          <w:rFonts w:ascii="Times New Roman"/>
          <w:b w:val="false"/>
          <w:i w:val="false"/>
          <w:color w:val="000000"/>
          <w:sz w:val="28"/>
        </w:rPr>
        <w:t>
         49      время и местонахождение судна по окончании сброса;</w:t>
      </w:r>
      <w:r>
        <w:br/>
      </w:r>
      <w:r>
        <w:rPr>
          <w:rFonts w:ascii="Times New Roman"/>
          <w:b w:val="false"/>
          <w:i w:val="false"/>
          <w:color w:val="000000"/>
          <w:sz w:val="28"/>
        </w:rPr>
        <w:t>
         50      находилась ли в действии во время сброса система</w:t>
      </w:r>
      <w:r>
        <w:br/>
      </w:r>
      <w:r>
        <w:rPr>
          <w:rFonts w:ascii="Times New Roman"/>
          <w:b w:val="false"/>
          <w:i w:val="false"/>
          <w:color w:val="000000"/>
          <w:sz w:val="28"/>
        </w:rPr>
        <w:t>
                 автоматического замера, регистрации и управления</w:t>
      </w:r>
      <w:r>
        <w:br/>
      </w:r>
      <w:r>
        <w:rPr>
          <w:rFonts w:ascii="Times New Roman"/>
          <w:b w:val="false"/>
          <w:i w:val="false"/>
          <w:color w:val="000000"/>
          <w:sz w:val="28"/>
        </w:rPr>
        <w:t>
                 сбросом нефти?</w:t>
      </w:r>
      <w:r>
        <w:br/>
      </w:r>
      <w:r>
        <w:rPr>
          <w:rFonts w:ascii="Times New Roman"/>
          <w:b w:val="false"/>
          <w:i w:val="false"/>
          <w:color w:val="000000"/>
          <w:sz w:val="28"/>
        </w:rPr>
        <w:t>
         51      уровень поверхности раздела нефть-вода по</w:t>
      </w:r>
      <w:r>
        <w:br/>
      </w:r>
      <w:r>
        <w:rPr>
          <w:rFonts w:ascii="Times New Roman"/>
          <w:b w:val="false"/>
          <w:i w:val="false"/>
          <w:color w:val="000000"/>
          <w:sz w:val="28"/>
        </w:rPr>
        <w:t>
                 окончании сброса;</w:t>
      </w:r>
      <w:r>
        <w:br/>
      </w:r>
      <w:r>
        <w:rPr>
          <w:rFonts w:ascii="Times New Roman"/>
          <w:b w:val="false"/>
          <w:i w:val="false"/>
          <w:color w:val="000000"/>
          <w:sz w:val="28"/>
        </w:rPr>
        <w:t>
         52      скорость судна во время сброса;</w:t>
      </w:r>
      <w:r>
        <w:br/>
      </w:r>
      <w:r>
        <w:rPr>
          <w:rFonts w:ascii="Times New Roman"/>
          <w:b w:val="false"/>
          <w:i w:val="false"/>
          <w:color w:val="000000"/>
          <w:sz w:val="28"/>
        </w:rPr>
        <w:t>
         53      велось ли регулярное наблюдение за стоком и за</w:t>
      </w:r>
      <w:r>
        <w:br/>
      </w:r>
      <w:r>
        <w:rPr>
          <w:rFonts w:ascii="Times New Roman"/>
          <w:b w:val="false"/>
          <w:i w:val="false"/>
          <w:color w:val="000000"/>
          <w:sz w:val="28"/>
        </w:rPr>
        <w:t>
                 поверхностью воды у места сброса?</w:t>
      </w:r>
      <w:r>
        <w:br/>
      </w:r>
      <w:r>
        <w:rPr>
          <w:rFonts w:ascii="Times New Roman"/>
          <w:b w:val="false"/>
          <w:i w:val="false"/>
          <w:color w:val="000000"/>
          <w:sz w:val="28"/>
        </w:rPr>
        <w:t>
         54      подтвердить, что все надлежащие клапаны судовой</w:t>
      </w:r>
      <w:r>
        <w:br/>
      </w:r>
      <w:r>
        <w:rPr>
          <w:rFonts w:ascii="Times New Roman"/>
          <w:b w:val="false"/>
          <w:i w:val="false"/>
          <w:color w:val="000000"/>
          <w:sz w:val="28"/>
        </w:rPr>
        <w:t>
                 системы трубопроводов были закрыты по окончании</w:t>
      </w:r>
      <w:r>
        <w:br/>
      </w:r>
      <w:r>
        <w:rPr>
          <w:rFonts w:ascii="Times New Roman"/>
          <w:b w:val="false"/>
          <w:i w:val="false"/>
          <w:color w:val="000000"/>
          <w:sz w:val="28"/>
        </w:rPr>
        <w:t>
                 сброса из отстойных танков;</w:t>
      </w:r>
      <w:r>
        <w:br/>
      </w:r>
      <w:r>
        <w:rPr>
          <w:rFonts w:ascii="Times New Roman"/>
          <w:b w:val="false"/>
          <w:i w:val="false"/>
          <w:color w:val="000000"/>
          <w:sz w:val="28"/>
        </w:rPr>
        <w:t>
   (J)           Удаление остатков и нефтесодержащих смесей,</w:t>
      </w:r>
      <w:r>
        <w:br/>
      </w:r>
      <w:r>
        <w:rPr>
          <w:rFonts w:ascii="Times New Roman"/>
          <w:b w:val="false"/>
          <w:i w:val="false"/>
          <w:color w:val="000000"/>
          <w:sz w:val="28"/>
        </w:rPr>
        <w:t>
                 не подвергнутых каким-либо иным операциям:</w:t>
      </w:r>
      <w:r>
        <w:br/>
      </w:r>
      <w:r>
        <w:rPr>
          <w:rFonts w:ascii="Times New Roman"/>
          <w:b w:val="false"/>
          <w:i w:val="false"/>
          <w:color w:val="000000"/>
          <w:sz w:val="28"/>
        </w:rPr>
        <w:t>
         55      обозначение танка(ов);</w:t>
      </w:r>
      <w:r>
        <w:br/>
      </w:r>
      <w:r>
        <w:rPr>
          <w:rFonts w:ascii="Times New Roman"/>
          <w:b w:val="false"/>
          <w:i w:val="false"/>
          <w:color w:val="000000"/>
          <w:sz w:val="28"/>
        </w:rPr>
        <w:t>
         56      удаленное из каждого танка количество (указать</w:t>
      </w:r>
      <w:r>
        <w:br/>
      </w:r>
      <w:r>
        <w:rPr>
          <w:rFonts w:ascii="Times New Roman"/>
          <w:b w:val="false"/>
          <w:i w:val="false"/>
          <w:color w:val="000000"/>
          <w:sz w:val="28"/>
        </w:rPr>
        <w:t>
                 сохраняемое количество);</w:t>
      </w:r>
      <w:r>
        <w:br/>
      </w:r>
      <w:r>
        <w:rPr>
          <w:rFonts w:ascii="Times New Roman"/>
          <w:b w:val="false"/>
          <w:i w:val="false"/>
          <w:color w:val="000000"/>
          <w:sz w:val="28"/>
        </w:rPr>
        <w:t>
         57      метод удаления:</w:t>
      </w:r>
      <w:r>
        <w:br/>
      </w:r>
      <w:r>
        <w:rPr>
          <w:rFonts w:ascii="Times New Roman"/>
          <w:b w:val="false"/>
          <w:i w:val="false"/>
          <w:color w:val="000000"/>
          <w:sz w:val="28"/>
        </w:rPr>
        <w:t>
         1)      в приемные сооружения (определить порт и общее</w:t>
      </w:r>
      <w:r>
        <w:br/>
      </w:r>
      <w:r>
        <w:rPr>
          <w:rFonts w:ascii="Times New Roman"/>
          <w:b w:val="false"/>
          <w:i w:val="false"/>
          <w:color w:val="000000"/>
          <w:sz w:val="28"/>
        </w:rPr>
        <w:t>
                 количество) (примечание 5);</w:t>
      </w:r>
      <w:r>
        <w:br/>
      </w:r>
      <w:r>
        <w:rPr>
          <w:rFonts w:ascii="Times New Roman"/>
          <w:b w:val="false"/>
          <w:i w:val="false"/>
          <w:color w:val="000000"/>
          <w:sz w:val="28"/>
        </w:rPr>
        <w:t>
         2)      смешанное с грузом (указать количество);</w:t>
      </w:r>
      <w:r>
        <w:br/>
      </w:r>
      <w:r>
        <w:rPr>
          <w:rFonts w:ascii="Times New Roman"/>
          <w:b w:val="false"/>
          <w:i w:val="false"/>
          <w:color w:val="000000"/>
          <w:sz w:val="28"/>
        </w:rPr>
        <w:t>
         3)      перекачено в другой(ие) танк(и): указать танк(и);</w:t>
      </w:r>
      <w:r>
        <w:br/>
      </w:r>
      <w:r>
        <w:rPr>
          <w:rFonts w:ascii="Times New Roman"/>
          <w:b w:val="false"/>
          <w:i w:val="false"/>
          <w:color w:val="000000"/>
          <w:sz w:val="28"/>
        </w:rPr>
        <w:t>
                 указать перекаченное и общее количество в</w:t>
      </w:r>
      <w:r>
        <w:br/>
      </w:r>
      <w:r>
        <w:rPr>
          <w:rFonts w:ascii="Times New Roman"/>
          <w:b w:val="false"/>
          <w:i w:val="false"/>
          <w:color w:val="000000"/>
          <w:sz w:val="28"/>
        </w:rPr>
        <w:t>
                 танке(ах);</w:t>
      </w:r>
      <w:r>
        <w:br/>
      </w:r>
      <w:r>
        <w:rPr>
          <w:rFonts w:ascii="Times New Roman"/>
          <w:b w:val="false"/>
          <w:i w:val="false"/>
          <w:color w:val="000000"/>
          <w:sz w:val="28"/>
        </w:rPr>
        <w:t>
         4)      иным методом (указать каким); указать удаленное</w:t>
      </w:r>
      <w:r>
        <w:br/>
      </w:r>
      <w:r>
        <w:rPr>
          <w:rFonts w:ascii="Times New Roman"/>
          <w:b w:val="false"/>
          <w:i w:val="false"/>
          <w:color w:val="000000"/>
          <w:sz w:val="28"/>
        </w:rPr>
        <w:t>
                 количество;</w:t>
      </w:r>
      <w:r>
        <w:br/>
      </w:r>
      <w:r>
        <w:rPr>
          <w:rFonts w:ascii="Times New Roman"/>
          <w:b w:val="false"/>
          <w:i w:val="false"/>
          <w:color w:val="000000"/>
          <w:sz w:val="28"/>
        </w:rPr>
        <w:t>
   (К)           Сброс чистого балласта, содержащегося в грузовых</w:t>
      </w:r>
      <w:r>
        <w:br/>
      </w:r>
      <w:r>
        <w:rPr>
          <w:rFonts w:ascii="Times New Roman"/>
          <w:b w:val="false"/>
          <w:i w:val="false"/>
          <w:color w:val="000000"/>
          <w:sz w:val="28"/>
        </w:rPr>
        <w:t>
                 танках:</w:t>
      </w:r>
      <w:r>
        <w:br/>
      </w:r>
      <w:r>
        <w:rPr>
          <w:rFonts w:ascii="Times New Roman"/>
          <w:b w:val="false"/>
          <w:i w:val="false"/>
          <w:color w:val="000000"/>
          <w:sz w:val="28"/>
        </w:rPr>
        <w:t>
        58       местонахождение судна в начале сброса чистого</w:t>
      </w:r>
      <w:r>
        <w:br/>
      </w:r>
      <w:r>
        <w:rPr>
          <w:rFonts w:ascii="Times New Roman"/>
          <w:b w:val="false"/>
          <w:i w:val="false"/>
          <w:color w:val="000000"/>
          <w:sz w:val="28"/>
        </w:rPr>
        <w:t>
                 балласта;</w:t>
      </w:r>
      <w:r>
        <w:br/>
      </w:r>
      <w:r>
        <w:rPr>
          <w:rFonts w:ascii="Times New Roman"/>
          <w:b w:val="false"/>
          <w:i w:val="false"/>
          <w:color w:val="000000"/>
          <w:sz w:val="28"/>
        </w:rPr>
        <w:t>
        59       обозначение танка(ов), из которого(ых)</w:t>
      </w:r>
      <w:r>
        <w:br/>
      </w:r>
      <w:r>
        <w:rPr>
          <w:rFonts w:ascii="Times New Roman"/>
          <w:b w:val="false"/>
          <w:i w:val="false"/>
          <w:color w:val="000000"/>
          <w:sz w:val="28"/>
        </w:rPr>
        <w:t>
                 производился сброс;</w:t>
      </w:r>
      <w:r>
        <w:br/>
      </w:r>
      <w:r>
        <w:rPr>
          <w:rFonts w:ascii="Times New Roman"/>
          <w:b w:val="false"/>
          <w:i w:val="false"/>
          <w:color w:val="000000"/>
          <w:sz w:val="28"/>
        </w:rPr>
        <w:t>
        60       был(и) ли опорожнен(ы) танк(и) после окончания</w:t>
      </w:r>
      <w:r>
        <w:br/>
      </w:r>
      <w:r>
        <w:rPr>
          <w:rFonts w:ascii="Times New Roman"/>
          <w:b w:val="false"/>
          <w:i w:val="false"/>
          <w:color w:val="000000"/>
          <w:sz w:val="28"/>
        </w:rPr>
        <w:t>
                 сброса?</w:t>
      </w:r>
      <w:r>
        <w:br/>
      </w:r>
      <w:r>
        <w:rPr>
          <w:rFonts w:ascii="Times New Roman"/>
          <w:b w:val="false"/>
          <w:i w:val="false"/>
          <w:color w:val="000000"/>
          <w:sz w:val="28"/>
        </w:rPr>
        <w:t>
        61       местонахождение судна по окончании сброса, если</w:t>
      </w:r>
      <w:r>
        <w:br/>
      </w:r>
      <w:r>
        <w:rPr>
          <w:rFonts w:ascii="Times New Roman"/>
          <w:b w:val="false"/>
          <w:i w:val="false"/>
          <w:color w:val="000000"/>
          <w:sz w:val="28"/>
        </w:rPr>
        <w:t>
                 оно отличается от указанного в пункте 58;</w:t>
      </w:r>
      <w:r>
        <w:br/>
      </w:r>
      <w:r>
        <w:rPr>
          <w:rFonts w:ascii="Times New Roman"/>
          <w:b w:val="false"/>
          <w:i w:val="false"/>
          <w:color w:val="000000"/>
          <w:sz w:val="28"/>
        </w:rPr>
        <w:t>
        62       велось ли регулярное наблюдение за стоком и за</w:t>
      </w:r>
      <w:r>
        <w:br/>
      </w:r>
      <w:r>
        <w:rPr>
          <w:rFonts w:ascii="Times New Roman"/>
          <w:b w:val="false"/>
          <w:i w:val="false"/>
          <w:color w:val="000000"/>
          <w:sz w:val="28"/>
        </w:rPr>
        <w:t>
                 поверхностью воды у места сброса?</w:t>
      </w:r>
      <w:r>
        <w:br/>
      </w:r>
      <w:r>
        <w:rPr>
          <w:rFonts w:ascii="Times New Roman"/>
          <w:b w:val="false"/>
          <w:i w:val="false"/>
          <w:color w:val="000000"/>
          <w:sz w:val="28"/>
        </w:rPr>
        <w:t>
   (L)           Сброс балласта из выделенных для чистого</w:t>
      </w:r>
      <w:r>
        <w:br/>
      </w:r>
      <w:r>
        <w:rPr>
          <w:rFonts w:ascii="Times New Roman"/>
          <w:b w:val="false"/>
          <w:i w:val="false"/>
          <w:color w:val="000000"/>
          <w:sz w:val="28"/>
        </w:rPr>
        <w:t>
                 балласта танков (только для танкеров с выделенными</w:t>
      </w:r>
      <w:r>
        <w:br/>
      </w:r>
      <w:r>
        <w:rPr>
          <w:rFonts w:ascii="Times New Roman"/>
          <w:b w:val="false"/>
          <w:i w:val="false"/>
          <w:color w:val="000000"/>
          <w:sz w:val="28"/>
        </w:rPr>
        <w:t>
                 для чистого балласта танками):</w:t>
      </w:r>
      <w:r>
        <w:br/>
      </w:r>
      <w:r>
        <w:rPr>
          <w:rFonts w:ascii="Times New Roman"/>
          <w:b w:val="false"/>
          <w:i w:val="false"/>
          <w:color w:val="000000"/>
          <w:sz w:val="28"/>
        </w:rPr>
        <w:t>
        63       обозначение танка(ов), из которого(ых)</w:t>
      </w:r>
      <w:r>
        <w:br/>
      </w:r>
      <w:r>
        <w:rPr>
          <w:rFonts w:ascii="Times New Roman"/>
          <w:b w:val="false"/>
          <w:i w:val="false"/>
          <w:color w:val="000000"/>
          <w:sz w:val="28"/>
        </w:rPr>
        <w:t>
                 производился сброс;</w:t>
      </w:r>
      <w:r>
        <w:br/>
      </w:r>
      <w:r>
        <w:rPr>
          <w:rFonts w:ascii="Times New Roman"/>
          <w:b w:val="false"/>
          <w:i w:val="false"/>
          <w:color w:val="000000"/>
          <w:sz w:val="28"/>
        </w:rPr>
        <w:t>
        64       время и местонахождение судна в начале сброса</w:t>
      </w:r>
      <w:r>
        <w:br/>
      </w:r>
      <w:r>
        <w:rPr>
          <w:rFonts w:ascii="Times New Roman"/>
          <w:b w:val="false"/>
          <w:i w:val="false"/>
          <w:color w:val="000000"/>
          <w:sz w:val="28"/>
        </w:rPr>
        <w:t>
                 чистого балласта в море;</w:t>
      </w:r>
      <w:r>
        <w:br/>
      </w:r>
      <w:r>
        <w:rPr>
          <w:rFonts w:ascii="Times New Roman"/>
          <w:b w:val="false"/>
          <w:i w:val="false"/>
          <w:color w:val="000000"/>
          <w:sz w:val="28"/>
        </w:rPr>
        <w:t>
        65       время и местонахождение судна по окончании сброса</w:t>
      </w:r>
      <w:r>
        <w:br/>
      </w:r>
      <w:r>
        <w:rPr>
          <w:rFonts w:ascii="Times New Roman"/>
          <w:b w:val="false"/>
          <w:i w:val="false"/>
          <w:color w:val="000000"/>
          <w:sz w:val="28"/>
        </w:rPr>
        <w:t>
                 в море;</w:t>
      </w:r>
      <w:r>
        <w:br/>
      </w:r>
      <w:r>
        <w:rPr>
          <w:rFonts w:ascii="Times New Roman"/>
          <w:b w:val="false"/>
          <w:i w:val="false"/>
          <w:color w:val="000000"/>
          <w:sz w:val="28"/>
        </w:rPr>
        <w:t>
        66       сброшенное количество:</w:t>
      </w:r>
      <w:r>
        <w:br/>
      </w:r>
      <w:r>
        <w:rPr>
          <w:rFonts w:ascii="Times New Roman"/>
          <w:b w:val="false"/>
          <w:i w:val="false"/>
          <w:color w:val="000000"/>
          <w:sz w:val="28"/>
        </w:rPr>
        <w:t>
        1)       в море; либо;</w:t>
      </w:r>
      <w:r>
        <w:br/>
      </w:r>
      <w:r>
        <w:rPr>
          <w:rFonts w:ascii="Times New Roman"/>
          <w:b w:val="false"/>
          <w:i w:val="false"/>
          <w:color w:val="000000"/>
          <w:sz w:val="28"/>
        </w:rPr>
        <w:t>
        2)       в приемное сооружение (указать порт);</w:t>
      </w:r>
      <w:r>
        <w:br/>
      </w:r>
      <w:r>
        <w:rPr>
          <w:rFonts w:ascii="Times New Roman"/>
          <w:b w:val="false"/>
          <w:i w:val="false"/>
          <w:color w:val="000000"/>
          <w:sz w:val="28"/>
        </w:rPr>
        <w:t>
        67       обнаружены ли какие-либо признаки загрязнения</w:t>
      </w:r>
      <w:r>
        <w:br/>
      </w:r>
      <w:r>
        <w:rPr>
          <w:rFonts w:ascii="Times New Roman"/>
          <w:b w:val="false"/>
          <w:i w:val="false"/>
          <w:color w:val="000000"/>
          <w:sz w:val="28"/>
        </w:rPr>
        <w:t>
                 нефтью водяного балласта до или во время сброса</w:t>
      </w:r>
      <w:r>
        <w:br/>
      </w:r>
      <w:r>
        <w:rPr>
          <w:rFonts w:ascii="Times New Roman"/>
          <w:b w:val="false"/>
          <w:i w:val="false"/>
          <w:color w:val="000000"/>
          <w:sz w:val="28"/>
        </w:rPr>
        <w:t>
                 в море?</w:t>
      </w:r>
      <w:r>
        <w:br/>
      </w:r>
      <w:r>
        <w:rPr>
          <w:rFonts w:ascii="Times New Roman"/>
          <w:b w:val="false"/>
          <w:i w:val="false"/>
          <w:color w:val="000000"/>
          <w:sz w:val="28"/>
        </w:rPr>
        <w:t>
        68       контролировался ли сброс с помощью прибора для</w:t>
      </w:r>
      <w:r>
        <w:br/>
      </w:r>
      <w:r>
        <w:rPr>
          <w:rFonts w:ascii="Times New Roman"/>
          <w:b w:val="false"/>
          <w:i w:val="false"/>
          <w:color w:val="000000"/>
          <w:sz w:val="28"/>
        </w:rPr>
        <w:t>
                 измерения содержания нефти?</w:t>
      </w:r>
      <w:r>
        <w:br/>
      </w:r>
      <w:r>
        <w:rPr>
          <w:rFonts w:ascii="Times New Roman"/>
          <w:b w:val="false"/>
          <w:i w:val="false"/>
          <w:color w:val="000000"/>
          <w:sz w:val="28"/>
        </w:rPr>
        <w:t>
        69       время и местонахождение судна, когда по окончании</w:t>
      </w:r>
      <w:r>
        <w:br/>
      </w:r>
      <w:r>
        <w:rPr>
          <w:rFonts w:ascii="Times New Roman"/>
          <w:b w:val="false"/>
          <w:i w:val="false"/>
          <w:color w:val="000000"/>
          <w:sz w:val="28"/>
        </w:rPr>
        <w:t>
                 сброса балласта были закрыты клапаны, отделяющие</w:t>
      </w:r>
      <w:r>
        <w:br/>
      </w:r>
      <w:r>
        <w:rPr>
          <w:rFonts w:ascii="Times New Roman"/>
          <w:b w:val="false"/>
          <w:i w:val="false"/>
          <w:color w:val="000000"/>
          <w:sz w:val="28"/>
        </w:rPr>
        <w:t>
                 выделенные для чистого балласта танки от грузовых</w:t>
      </w:r>
      <w:r>
        <w:br/>
      </w:r>
      <w:r>
        <w:rPr>
          <w:rFonts w:ascii="Times New Roman"/>
          <w:b w:val="false"/>
          <w:i w:val="false"/>
          <w:color w:val="000000"/>
          <w:sz w:val="28"/>
        </w:rPr>
        <w:t>
                 и зачистных трубопроводов;</w:t>
      </w:r>
      <w:r>
        <w:br/>
      </w:r>
      <w:r>
        <w:rPr>
          <w:rFonts w:ascii="Times New Roman"/>
          <w:b w:val="false"/>
          <w:i w:val="false"/>
          <w:color w:val="000000"/>
          <w:sz w:val="28"/>
        </w:rPr>
        <w:t>
   (М)           Состояние системы автоматического замера,</w:t>
      </w:r>
      <w:r>
        <w:br/>
      </w:r>
      <w:r>
        <w:rPr>
          <w:rFonts w:ascii="Times New Roman"/>
          <w:b w:val="false"/>
          <w:i w:val="false"/>
          <w:color w:val="000000"/>
          <w:sz w:val="28"/>
        </w:rPr>
        <w:t>
                 регистрации и управления сбросом нефти:</w:t>
      </w:r>
      <w:r>
        <w:br/>
      </w:r>
      <w:r>
        <w:rPr>
          <w:rFonts w:ascii="Times New Roman"/>
          <w:b w:val="false"/>
          <w:i w:val="false"/>
          <w:color w:val="000000"/>
          <w:sz w:val="28"/>
        </w:rPr>
        <w:t>
        70       время выхода системы из строя;</w:t>
      </w:r>
      <w:r>
        <w:br/>
      </w:r>
      <w:r>
        <w:rPr>
          <w:rFonts w:ascii="Times New Roman"/>
          <w:b w:val="false"/>
          <w:i w:val="false"/>
          <w:color w:val="000000"/>
          <w:sz w:val="28"/>
        </w:rPr>
        <w:t>
        71       время, когда система была введена в действие;</w:t>
      </w:r>
      <w:r>
        <w:br/>
      </w:r>
      <w:r>
        <w:rPr>
          <w:rFonts w:ascii="Times New Roman"/>
          <w:b w:val="false"/>
          <w:i w:val="false"/>
          <w:color w:val="000000"/>
          <w:sz w:val="28"/>
        </w:rPr>
        <w:t>
        72       причины выхода из строя;</w:t>
      </w:r>
      <w:r>
        <w:br/>
      </w:r>
      <w:r>
        <w:rPr>
          <w:rFonts w:ascii="Times New Roman"/>
          <w:b w:val="false"/>
          <w:i w:val="false"/>
          <w:color w:val="000000"/>
          <w:sz w:val="28"/>
        </w:rPr>
        <w:t>
   (N)           Аварийные или другие исключительные сбросы нефти:</w:t>
      </w:r>
      <w:r>
        <w:br/>
      </w:r>
      <w:r>
        <w:rPr>
          <w:rFonts w:ascii="Times New Roman"/>
          <w:b w:val="false"/>
          <w:i w:val="false"/>
          <w:color w:val="000000"/>
          <w:sz w:val="28"/>
        </w:rPr>
        <w:t>
        73       время происшествия;</w:t>
      </w:r>
      <w:r>
        <w:br/>
      </w:r>
      <w:r>
        <w:rPr>
          <w:rFonts w:ascii="Times New Roman"/>
          <w:b w:val="false"/>
          <w:i w:val="false"/>
          <w:color w:val="000000"/>
          <w:sz w:val="28"/>
        </w:rPr>
        <w:t>
        74       порт или местонахождение судна во время</w:t>
      </w:r>
      <w:r>
        <w:br/>
      </w:r>
      <w:r>
        <w:rPr>
          <w:rFonts w:ascii="Times New Roman"/>
          <w:b w:val="false"/>
          <w:i w:val="false"/>
          <w:color w:val="000000"/>
          <w:sz w:val="28"/>
        </w:rPr>
        <w:t>
                 происшествия;</w:t>
      </w:r>
      <w:r>
        <w:br/>
      </w:r>
      <w:r>
        <w:rPr>
          <w:rFonts w:ascii="Times New Roman"/>
          <w:b w:val="false"/>
          <w:i w:val="false"/>
          <w:color w:val="000000"/>
          <w:sz w:val="28"/>
        </w:rPr>
        <w:t>
        75       приблизительное количество и тип нефти;</w:t>
      </w:r>
      <w:r>
        <w:br/>
      </w:r>
      <w:r>
        <w:rPr>
          <w:rFonts w:ascii="Times New Roman"/>
          <w:b w:val="false"/>
          <w:i w:val="false"/>
          <w:color w:val="000000"/>
          <w:sz w:val="28"/>
        </w:rPr>
        <w:t>
        76       обстоятельства сброса или утечки, причины</w:t>
      </w:r>
      <w:r>
        <w:br/>
      </w:r>
      <w:r>
        <w:rPr>
          <w:rFonts w:ascii="Times New Roman"/>
          <w:b w:val="false"/>
          <w:i w:val="false"/>
          <w:color w:val="000000"/>
          <w:sz w:val="28"/>
        </w:rPr>
        <w:t>
                 и общие замечания;</w:t>
      </w:r>
      <w:r>
        <w:br/>
      </w:r>
      <w:r>
        <w:rPr>
          <w:rFonts w:ascii="Times New Roman"/>
          <w:b w:val="false"/>
          <w:i w:val="false"/>
          <w:color w:val="000000"/>
          <w:sz w:val="28"/>
        </w:rPr>
        <w:t>
   (О)           Другие эксплуатационные операции и общие замечания</w:t>
      </w:r>
      <w:r>
        <w:br/>
      </w:r>
      <w:r>
        <w:rPr>
          <w:rFonts w:ascii="Times New Roman"/>
          <w:b w:val="false"/>
          <w:i w:val="false"/>
          <w:color w:val="000000"/>
          <w:sz w:val="28"/>
        </w:rPr>
        <w:t>
                 Танкеры, занятые в специальных рейсах</w:t>
      </w:r>
      <w:r>
        <w:br/>
      </w:r>
      <w:r>
        <w:rPr>
          <w:rFonts w:ascii="Times New Roman"/>
          <w:b w:val="false"/>
          <w:i w:val="false"/>
          <w:color w:val="000000"/>
          <w:sz w:val="28"/>
        </w:rPr>
        <w:t>
   (Р)           Прием водяного балласта:</w:t>
      </w:r>
      <w:r>
        <w:br/>
      </w:r>
      <w:r>
        <w:rPr>
          <w:rFonts w:ascii="Times New Roman"/>
          <w:b w:val="false"/>
          <w:i w:val="false"/>
          <w:color w:val="000000"/>
          <w:sz w:val="28"/>
        </w:rPr>
        <w:t>
        77       обозначение заполненного(ых) балластом танка(ов);</w:t>
      </w:r>
      <w:r>
        <w:br/>
      </w:r>
      <w:r>
        <w:rPr>
          <w:rFonts w:ascii="Times New Roman"/>
          <w:b w:val="false"/>
          <w:i w:val="false"/>
          <w:color w:val="000000"/>
          <w:sz w:val="28"/>
        </w:rPr>
        <w:t>
        78       местонахождение судна, когда окончен прием</w:t>
      </w:r>
      <w:r>
        <w:br/>
      </w:r>
      <w:r>
        <w:rPr>
          <w:rFonts w:ascii="Times New Roman"/>
          <w:b w:val="false"/>
          <w:i w:val="false"/>
          <w:color w:val="000000"/>
          <w:sz w:val="28"/>
        </w:rPr>
        <w:t>
                 балласта;</w:t>
      </w:r>
      <w:r>
        <w:br/>
      </w:r>
      <w:r>
        <w:rPr>
          <w:rFonts w:ascii="Times New Roman"/>
          <w:b w:val="false"/>
          <w:i w:val="false"/>
          <w:color w:val="000000"/>
          <w:sz w:val="28"/>
        </w:rPr>
        <w:t>
        79       общее количество принятого балласта в 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80       замечания;</w:t>
      </w:r>
      <w:r>
        <w:br/>
      </w:r>
      <w:r>
        <w:rPr>
          <w:rFonts w:ascii="Times New Roman"/>
          <w:b w:val="false"/>
          <w:i w:val="false"/>
          <w:color w:val="000000"/>
          <w:sz w:val="28"/>
        </w:rPr>
        <w:t>
   (Q)           Изменение размещения водяного балласта на судне:</w:t>
      </w:r>
      <w:r>
        <w:br/>
      </w:r>
      <w:r>
        <w:rPr>
          <w:rFonts w:ascii="Times New Roman"/>
          <w:b w:val="false"/>
          <w:i w:val="false"/>
          <w:color w:val="000000"/>
          <w:sz w:val="28"/>
        </w:rPr>
        <w:t>
        81       причины изменения размещения балласта;</w:t>
      </w:r>
      <w:r>
        <w:br/>
      </w:r>
      <w:r>
        <w:rPr>
          <w:rFonts w:ascii="Times New Roman"/>
          <w:b w:val="false"/>
          <w:i w:val="false"/>
          <w:color w:val="000000"/>
          <w:sz w:val="28"/>
        </w:rPr>
        <w:t>
   (R)           Сброс водяного балласта в приемное сооружение:</w:t>
      </w:r>
      <w:r>
        <w:br/>
      </w:r>
      <w:r>
        <w:rPr>
          <w:rFonts w:ascii="Times New Roman"/>
          <w:b w:val="false"/>
          <w:i w:val="false"/>
          <w:color w:val="000000"/>
          <w:sz w:val="28"/>
        </w:rPr>
        <w:t>
        82       порт(ы), где был сброшен водяной балласт;</w:t>
      </w:r>
      <w:r>
        <w:br/>
      </w:r>
      <w:r>
        <w:rPr>
          <w:rFonts w:ascii="Times New Roman"/>
          <w:b w:val="false"/>
          <w:i w:val="false"/>
          <w:color w:val="000000"/>
          <w:sz w:val="28"/>
        </w:rPr>
        <w:t>
        83       назначение или обозначение приемного сооружения;</w:t>
      </w:r>
      <w:r>
        <w:br/>
      </w:r>
      <w:r>
        <w:rPr>
          <w:rFonts w:ascii="Times New Roman"/>
          <w:b w:val="false"/>
          <w:i w:val="false"/>
          <w:color w:val="000000"/>
          <w:sz w:val="28"/>
        </w:rPr>
        <w:t>
        84       общее количество сброшенного водяного балласта</w:t>
      </w:r>
      <w:r>
        <w:br/>
      </w:r>
      <w:r>
        <w:rPr>
          <w:rFonts w:ascii="Times New Roman"/>
          <w:b w:val="false"/>
          <w:i w:val="false"/>
          <w:color w:val="000000"/>
          <w:sz w:val="28"/>
        </w:rPr>
        <w:t>
                 в 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85       дата, подпись и штамп полномочного представителя</w:t>
      </w:r>
      <w:r>
        <w:br/>
      </w:r>
      <w:r>
        <w:rPr>
          <w:rFonts w:ascii="Times New Roman"/>
          <w:b w:val="false"/>
          <w:i w:val="false"/>
          <w:color w:val="000000"/>
          <w:sz w:val="28"/>
        </w:rPr>
        <w:t>
                 портовых властей</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1. Если в танке установлено машинок больше, чем может работать одновременно, как предписывается Руководством по оборудованию и эксплуатации систем мойки сырой нефтью (далее - Руководство), одобренной Комитетом по защите морской среды Международной морской организации резолюцией МЕРС.3(XII), то указывается обозначение промываемой сырой нефтью секции, например: N 2 центральный, носовая секция.</w:t>
      </w:r>
      <w:r>
        <w:br/>
      </w:r>
      <w:r>
        <w:rPr>
          <w:rFonts w:ascii="Times New Roman"/>
          <w:b w:val="false"/>
          <w:i w:val="false"/>
          <w:color w:val="000000"/>
          <w:sz w:val="28"/>
        </w:rPr>
        <w:t>
      2. Указывается применяемый в соответствии с Руководством метод мойки - одноэтапная или многоэтапная. Если применяется многоэтапная мойка, указать сектор, обрабатываемый машинками по вертикали, и сколько раз этот сектор обрабатывался на данном этапе программы мойки.</w:t>
      </w:r>
      <w:r>
        <w:br/>
      </w:r>
      <w:r>
        <w:rPr>
          <w:rFonts w:ascii="Times New Roman"/>
          <w:b w:val="false"/>
          <w:i w:val="false"/>
          <w:color w:val="000000"/>
          <w:sz w:val="28"/>
        </w:rPr>
        <w:t>
      3. Если программа, приведенная в Руководстве, не соблюдается, то в замечаниях должны быть изложены подробные разъяснения.</w:t>
      </w:r>
      <w:r>
        <w:br/>
      </w:r>
      <w:r>
        <w:rPr>
          <w:rFonts w:ascii="Times New Roman"/>
          <w:b w:val="false"/>
          <w:i w:val="false"/>
          <w:color w:val="000000"/>
          <w:sz w:val="28"/>
        </w:rPr>
        <w:t>
      4. Мойка шлангом вручную, мойка с помощью машинок и/или химическая очистка. В случае химической очистки указать использованный химический препарат и его количество.</w:t>
      </w:r>
      <w:r>
        <w:br/>
      </w:r>
      <w:r>
        <w:rPr>
          <w:rFonts w:ascii="Times New Roman"/>
          <w:b w:val="false"/>
          <w:i w:val="false"/>
          <w:color w:val="000000"/>
          <w:sz w:val="28"/>
        </w:rPr>
        <w:t>
      5. Капитаны судов должны получать от оператора приемных сооружений, в том числе барж и автоцистерн, расписку или подтверждающий документ, в которых указывается количество перекаченной промывочной воды, грязного балласта, остатков или нефтесодержащих смесей, а также время и дата перекачки. Эта расписка или подтверждающий документ, прилагаемое к Журналу, могут оказать помощь капитану судна в подтверждении того, что его судно не было вовлечено в предполагаемый инцидент, повлекший загрязнение. Расписку или подтверждающий документ следует хранить вместе с Журналом.</w:t>
      </w:r>
      <w:r>
        <w:br/>
      </w:r>
      <w:r>
        <w:rPr>
          <w:rFonts w:ascii="Times New Roman"/>
          <w:b w:val="false"/>
          <w:i w:val="false"/>
          <w:color w:val="000000"/>
          <w:sz w:val="28"/>
        </w:rPr>
        <w:t>
      6. При внесении записей по пунктам в журнале указывается:</w:t>
      </w:r>
      <w:r>
        <w:br/>
      </w:r>
      <w:r>
        <w:rPr>
          <w:rFonts w:ascii="Times New Roman"/>
          <w:b w:val="false"/>
          <w:i w:val="false"/>
          <w:color w:val="000000"/>
          <w:sz w:val="28"/>
        </w:rPr>
        <w:t>
      1) 1, 6, 31.1, 40, 57.1, 66.2, 82 - порт (рейд порта);</w:t>
      </w:r>
      <w:r>
        <w:br/>
      </w:r>
      <w:r>
        <w:rPr>
          <w:rFonts w:ascii="Times New Roman"/>
          <w:b w:val="false"/>
          <w:i w:val="false"/>
          <w:color w:val="000000"/>
          <w:sz w:val="28"/>
        </w:rPr>
        <w:t>
      2) 9, 18, 21, 22, 24, 25, 28, 33, 34, 44, 49, 58, 61, 64, 65, 69, 74, 78 - порт либо координаты судна;</w:t>
      </w:r>
      <w:r>
        <w:br/>
      </w:r>
      <w:r>
        <w:rPr>
          <w:rFonts w:ascii="Times New Roman"/>
          <w:b w:val="false"/>
          <w:i w:val="false"/>
          <w:color w:val="000000"/>
          <w:sz w:val="28"/>
        </w:rPr>
        <w:t>
      3) 2, 4.1, 4.2, 7, 10, 19.1, 20, 23, 27, 31.2, 32, 39, 41, 55, 57.3, 59, 63, 77 - обозначение танков в соответствии со схемой, приведенной в начале журнала;</w:t>
      </w:r>
      <w:r>
        <w:br/>
      </w:r>
      <w:r>
        <w:rPr>
          <w:rFonts w:ascii="Times New Roman"/>
          <w:b w:val="false"/>
          <w:i w:val="false"/>
          <w:color w:val="000000"/>
          <w:sz w:val="28"/>
        </w:rPr>
        <w:t>
      4) 3, 4.2, 5, 8, 19.3, 23, 26, 31.1, 31.2, 35, 39, 40, 47, 48, 56, 57.1, 57.2, 57.3, 57.4, 66.1, 66.2, 75, 79, 84 - количество в м</w:t>
      </w:r>
      <w:r>
        <w:rPr>
          <w:rFonts w:ascii="Times New Roman"/>
          <w:b w:val="false"/>
          <w:i w:val="false"/>
          <w:color w:val="000000"/>
          <w:vertAlign w:val="superscript"/>
        </w:rPr>
        <w:t>3</w:t>
      </w:r>
      <w:r>
        <w:rPr>
          <w:rFonts w:ascii="Times New Roman"/>
          <w:b w:val="false"/>
          <w:i w:val="false"/>
          <w:color w:val="000000"/>
          <w:sz w:val="28"/>
        </w:rPr>
        <w:t xml:space="preserve">; </w:t>
      </w:r>
      <w:r>
        <w:br/>
      </w:r>
      <w:r>
        <w:rPr>
          <w:rFonts w:ascii="Times New Roman"/>
          <w:b w:val="false"/>
          <w:i w:val="false"/>
          <w:color w:val="000000"/>
          <w:sz w:val="28"/>
        </w:rPr>
        <w:t>
      5) 12, 15, 19.2, 25, 44, 49, 64, 65, 69, 70, 71, 73 - судовое время;</w:t>
      </w:r>
      <w:r>
        <w:br/>
      </w:r>
      <w:r>
        <w:rPr>
          <w:rFonts w:ascii="Times New Roman"/>
          <w:b w:val="false"/>
          <w:i w:val="false"/>
          <w:color w:val="000000"/>
          <w:sz w:val="28"/>
        </w:rPr>
        <w:t>
      6) 36, 52 - скорость судна в узлах;</w:t>
      </w:r>
      <w:r>
        <w:br/>
      </w:r>
      <w:r>
        <w:rPr>
          <w:rFonts w:ascii="Times New Roman"/>
          <w:b w:val="false"/>
          <w:i w:val="false"/>
          <w:color w:val="000000"/>
          <w:sz w:val="28"/>
        </w:rPr>
        <w:t>
      7) 47, 48 - интенсивность сброса в м</w:t>
      </w:r>
      <w:r>
        <w:rPr>
          <w:rFonts w:ascii="Times New Roman"/>
          <w:b w:val="false"/>
          <w:i w:val="false"/>
          <w:color w:val="000000"/>
          <w:vertAlign w:val="superscript"/>
        </w:rPr>
        <w:t>3</w:t>
      </w:r>
      <w:r>
        <w:rPr>
          <w:rFonts w:ascii="Times New Roman"/>
          <w:b w:val="false"/>
          <w:i w:val="false"/>
          <w:color w:val="000000"/>
          <w:sz w:val="28"/>
        </w:rPr>
        <w:t>/ч;</w:t>
      </w:r>
      <w:r>
        <w:br/>
      </w:r>
      <w:r>
        <w:rPr>
          <w:rFonts w:ascii="Times New Roman"/>
          <w:b w:val="false"/>
          <w:i w:val="false"/>
          <w:color w:val="000000"/>
          <w:sz w:val="28"/>
        </w:rPr>
        <w:t>
      8) 2, 75 - тип нефти по коносаменту либо паспорту качества;</w:t>
      </w:r>
      <w:r>
        <w:br/>
      </w:r>
      <w:r>
        <w:rPr>
          <w:rFonts w:ascii="Times New Roman"/>
          <w:b w:val="false"/>
          <w:i w:val="false"/>
          <w:color w:val="000000"/>
          <w:sz w:val="28"/>
        </w:rPr>
        <w:t>
      9) 45, 46, 51 - уровень от днища танка в м;</w:t>
      </w:r>
      <w:r>
        <w:br/>
      </w:r>
      <w:r>
        <w:rPr>
          <w:rFonts w:ascii="Times New Roman"/>
          <w:b w:val="false"/>
          <w:i w:val="false"/>
          <w:color w:val="000000"/>
          <w:sz w:val="28"/>
        </w:rPr>
        <w:t>
      10) 14 - давление в МПа (кгс/см</w:t>
      </w:r>
      <w:r>
        <w:rPr>
          <w:rFonts w:ascii="Times New Roman"/>
          <w:b w:val="false"/>
          <w:i w:val="false"/>
          <w:color w:val="000000"/>
          <w:vertAlign w:val="superscript"/>
        </w:rPr>
        <w:t>2</w:t>
      </w:r>
      <w:r>
        <w:rPr>
          <w:rFonts w:ascii="Times New Roman"/>
          <w:b w:val="false"/>
          <w:i w:val="false"/>
          <w:color w:val="000000"/>
          <w:sz w:val="28"/>
        </w:rPr>
        <w:t>);</w:t>
      </w:r>
      <w:r>
        <w:br/>
      </w:r>
      <w:r>
        <w:rPr>
          <w:rFonts w:ascii="Times New Roman"/>
          <w:b w:val="false"/>
          <w:i w:val="false"/>
          <w:color w:val="000000"/>
          <w:sz w:val="28"/>
        </w:rPr>
        <w:t>
      11) 5, 8, 37, 38, 50, 53, 54, 60, 62, 67, 68 - "да" или "нет";</w:t>
      </w:r>
      <w:r>
        <w:br/>
      </w:r>
      <w:r>
        <w:rPr>
          <w:rFonts w:ascii="Times New Roman"/>
          <w:b w:val="false"/>
          <w:i w:val="false"/>
          <w:color w:val="000000"/>
          <w:sz w:val="28"/>
        </w:rPr>
        <w:t>
      12) 72 - вывод системы экипажем для профилактики либо неисправность системы;</w:t>
      </w:r>
      <w:r>
        <w:br/>
      </w:r>
      <w:r>
        <w:rPr>
          <w:rFonts w:ascii="Times New Roman"/>
          <w:b w:val="false"/>
          <w:i w:val="false"/>
          <w:color w:val="000000"/>
          <w:sz w:val="28"/>
        </w:rPr>
        <w:t>
      13) 16 - замером либо визуальным осмотром.</w:t>
      </w:r>
    </w:p>
    <w:bookmarkStart w:name="z23" w:id="37"/>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Правилам ведения Машинного журнала      </w:t>
      </w:r>
    </w:p>
    <w:bookmarkEnd w:id="37"/>
    <w:p>
      <w:pPr>
        <w:spacing w:after="0"/>
        <w:ind w:left="0"/>
        <w:jc w:val="both"/>
      </w:pPr>
      <w:r>
        <w:rPr>
          <w:rFonts w:ascii="Times New Roman"/>
          <w:b w:val="false"/>
          <w:i w:val="false"/>
          <w:color w:val="000000"/>
          <w:sz w:val="28"/>
        </w:rPr>
        <w:t xml:space="preserve">      Форма М-1      </w:t>
      </w:r>
    </w:p>
    <w:p>
      <w:pPr>
        <w:spacing w:after="0"/>
        <w:ind w:left="0"/>
        <w:jc w:val="left"/>
      </w:pPr>
      <w:r>
        <w:rPr>
          <w:rFonts w:ascii="Times New Roman"/>
          <w:b/>
          <w:i w:val="false"/>
          <w:color w:val="000000"/>
        </w:rPr>
        <w:t xml:space="preserve"> Министерство транспорта и коммуникаций</w:t>
      </w:r>
      <w:r>
        <w:br/>
      </w:r>
      <w:r>
        <w:rPr>
          <w:rFonts w:ascii="Times New Roman"/>
          <w:b/>
          <w:i w:val="false"/>
          <w:color w:val="000000"/>
        </w:rPr>
        <w:t>
Республики Казахстан</w:t>
      </w:r>
    </w:p>
    <w:p>
      <w:pPr>
        <w:spacing w:after="0"/>
        <w:ind w:left="0"/>
        <w:jc w:val="both"/>
      </w:pPr>
      <w:r>
        <w:rPr>
          <w:rFonts w:ascii="Times New Roman"/>
          <w:b/>
          <w:i w:val="false"/>
          <w:color w:val="000000"/>
          <w:sz w:val="28"/>
        </w:rPr>
        <w:t>                       Машинный журнал</w:t>
      </w:r>
      <w:r>
        <w:rPr>
          <w:rFonts w:ascii="Times New Roman"/>
          <w:b/>
          <w:i w:val="false"/>
          <w:color w:val="000000"/>
          <w:sz w:val="28"/>
        </w:rPr>
        <w:t xml:space="preserve"> N</w:t>
      </w:r>
      <w:r>
        <w:rPr>
          <w:rFonts w:ascii="Times New Roman"/>
          <w:b w:val="false"/>
          <w:i w:val="false"/>
          <w:color w:val="000000"/>
          <w:sz w:val="28"/>
        </w:rPr>
        <w:t>___</w:t>
      </w:r>
    </w:p>
    <w:p>
      <w:pPr>
        <w:spacing w:after="0"/>
        <w:ind w:left="0"/>
        <w:jc w:val="both"/>
      </w:pPr>
      <w:r>
        <w:rPr>
          <w:rFonts w:ascii="Times New Roman"/>
          <w:b w:val="false"/>
          <w:i w:val="false"/>
          <w:color w:val="000000"/>
          <w:sz w:val="28"/>
        </w:rPr>
        <w:t>      Наименование судна ___________________________</w:t>
      </w:r>
      <w:r>
        <w:br/>
      </w:r>
      <w:r>
        <w:rPr>
          <w:rFonts w:ascii="Times New Roman"/>
          <w:b w:val="false"/>
          <w:i w:val="false"/>
          <w:color w:val="000000"/>
          <w:sz w:val="28"/>
        </w:rPr>
        <w:t>
                       N ___________________________</w:t>
      </w:r>
      <w:r>
        <w:br/>
      </w:r>
      <w:r>
        <w:rPr>
          <w:rFonts w:ascii="Times New Roman"/>
          <w:b w:val="false"/>
          <w:i w:val="false"/>
          <w:color w:val="000000"/>
          <w:sz w:val="28"/>
        </w:rPr>
        <w:t>
      Порт приписки ________________________________</w:t>
      </w:r>
      <w:r>
        <w:br/>
      </w:r>
      <w:r>
        <w:rPr>
          <w:rFonts w:ascii="Times New Roman"/>
          <w:b w:val="false"/>
          <w:i w:val="false"/>
          <w:color w:val="000000"/>
          <w:sz w:val="28"/>
        </w:rPr>
        <w:t>
 </w:t>
      </w:r>
      <w:r>
        <w:br/>
      </w:r>
      <w:r>
        <w:rPr>
          <w:rFonts w:ascii="Times New Roman"/>
          <w:b w:val="false"/>
          <w:i w:val="false"/>
          <w:color w:val="000000"/>
          <w:sz w:val="28"/>
        </w:rPr>
        <w:t>
                          на _________ месяц 200__г.</w:t>
      </w:r>
    </w:p>
    <w:p>
      <w:pPr>
        <w:spacing w:after="0"/>
        <w:ind w:left="0"/>
        <w:jc w:val="both"/>
      </w:pPr>
      <w:r>
        <w:rPr>
          <w:rFonts w:ascii="Times New Roman"/>
          <w:b w:val="false"/>
          <w:i w:val="false"/>
          <w:color w:val="000000"/>
          <w:sz w:val="28"/>
        </w:rPr>
        <w:t xml:space="preserve">                                                        левая часть    </w:t>
      </w:r>
    </w:p>
    <w:p>
      <w:pPr>
        <w:spacing w:after="0"/>
        <w:ind w:left="0"/>
        <w:jc w:val="both"/>
      </w:pPr>
      <w:r>
        <w:rPr>
          <w:rFonts w:ascii="Times New Roman"/>
          <w:b w:val="false"/>
          <w:i w:val="false"/>
          <w:color w:val="000000"/>
          <w:sz w:val="28"/>
        </w:rPr>
        <w:t>      Дня   месяца   200__г.            Рейс от 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     !       !       !    !    Главный двигатель системы</w:t>
      </w:r>
      <w:r>
        <w:br/>
      </w:r>
      <w:r>
        <w:rPr>
          <w:rFonts w:ascii="Times New Roman"/>
          <w:b w:val="false"/>
          <w:i w:val="false"/>
          <w:color w:val="000000"/>
          <w:sz w:val="28"/>
        </w:rPr>
        <w:t xml:space="preserve">
      !     !       !       !    !--------------------------------- </w:t>
      </w:r>
      <w:r>
        <w:br/>
      </w:r>
      <w:r>
        <w:rPr>
          <w:rFonts w:ascii="Times New Roman"/>
          <w:b w:val="false"/>
          <w:i w:val="false"/>
          <w:color w:val="000000"/>
          <w:sz w:val="28"/>
        </w:rPr>
        <w:t>
      !     !       !       !    !       !    Давление, кгс/см</w:t>
      </w:r>
      <w:r>
        <w:rPr>
          <w:rFonts w:ascii="Times New Roman"/>
          <w:b w:val="false"/>
          <w:i w:val="false"/>
          <w:color w:val="000000"/>
          <w:vertAlign w:val="superscript"/>
        </w:rPr>
        <w:t>3</w:t>
      </w:r>
      <w:r>
        <w:br/>
      </w:r>
      <w:r>
        <w:rPr>
          <w:rFonts w:ascii="Times New Roman"/>
          <w:b w:val="false"/>
          <w:i w:val="false"/>
          <w:color w:val="000000"/>
          <w:sz w:val="28"/>
        </w:rPr>
        <w:t>
      !     !       !       !    !       !-------------------------</w:t>
      </w:r>
      <w:r>
        <w:br/>
      </w:r>
      <w:r>
        <w:rPr>
          <w:rFonts w:ascii="Times New Roman"/>
          <w:b w:val="false"/>
          <w:i w:val="false"/>
          <w:color w:val="000000"/>
          <w:sz w:val="28"/>
        </w:rPr>
        <w:t>
Распи-!Часы !Показа-!Часто- !Час-!Положе-!масла !масла !топлива</w:t>
      </w:r>
      <w:r>
        <w:br/>
      </w:r>
      <w:r>
        <w:rPr>
          <w:rFonts w:ascii="Times New Roman"/>
          <w:b w:val="false"/>
          <w:i w:val="false"/>
          <w:color w:val="000000"/>
          <w:sz w:val="28"/>
        </w:rPr>
        <w:t xml:space="preserve">
сание !вахты!ния    !та вра-!тота!ние    !для   !перед !перед </w:t>
      </w:r>
      <w:r>
        <w:br/>
      </w:r>
      <w:r>
        <w:rPr>
          <w:rFonts w:ascii="Times New Roman"/>
          <w:b w:val="false"/>
          <w:i w:val="false"/>
          <w:color w:val="000000"/>
          <w:sz w:val="28"/>
        </w:rPr>
        <w:t>
глав- !     !сумми- !щения  !вра-!указа- !фильт-!двига-!двигателем</w:t>
      </w:r>
      <w:r>
        <w:br/>
      </w:r>
      <w:r>
        <w:rPr>
          <w:rFonts w:ascii="Times New Roman"/>
          <w:b w:val="false"/>
          <w:i w:val="false"/>
          <w:color w:val="000000"/>
          <w:sz w:val="28"/>
        </w:rPr>
        <w:t>
ного  !     !рующего!винта, !ще- !теля   !ра    !телем !</w:t>
      </w:r>
      <w:r>
        <w:br/>
      </w:r>
      <w:r>
        <w:rPr>
          <w:rFonts w:ascii="Times New Roman"/>
          <w:b w:val="false"/>
          <w:i w:val="false"/>
          <w:color w:val="000000"/>
          <w:sz w:val="28"/>
        </w:rPr>
        <w:t xml:space="preserve">
двига-!     !счетчи-!об/мин.!ния !нагруз-!      !      ! </w:t>
      </w:r>
      <w:r>
        <w:br/>
      </w:r>
      <w:r>
        <w:rPr>
          <w:rFonts w:ascii="Times New Roman"/>
          <w:b w:val="false"/>
          <w:i w:val="false"/>
          <w:color w:val="000000"/>
          <w:sz w:val="28"/>
        </w:rPr>
        <w:t>
теля  !     !ка обо-!       !    !ки     !      !      !</w:t>
      </w:r>
      <w:r>
        <w:br/>
      </w:r>
      <w:r>
        <w:rPr>
          <w:rFonts w:ascii="Times New Roman"/>
          <w:b w:val="false"/>
          <w:i w:val="false"/>
          <w:color w:val="000000"/>
          <w:sz w:val="28"/>
        </w:rPr>
        <w:t>
      !     !ротов  !       !    !       !      !      !</w:t>
      </w:r>
      <w:r>
        <w:br/>
      </w:r>
      <w:r>
        <w:rPr>
          <w:rFonts w:ascii="Times New Roman"/>
          <w:b w:val="false"/>
          <w:i w:val="false"/>
          <w:color w:val="000000"/>
          <w:sz w:val="28"/>
        </w:rPr>
        <w:t>
-------------------------------------------------------------------</w:t>
      </w:r>
      <w:r>
        <w:br/>
      </w:r>
      <w:r>
        <w:rPr>
          <w:rFonts w:ascii="Times New Roman"/>
          <w:b w:val="false"/>
          <w:i w:val="false"/>
          <w:color w:val="000000"/>
          <w:sz w:val="28"/>
        </w:rPr>
        <w:t>
  1   !  2  !   3   !   4   !  5 !   6   !   7  !   8  !    9</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продолжение таблицы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Главный двигатель системы</w:t>
      </w:r>
      <w:r>
        <w:br/>
      </w:r>
      <w:r>
        <w:rPr>
          <w:rFonts w:ascii="Times New Roman"/>
          <w:b w:val="false"/>
          <w:i w:val="false"/>
          <w:color w:val="000000"/>
          <w:sz w:val="28"/>
        </w:rPr>
        <w:t>
--------------------------------------------------------------------</w:t>
      </w:r>
      <w:r>
        <w:br/>
      </w:r>
      <w:r>
        <w:rPr>
          <w:rFonts w:ascii="Times New Roman"/>
          <w:b w:val="false"/>
          <w:i w:val="false"/>
          <w:color w:val="000000"/>
          <w:sz w:val="28"/>
        </w:rPr>
        <w:t>
            Давление, кгс/см</w:t>
      </w:r>
      <w:r>
        <w:rPr>
          <w:rFonts w:ascii="Times New Roman"/>
          <w:b w:val="false"/>
          <w:i w:val="false"/>
          <w:color w:val="000000"/>
          <w:vertAlign w:val="superscript"/>
        </w:rPr>
        <w:t>3</w:t>
      </w:r>
      <w:r>
        <w:rPr>
          <w:rFonts w:ascii="Times New Roman"/>
          <w:b w:val="false"/>
          <w:i w:val="false"/>
          <w:color w:val="000000"/>
          <w:sz w:val="28"/>
        </w:rPr>
        <w:t xml:space="preserve">           !       Температура, </w:t>
      </w:r>
      <w:r>
        <w:rPr>
          <w:rFonts w:ascii="Times New Roman"/>
          <w:b w:val="false"/>
          <w:i w:val="false"/>
          <w:color w:val="000000"/>
          <w:vertAlign w:val="superscript"/>
        </w:rPr>
        <w:t>о</w:t>
      </w:r>
      <w:r>
        <w:rPr>
          <w:rFonts w:ascii="Times New Roman"/>
          <w:b w:val="false"/>
          <w:i w:val="false"/>
          <w:color w:val="000000"/>
          <w:sz w:val="28"/>
        </w:rPr>
        <w:t xml:space="preserve">С  </w:t>
      </w:r>
      <w:r>
        <w:br/>
      </w:r>
      <w:r>
        <w:rPr>
          <w:rFonts w:ascii="Times New Roman"/>
          <w:b w:val="false"/>
          <w:i w:val="false"/>
          <w:color w:val="000000"/>
          <w:sz w:val="28"/>
        </w:rPr>
        <w:t>
--------------------------------------------------------------------</w:t>
      </w:r>
      <w:r>
        <w:br/>
      </w:r>
      <w:r>
        <w:rPr>
          <w:rFonts w:ascii="Times New Roman"/>
          <w:b w:val="false"/>
          <w:i w:val="false"/>
          <w:color w:val="000000"/>
          <w:sz w:val="28"/>
        </w:rPr>
        <w:t>
Забор-!прес-!в сис-!в сис-!проду-!пуско-!пере- !масла!масла!охлаж-</w:t>
      </w:r>
      <w:r>
        <w:br/>
      </w:r>
      <w:r>
        <w:rPr>
          <w:rFonts w:ascii="Times New Roman"/>
          <w:b w:val="false"/>
          <w:i w:val="false"/>
          <w:color w:val="000000"/>
          <w:sz w:val="28"/>
        </w:rPr>
        <w:t>
тной  !ной  !теме  !теме  !вочно-!вого  !пад   !перед!в    !дения</w:t>
      </w:r>
      <w:r>
        <w:br/>
      </w:r>
      <w:r>
        <w:rPr>
          <w:rFonts w:ascii="Times New Roman"/>
          <w:b w:val="false"/>
          <w:i w:val="false"/>
          <w:color w:val="000000"/>
          <w:sz w:val="28"/>
        </w:rPr>
        <w:t>
воды  !воды !охлаж-!охлаж-!го    !возду-!на    !дви- !упор-!поршней</w:t>
      </w:r>
      <w:r>
        <w:br/>
      </w:r>
      <w:r>
        <w:rPr>
          <w:rFonts w:ascii="Times New Roman"/>
          <w:b w:val="false"/>
          <w:i w:val="false"/>
          <w:color w:val="000000"/>
          <w:sz w:val="28"/>
        </w:rPr>
        <w:t>
      !перед!дения !дения !воз-  !ха    !масло-!гате-!ном  !на</w:t>
      </w:r>
      <w:r>
        <w:br/>
      </w:r>
      <w:r>
        <w:rPr>
          <w:rFonts w:ascii="Times New Roman"/>
          <w:b w:val="false"/>
          <w:i w:val="false"/>
          <w:color w:val="000000"/>
          <w:sz w:val="28"/>
        </w:rPr>
        <w:t>
      !дви- !порш- !форсу-!духа  !      !охла- !лем  !     !входе</w:t>
      </w:r>
      <w:r>
        <w:br/>
      </w:r>
      <w:r>
        <w:rPr>
          <w:rFonts w:ascii="Times New Roman"/>
          <w:b w:val="false"/>
          <w:i w:val="false"/>
          <w:color w:val="000000"/>
          <w:sz w:val="28"/>
        </w:rPr>
        <w:t>
      !гате-!ней   !нок   !      !      !дителе!     !     !</w:t>
      </w:r>
      <w:r>
        <w:br/>
      </w:r>
      <w:r>
        <w:rPr>
          <w:rFonts w:ascii="Times New Roman"/>
          <w:b w:val="false"/>
          <w:i w:val="false"/>
          <w:color w:val="000000"/>
          <w:sz w:val="28"/>
        </w:rPr>
        <w:t>
      !лем  !после !      !      !      !      !     !     !</w:t>
      </w:r>
      <w:r>
        <w:br/>
      </w:r>
      <w:r>
        <w:rPr>
          <w:rFonts w:ascii="Times New Roman"/>
          <w:b w:val="false"/>
          <w:i w:val="false"/>
          <w:color w:val="000000"/>
          <w:sz w:val="28"/>
        </w:rPr>
        <w:t>
      !     !охлаж-!      !      !      !      !     !     !</w:t>
      </w:r>
      <w:r>
        <w:br/>
      </w:r>
      <w:r>
        <w:rPr>
          <w:rFonts w:ascii="Times New Roman"/>
          <w:b w:val="false"/>
          <w:i w:val="false"/>
          <w:color w:val="000000"/>
          <w:sz w:val="28"/>
        </w:rPr>
        <w:t>
      !     !дения !      !      !      !      !     !     !</w:t>
      </w:r>
      <w:r>
        <w:br/>
      </w:r>
      <w:r>
        <w:rPr>
          <w:rFonts w:ascii="Times New Roman"/>
          <w:b w:val="false"/>
          <w:i w:val="false"/>
          <w:color w:val="000000"/>
          <w:sz w:val="28"/>
        </w:rPr>
        <w:t>
--------------------------------------------------------------------</w:t>
      </w:r>
      <w:r>
        <w:br/>
      </w:r>
      <w:r>
        <w:rPr>
          <w:rFonts w:ascii="Times New Roman"/>
          <w:b w:val="false"/>
          <w:i w:val="false"/>
          <w:color w:val="000000"/>
          <w:sz w:val="28"/>
        </w:rPr>
        <w:t>
  10  !  11 !  12  !  13  !  14  !  15  !   16 !  17 ! 18  !  19</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продолжение таблицы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Главный двигатель системы</w:t>
      </w:r>
      <w:r>
        <w:br/>
      </w:r>
      <w:r>
        <w:rPr>
          <w:rFonts w:ascii="Times New Roman"/>
          <w:b w:val="false"/>
          <w:i w:val="false"/>
          <w:color w:val="000000"/>
          <w:sz w:val="28"/>
        </w:rPr>
        <w:t>
--------------------------------------------------------------------</w:t>
      </w:r>
      <w:r>
        <w:br/>
      </w:r>
      <w:r>
        <w:rPr>
          <w:rFonts w:ascii="Times New Roman"/>
          <w:b w:val="false"/>
          <w:i w:val="false"/>
          <w:color w:val="000000"/>
          <w:sz w:val="28"/>
        </w:rPr>
        <w:t xml:space="preserve">
     Температура, </w:t>
      </w:r>
      <w:r>
        <w:rPr>
          <w:rFonts w:ascii="Times New Roman"/>
          <w:b w:val="false"/>
          <w:i w:val="false"/>
          <w:color w:val="000000"/>
          <w:vertAlign w:val="superscript"/>
        </w:rPr>
        <w:t>о</w:t>
      </w:r>
      <w:r>
        <w:rPr>
          <w:rFonts w:ascii="Times New Roman"/>
          <w:b w:val="false"/>
          <w:i w:val="false"/>
          <w:color w:val="000000"/>
          <w:sz w:val="28"/>
        </w:rPr>
        <w:t>С           !Темпе-!   Температура охлаждения</w:t>
      </w:r>
      <w:r>
        <w:br/>
      </w:r>
      <w:r>
        <w:rPr>
          <w:rFonts w:ascii="Times New Roman"/>
          <w:b w:val="false"/>
          <w:i w:val="false"/>
          <w:color w:val="000000"/>
          <w:sz w:val="28"/>
        </w:rPr>
        <w:t>
-------------------------------!ратура!     поршней на выходе</w:t>
      </w:r>
      <w:r>
        <w:br/>
      </w:r>
      <w:r>
        <w:rPr>
          <w:rFonts w:ascii="Times New Roman"/>
          <w:b w:val="false"/>
          <w:i w:val="false"/>
          <w:color w:val="000000"/>
          <w:sz w:val="28"/>
        </w:rPr>
        <w:t xml:space="preserve">
прес-!прес-!охлаж-!забо-!проду-!(вяз- !      по цилиндрам, </w:t>
      </w:r>
      <w:r>
        <w:rPr>
          <w:rFonts w:ascii="Times New Roman"/>
          <w:b w:val="false"/>
          <w:i w:val="false"/>
          <w:color w:val="000000"/>
          <w:vertAlign w:val="superscript"/>
        </w:rPr>
        <w:t>о</w:t>
      </w:r>
      <w:r>
        <w:rPr>
          <w:rFonts w:ascii="Times New Roman"/>
          <w:b w:val="false"/>
          <w:i w:val="false"/>
          <w:color w:val="000000"/>
          <w:sz w:val="28"/>
        </w:rPr>
        <w:t>С</w:t>
      </w:r>
      <w:r>
        <w:br/>
      </w:r>
      <w:r>
        <w:rPr>
          <w:rFonts w:ascii="Times New Roman"/>
          <w:b w:val="false"/>
          <w:i w:val="false"/>
          <w:color w:val="000000"/>
          <w:sz w:val="28"/>
        </w:rPr>
        <w:t>
ной  !ной  !дения !ртной!вочно-!кость)!-----------------------------</w:t>
      </w:r>
      <w:r>
        <w:br/>
      </w:r>
      <w:r>
        <w:rPr>
          <w:rFonts w:ascii="Times New Roman"/>
          <w:b w:val="false"/>
          <w:i w:val="false"/>
          <w:color w:val="000000"/>
          <w:sz w:val="28"/>
        </w:rPr>
        <w:t>
воды !воды !форсу-!воды !го    !топли-!   1  !  2  !  3 !  4  ! 5</w:t>
      </w:r>
      <w:r>
        <w:br/>
      </w:r>
      <w:r>
        <w:rPr>
          <w:rFonts w:ascii="Times New Roman"/>
          <w:b w:val="false"/>
          <w:i w:val="false"/>
          <w:color w:val="000000"/>
          <w:sz w:val="28"/>
        </w:rPr>
        <w:t>
на   !на   !нок на!     !возду-!ва    !-----------------------------</w:t>
      </w:r>
      <w:r>
        <w:br/>
      </w:r>
      <w:r>
        <w:rPr>
          <w:rFonts w:ascii="Times New Roman"/>
          <w:b w:val="false"/>
          <w:i w:val="false"/>
          <w:color w:val="000000"/>
          <w:sz w:val="28"/>
        </w:rPr>
        <w:t>
входе!выхо-!входе !     !ха в  !перед !   6  !  7  !  8 !  9  ! 10</w:t>
      </w:r>
      <w:r>
        <w:br/>
      </w:r>
      <w:r>
        <w:rPr>
          <w:rFonts w:ascii="Times New Roman"/>
          <w:b w:val="false"/>
          <w:i w:val="false"/>
          <w:color w:val="000000"/>
          <w:sz w:val="28"/>
        </w:rPr>
        <w:t xml:space="preserve">
в    !де из!      !     !реси- !двига-!      !     !    !     ! </w:t>
      </w:r>
      <w:r>
        <w:br/>
      </w:r>
      <w:r>
        <w:rPr>
          <w:rFonts w:ascii="Times New Roman"/>
          <w:b w:val="false"/>
          <w:i w:val="false"/>
          <w:color w:val="000000"/>
          <w:sz w:val="28"/>
        </w:rPr>
        <w:t xml:space="preserve">
дви- !дви- !      !     !вере  !телем !      !     !    !     ! </w:t>
      </w:r>
      <w:r>
        <w:br/>
      </w:r>
      <w:r>
        <w:rPr>
          <w:rFonts w:ascii="Times New Roman"/>
          <w:b w:val="false"/>
          <w:i w:val="false"/>
          <w:color w:val="000000"/>
          <w:sz w:val="28"/>
        </w:rPr>
        <w:t xml:space="preserve">
га-  !гате-!      !     !      !      !      !     !    !     ! </w:t>
      </w:r>
      <w:r>
        <w:br/>
      </w:r>
      <w:r>
        <w:rPr>
          <w:rFonts w:ascii="Times New Roman"/>
          <w:b w:val="false"/>
          <w:i w:val="false"/>
          <w:color w:val="000000"/>
          <w:sz w:val="28"/>
        </w:rPr>
        <w:t xml:space="preserve">
тель !ля   !      !     !      !      !      !     !    !     ! </w:t>
      </w:r>
      <w:r>
        <w:br/>
      </w:r>
      <w:r>
        <w:rPr>
          <w:rFonts w:ascii="Times New Roman"/>
          <w:b w:val="false"/>
          <w:i w:val="false"/>
          <w:color w:val="000000"/>
          <w:sz w:val="28"/>
        </w:rPr>
        <w:t>
--------------------------------------------------------------------</w:t>
      </w:r>
      <w:r>
        <w:br/>
      </w:r>
      <w:r>
        <w:rPr>
          <w:rFonts w:ascii="Times New Roman"/>
          <w:b w:val="false"/>
          <w:i w:val="false"/>
          <w:color w:val="000000"/>
          <w:sz w:val="28"/>
        </w:rPr>
        <w:t>
  20 !  21 !  22  !  23 !  24  !  25  !   26 !  27 ! 28 !  29 ! 30</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Правый! 0-4 !</w:t>
      </w:r>
      <w:r>
        <w:br/>
      </w:r>
      <w:r>
        <w:rPr>
          <w:rFonts w:ascii="Times New Roman"/>
          <w:b w:val="false"/>
          <w:i w:val="false"/>
          <w:color w:val="000000"/>
          <w:sz w:val="28"/>
        </w:rPr>
        <w:t>
борт  ! 4-8 !</w:t>
      </w:r>
      <w:r>
        <w:br/>
      </w:r>
      <w:r>
        <w:rPr>
          <w:rFonts w:ascii="Times New Roman"/>
          <w:b w:val="false"/>
          <w:i w:val="false"/>
          <w:color w:val="000000"/>
          <w:sz w:val="28"/>
        </w:rPr>
        <w:t>
      ! 8-12!</w:t>
      </w:r>
      <w:r>
        <w:br/>
      </w:r>
      <w:r>
        <w:rPr>
          <w:rFonts w:ascii="Times New Roman"/>
          <w:b w:val="false"/>
          <w:i w:val="false"/>
          <w:color w:val="000000"/>
          <w:sz w:val="28"/>
        </w:rPr>
        <w:t>
      !12-16!</w:t>
      </w:r>
      <w:r>
        <w:br/>
      </w:r>
      <w:r>
        <w:rPr>
          <w:rFonts w:ascii="Times New Roman"/>
          <w:b w:val="false"/>
          <w:i w:val="false"/>
          <w:color w:val="000000"/>
          <w:sz w:val="28"/>
        </w:rPr>
        <w:t>
      !16-20!</w:t>
      </w:r>
      <w:r>
        <w:br/>
      </w:r>
      <w:r>
        <w:rPr>
          <w:rFonts w:ascii="Times New Roman"/>
          <w:b w:val="false"/>
          <w:i w:val="false"/>
          <w:color w:val="000000"/>
          <w:sz w:val="28"/>
        </w:rPr>
        <w:t>
      !20-24!</w:t>
      </w:r>
      <w:r>
        <w:br/>
      </w:r>
      <w:r>
        <w:rPr>
          <w:rFonts w:ascii="Times New Roman"/>
          <w:b w:val="false"/>
          <w:i w:val="false"/>
          <w:color w:val="000000"/>
          <w:sz w:val="28"/>
        </w:rPr>
        <w:t>
--------------------------------------------------------------------</w:t>
      </w:r>
      <w:r>
        <w:br/>
      </w:r>
      <w:r>
        <w:rPr>
          <w:rFonts w:ascii="Times New Roman"/>
          <w:b w:val="false"/>
          <w:i w:val="false"/>
          <w:color w:val="000000"/>
          <w:sz w:val="28"/>
        </w:rPr>
        <w:t>
Левый ! 0-4 !</w:t>
      </w:r>
      <w:r>
        <w:br/>
      </w:r>
      <w:r>
        <w:rPr>
          <w:rFonts w:ascii="Times New Roman"/>
          <w:b w:val="false"/>
          <w:i w:val="false"/>
          <w:color w:val="000000"/>
          <w:sz w:val="28"/>
        </w:rPr>
        <w:t>
борт ! 4-8 !</w:t>
      </w:r>
      <w:r>
        <w:br/>
      </w:r>
      <w:r>
        <w:rPr>
          <w:rFonts w:ascii="Times New Roman"/>
          <w:b w:val="false"/>
          <w:i w:val="false"/>
          <w:color w:val="000000"/>
          <w:sz w:val="28"/>
        </w:rPr>
        <w:t>
      !8-12 !</w:t>
      </w:r>
      <w:r>
        <w:br/>
      </w:r>
      <w:r>
        <w:rPr>
          <w:rFonts w:ascii="Times New Roman"/>
          <w:b w:val="false"/>
          <w:i w:val="false"/>
          <w:color w:val="000000"/>
          <w:sz w:val="28"/>
        </w:rPr>
        <w:t>
      !12-16!</w:t>
      </w:r>
      <w:r>
        <w:br/>
      </w:r>
      <w:r>
        <w:rPr>
          <w:rFonts w:ascii="Times New Roman"/>
          <w:b w:val="false"/>
          <w:i w:val="false"/>
          <w:color w:val="000000"/>
          <w:sz w:val="28"/>
        </w:rPr>
        <w:t>
      !16-20!</w:t>
      </w:r>
      <w:r>
        <w:br/>
      </w:r>
      <w:r>
        <w:rPr>
          <w:rFonts w:ascii="Times New Roman"/>
          <w:b w:val="false"/>
          <w:i w:val="false"/>
          <w:color w:val="000000"/>
          <w:sz w:val="28"/>
        </w:rPr>
        <w:t>
      !20-24!</w:t>
      </w:r>
      <w:r>
        <w:br/>
      </w:r>
      <w:r>
        <w:rPr>
          <w:rFonts w:ascii="Times New Roman"/>
          <w:b w:val="false"/>
          <w:i w:val="false"/>
          <w:color w:val="000000"/>
          <w:sz w:val="28"/>
        </w:rPr>
        <w:t>
--------------------------------------------------------------------</w:t>
      </w:r>
      <w:r>
        <w:br/>
      </w:r>
      <w:r>
        <w:rPr>
          <w:rFonts w:ascii="Times New Roman"/>
          <w:b w:val="false"/>
          <w:i w:val="false"/>
          <w:color w:val="000000"/>
          <w:sz w:val="28"/>
        </w:rPr>
        <w:t>
  Особые отметки  ! Работы, прозводимые ! Трудозатраты ! Исполнитель</w:t>
      </w:r>
      <w:r>
        <w:br/>
      </w:r>
      <w:r>
        <w:rPr>
          <w:rFonts w:ascii="Times New Roman"/>
          <w:b w:val="false"/>
          <w:i w:val="false"/>
          <w:color w:val="000000"/>
          <w:sz w:val="28"/>
        </w:rPr>
        <w:t>
                  !      за сутки       !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правая часть  </w:t>
      </w:r>
    </w:p>
    <w:p>
      <w:pPr>
        <w:spacing w:after="0"/>
        <w:ind w:left="0"/>
        <w:jc w:val="both"/>
      </w:pPr>
      <w:r>
        <w:rPr>
          <w:rFonts w:ascii="Times New Roman"/>
          <w:b w:val="false"/>
          <w:i w:val="false"/>
          <w:color w:val="000000"/>
          <w:sz w:val="28"/>
        </w:rPr>
        <w:t>      До ______ Стоянка в _______ осадка носом, кормой</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xml:space="preserve">
      Температура         !Темпе- ! Давление  ! Трубокомпрессоры  </w:t>
      </w:r>
      <w:r>
        <w:br/>
      </w:r>
      <w:r>
        <w:rPr>
          <w:rFonts w:ascii="Times New Roman"/>
          <w:b w:val="false"/>
          <w:i w:val="false"/>
          <w:color w:val="000000"/>
          <w:sz w:val="28"/>
        </w:rPr>
        <w:t>
    выпускных газов       !ратура ! в котлах  !  N 1, 2, 3 (ТК)</w:t>
      </w:r>
      <w:r>
        <w:br/>
      </w:r>
      <w:r>
        <w:rPr>
          <w:rFonts w:ascii="Times New Roman"/>
          <w:b w:val="false"/>
          <w:i w:val="false"/>
          <w:color w:val="000000"/>
          <w:sz w:val="28"/>
        </w:rPr>
        <w:t>
    по цилиндрам, С       !возду- ! кгс/см</w:t>
      </w:r>
      <w:r>
        <w:rPr>
          <w:rFonts w:ascii="Times New Roman"/>
          <w:b w:val="false"/>
          <w:i w:val="false"/>
          <w:color w:val="000000"/>
          <w:vertAlign w:val="superscript"/>
        </w:rPr>
        <w:t xml:space="preserve">2    </w:t>
      </w:r>
      <w:r>
        <w:rPr>
          <w:rFonts w:ascii="Times New Roman"/>
          <w:b w:val="false"/>
          <w:i w:val="false"/>
          <w:color w:val="000000"/>
          <w:sz w:val="28"/>
        </w:rPr>
        <w:t>!</w:t>
      </w:r>
      <w:r>
        <w:br/>
      </w:r>
      <w:r>
        <w:rPr>
          <w:rFonts w:ascii="Times New Roman"/>
          <w:b w:val="false"/>
          <w:i w:val="false"/>
          <w:color w:val="000000"/>
          <w:sz w:val="28"/>
        </w:rPr>
        <w:t>
--------------------------!ха в   !-----------!--------------------</w:t>
      </w:r>
      <w:r>
        <w:br/>
      </w:r>
      <w:r>
        <w:rPr>
          <w:rFonts w:ascii="Times New Roman"/>
          <w:b w:val="false"/>
          <w:i w:val="false"/>
          <w:color w:val="000000"/>
          <w:sz w:val="28"/>
        </w:rPr>
        <w:t>
                          !машин- !ути- !вспо-!Час- !Паде- !Падение</w:t>
      </w:r>
      <w:r>
        <w:br/>
      </w:r>
      <w:r>
        <w:rPr>
          <w:rFonts w:ascii="Times New Roman"/>
          <w:b w:val="false"/>
          <w:i w:val="false"/>
          <w:color w:val="000000"/>
          <w:sz w:val="28"/>
        </w:rPr>
        <w:t>
                          !ном от-!лиза-!мога-!тота !ние   !давле-</w:t>
      </w:r>
      <w:r>
        <w:br/>
      </w:r>
      <w:r>
        <w:rPr>
          <w:rFonts w:ascii="Times New Roman"/>
          <w:b w:val="false"/>
          <w:i w:val="false"/>
          <w:color w:val="000000"/>
          <w:sz w:val="28"/>
        </w:rPr>
        <w:t xml:space="preserve">
                          !деле-  !цион-!тель-!вра- !давле-!ния в  </w:t>
      </w:r>
      <w:r>
        <w:br/>
      </w:r>
      <w:r>
        <w:rPr>
          <w:rFonts w:ascii="Times New Roman"/>
          <w:b w:val="false"/>
          <w:i w:val="false"/>
          <w:color w:val="000000"/>
          <w:sz w:val="28"/>
        </w:rPr>
        <w:t>
                          !нии(МО)!ном  !ном  !щения!ния в !прием-</w:t>
      </w:r>
      <w:r>
        <w:br/>
      </w:r>
      <w:r>
        <w:rPr>
          <w:rFonts w:ascii="Times New Roman"/>
          <w:b w:val="false"/>
          <w:i w:val="false"/>
          <w:color w:val="000000"/>
          <w:sz w:val="28"/>
        </w:rPr>
        <w:t>
                          !(на    !     !     !об/  !воз-  !ном</w:t>
      </w:r>
      <w:r>
        <w:br/>
      </w:r>
      <w:r>
        <w:rPr>
          <w:rFonts w:ascii="Times New Roman"/>
          <w:b w:val="false"/>
          <w:i w:val="false"/>
          <w:color w:val="000000"/>
          <w:sz w:val="28"/>
        </w:rPr>
        <w:t>
                          !входе в!     !     !мин. !духо- !возду-</w:t>
      </w:r>
      <w:r>
        <w:br/>
      </w:r>
      <w:r>
        <w:rPr>
          <w:rFonts w:ascii="Times New Roman"/>
          <w:b w:val="false"/>
          <w:i w:val="false"/>
          <w:color w:val="000000"/>
          <w:sz w:val="28"/>
        </w:rPr>
        <w:t>
                          !двига- !     !     !     !охла- !фильтре,</w:t>
      </w:r>
      <w:r>
        <w:br/>
      </w:r>
      <w:r>
        <w:rPr>
          <w:rFonts w:ascii="Times New Roman"/>
          <w:b w:val="false"/>
          <w:i w:val="false"/>
          <w:color w:val="000000"/>
          <w:sz w:val="28"/>
        </w:rPr>
        <w:t>
                          !тель)С</w:t>
      </w:r>
      <w:r>
        <w:rPr>
          <w:rFonts w:ascii="Times New Roman"/>
          <w:b w:val="false"/>
          <w:i w:val="false"/>
          <w:color w:val="000000"/>
          <w:vertAlign w:val="superscript"/>
        </w:rPr>
        <w:t>о</w:t>
      </w:r>
      <w:r>
        <w:rPr>
          <w:rFonts w:ascii="Times New Roman"/>
          <w:b w:val="false"/>
          <w:i w:val="false"/>
          <w:color w:val="000000"/>
          <w:sz w:val="28"/>
        </w:rPr>
        <w:t>!     !     !     !дите- !кгс/см</w:t>
      </w:r>
      <w:r>
        <w:br/>
      </w:r>
      <w:r>
        <w:rPr>
          <w:rFonts w:ascii="Times New Roman"/>
          <w:b w:val="false"/>
          <w:i w:val="false"/>
          <w:color w:val="000000"/>
          <w:sz w:val="28"/>
        </w:rPr>
        <w:t xml:space="preserve">
                          !       !     !     !     !ле,   !     </w:t>
      </w:r>
      <w:r>
        <w:br/>
      </w:r>
      <w:r>
        <w:rPr>
          <w:rFonts w:ascii="Times New Roman"/>
          <w:b w:val="false"/>
          <w:i w:val="false"/>
          <w:color w:val="000000"/>
          <w:sz w:val="28"/>
        </w:rPr>
        <w:t xml:space="preserve">
                          !       !     !     !     !кгс/  !     </w:t>
      </w:r>
      <w:r>
        <w:br/>
      </w:r>
      <w:r>
        <w:rPr>
          <w:rFonts w:ascii="Times New Roman"/>
          <w:b w:val="false"/>
          <w:i w:val="false"/>
          <w:color w:val="000000"/>
          <w:sz w:val="28"/>
        </w:rPr>
        <w:t>
                          !       !     !     !     !см    !        --------------------------------------------------------------------</w:t>
      </w:r>
      <w:r>
        <w:br/>
      </w:r>
      <w:r>
        <w:rPr>
          <w:rFonts w:ascii="Times New Roman"/>
          <w:b w:val="false"/>
          <w:i w:val="false"/>
          <w:color w:val="000000"/>
          <w:sz w:val="28"/>
        </w:rPr>
        <w:t>
1 !2 !3 !4 !5 !6 !7 !8 !9 !</w:t>
      </w:r>
      <w:r>
        <w:br/>
      </w:r>
      <w:r>
        <w:rPr>
          <w:rFonts w:ascii="Times New Roman"/>
          <w:b w:val="false"/>
          <w:i w:val="false"/>
          <w:color w:val="000000"/>
          <w:sz w:val="28"/>
        </w:rPr>
        <w:t>
10!11!12!13!14!15!16!17!18!</w:t>
      </w:r>
      <w:r>
        <w:br/>
      </w:r>
      <w:r>
        <w:rPr>
          <w:rFonts w:ascii="Times New Roman"/>
          <w:b w:val="false"/>
          <w:i w:val="false"/>
          <w:color w:val="000000"/>
          <w:sz w:val="28"/>
        </w:rPr>
        <w:t>
--------------------------------------------------------------------</w:t>
      </w:r>
      <w:r>
        <w:br/>
      </w:r>
      <w:r>
        <w:rPr>
          <w:rFonts w:ascii="Times New Roman"/>
          <w:b w:val="false"/>
          <w:i w:val="false"/>
          <w:color w:val="000000"/>
          <w:sz w:val="28"/>
        </w:rPr>
        <w:t xml:space="preserve">
31!32!33!34!35!36!37!38!39!   40  !  41 !  42 !  43 !  44  !  45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продолжение таблицы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Трубокомпрессоры   !     !        !           !</w:t>
      </w:r>
      <w:r>
        <w:br/>
      </w:r>
      <w:r>
        <w:rPr>
          <w:rFonts w:ascii="Times New Roman"/>
          <w:b w:val="false"/>
          <w:i w:val="false"/>
          <w:color w:val="000000"/>
          <w:sz w:val="28"/>
        </w:rPr>
        <w:t>
      N 1, 2, 3 (ТК)   !     !        !           !</w:t>
      </w:r>
      <w:r>
        <w:br/>
      </w:r>
      <w:r>
        <w:rPr>
          <w:rFonts w:ascii="Times New Roman"/>
          <w:b w:val="false"/>
          <w:i w:val="false"/>
          <w:color w:val="000000"/>
          <w:sz w:val="28"/>
        </w:rPr>
        <w:t>
-----------------------!     !        !           !</w:t>
      </w:r>
      <w:r>
        <w:br/>
      </w:r>
      <w:r>
        <w:rPr>
          <w:rFonts w:ascii="Times New Roman"/>
          <w:b w:val="false"/>
          <w:i w:val="false"/>
          <w:color w:val="000000"/>
          <w:sz w:val="28"/>
        </w:rPr>
        <w:t>
   температура, С</w:t>
      </w:r>
      <w:r>
        <w:rPr>
          <w:rFonts w:ascii="Times New Roman"/>
          <w:b w:val="false"/>
          <w:i w:val="false"/>
          <w:color w:val="000000"/>
          <w:vertAlign w:val="superscript"/>
        </w:rPr>
        <w:t>о</w:t>
      </w:r>
      <w:r>
        <w:rPr>
          <w:rFonts w:ascii="Times New Roman"/>
          <w:b w:val="false"/>
          <w:i w:val="false"/>
          <w:color w:val="000000"/>
          <w:sz w:val="28"/>
        </w:rPr>
        <w:t xml:space="preserve">     !Часы !Нагрузка!Температура! Время пуска и </w:t>
      </w:r>
      <w:r>
        <w:br/>
      </w:r>
      <w:r>
        <w:rPr>
          <w:rFonts w:ascii="Times New Roman"/>
          <w:b w:val="false"/>
          <w:i w:val="false"/>
          <w:color w:val="000000"/>
          <w:sz w:val="28"/>
        </w:rPr>
        <w:t xml:space="preserve">
-----------------------!вахты!генера- !наружного  ! остановки </w:t>
      </w:r>
      <w:r>
        <w:br/>
      </w:r>
      <w:r>
        <w:rPr>
          <w:rFonts w:ascii="Times New Roman"/>
          <w:b w:val="false"/>
          <w:i w:val="false"/>
          <w:color w:val="000000"/>
          <w:sz w:val="28"/>
        </w:rPr>
        <w:t xml:space="preserve">
газов!газов!воды !масла!     !торов,  !воздуха    ! механизмов,  </w:t>
      </w:r>
      <w:r>
        <w:br/>
      </w:r>
      <w:r>
        <w:rPr>
          <w:rFonts w:ascii="Times New Roman"/>
          <w:b w:val="false"/>
          <w:i w:val="false"/>
          <w:color w:val="000000"/>
          <w:sz w:val="28"/>
        </w:rPr>
        <w:t>
перед!после!после!на   !     !кВт     !-----------! состав вахты</w:t>
      </w:r>
      <w:r>
        <w:br/>
      </w:r>
      <w:r>
        <w:rPr>
          <w:rFonts w:ascii="Times New Roman"/>
          <w:b w:val="false"/>
          <w:i w:val="false"/>
          <w:color w:val="000000"/>
          <w:sz w:val="28"/>
        </w:rPr>
        <w:t>
тур- !ТК   !ТК   !выхо-!     !        !Направление!</w:t>
      </w:r>
      <w:r>
        <w:br/>
      </w:r>
      <w:r>
        <w:rPr>
          <w:rFonts w:ascii="Times New Roman"/>
          <w:b w:val="false"/>
          <w:i w:val="false"/>
          <w:color w:val="000000"/>
          <w:sz w:val="28"/>
        </w:rPr>
        <w:t>
биной!     !     !де из!     !        !и сила     !</w:t>
      </w:r>
      <w:r>
        <w:br/>
      </w:r>
      <w:r>
        <w:rPr>
          <w:rFonts w:ascii="Times New Roman"/>
          <w:b w:val="false"/>
          <w:i w:val="false"/>
          <w:color w:val="000000"/>
          <w:sz w:val="28"/>
        </w:rPr>
        <w:t>
     !     !     !ТК   !     !        !ветра      !</w:t>
      </w:r>
      <w:r>
        <w:br/>
      </w:r>
      <w:r>
        <w:rPr>
          <w:rFonts w:ascii="Times New Roman"/>
          <w:b w:val="false"/>
          <w:i w:val="false"/>
          <w:color w:val="000000"/>
          <w:sz w:val="28"/>
        </w:rPr>
        <w:t>
     !     !     !     !     !        !-----------!</w:t>
      </w:r>
      <w:r>
        <w:br/>
      </w:r>
      <w:r>
        <w:rPr>
          <w:rFonts w:ascii="Times New Roman"/>
          <w:b w:val="false"/>
          <w:i w:val="false"/>
          <w:color w:val="000000"/>
          <w:sz w:val="28"/>
        </w:rPr>
        <w:t>
     !     !     !     !     !        !Расстояние,!</w:t>
      </w:r>
      <w:r>
        <w:br/>
      </w:r>
      <w:r>
        <w:rPr>
          <w:rFonts w:ascii="Times New Roman"/>
          <w:b w:val="false"/>
          <w:i w:val="false"/>
          <w:color w:val="000000"/>
          <w:sz w:val="28"/>
        </w:rPr>
        <w:t>
     !     !     !     !     !        !пройденное !</w:t>
      </w:r>
      <w:r>
        <w:br/>
      </w:r>
      <w:r>
        <w:rPr>
          <w:rFonts w:ascii="Times New Roman"/>
          <w:b w:val="false"/>
          <w:i w:val="false"/>
          <w:color w:val="000000"/>
          <w:sz w:val="28"/>
        </w:rPr>
        <w:t>
     !     !     !     !     !        !за вахту,  !</w:t>
      </w:r>
      <w:r>
        <w:br/>
      </w:r>
      <w:r>
        <w:rPr>
          <w:rFonts w:ascii="Times New Roman"/>
          <w:b w:val="false"/>
          <w:i w:val="false"/>
          <w:color w:val="000000"/>
          <w:sz w:val="28"/>
        </w:rPr>
        <w:t>
     !     !     !     !     !        !миль       !</w:t>
      </w:r>
      <w:r>
        <w:br/>
      </w:r>
      <w:r>
        <w:rPr>
          <w:rFonts w:ascii="Times New Roman"/>
          <w:b w:val="false"/>
          <w:i w:val="false"/>
          <w:color w:val="000000"/>
          <w:sz w:val="28"/>
        </w:rPr>
        <w:t>
--------------------------------------------------------------------</w:t>
      </w:r>
      <w:r>
        <w:br/>
      </w:r>
      <w:r>
        <w:rPr>
          <w:rFonts w:ascii="Times New Roman"/>
          <w:b w:val="false"/>
          <w:i w:val="false"/>
          <w:color w:val="000000"/>
          <w:sz w:val="28"/>
        </w:rPr>
        <w:t>
  46 !  47 !  48 !  49 !  50 !   51   !    52     !      53</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ff0000"/>
          <w:sz w:val="28"/>
        </w:rPr>
        <w:t>продолжение таблицы см. бумажный вариант</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Исходные данные для составления радиодонесения Мех-1</w:t>
      </w:r>
    </w:p>
    <w:p>
      <w:pPr>
        <w:spacing w:after="0"/>
        <w:ind w:left="0"/>
        <w:jc w:val="both"/>
      </w:pP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xml:space="preserve">
Число!      Количество     !Число ледовых     !Число часов работы </w:t>
      </w:r>
      <w:r>
        <w:br/>
      </w:r>
      <w:r>
        <w:rPr>
          <w:rFonts w:ascii="Times New Roman"/>
          <w:b w:val="false"/>
          <w:i w:val="false"/>
          <w:color w:val="000000"/>
          <w:sz w:val="28"/>
        </w:rPr>
        <w:t>
месяц!      пройденных     !часов             !главного двигателя</w:t>
      </w:r>
      <w:r>
        <w:br/>
      </w:r>
      <w:r>
        <w:rPr>
          <w:rFonts w:ascii="Times New Roman"/>
          <w:b w:val="false"/>
          <w:i w:val="false"/>
          <w:color w:val="000000"/>
          <w:sz w:val="28"/>
        </w:rPr>
        <w:t>
     !      миль по лагу   !                  !--------------------</w:t>
      </w:r>
      <w:r>
        <w:br/>
      </w:r>
      <w:r>
        <w:rPr>
          <w:rFonts w:ascii="Times New Roman"/>
          <w:b w:val="false"/>
          <w:i w:val="false"/>
          <w:color w:val="000000"/>
          <w:sz w:val="28"/>
        </w:rPr>
        <w:t>
     !---------------------!------------------!на    !на     !на</w:t>
      </w:r>
      <w:r>
        <w:br/>
      </w:r>
      <w:r>
        <w:rPr>
          <w:rFonts w:ascii="Times New Roman"/>
          <w:b w:val="false"/>
          <w:i w:val="false"/>
          <w:color w:val="000000"/>
          <w:sz w:val="28"/>
        </w:rPr>
        <w:t>
     !Всего:!  Из них со   !Все-!Из них       !полном!среднем!малом</w:t>
      </w:r>
      <w:r>
        <w:br/>
      </w:r>
      <w:r>
        <w:rPr>
          <w:rFonts w:ascii="Times New Roman"/>
          <w:b w:val="false"/>
          <w:i w:val="false"/>
          <w:color w:val="000000"/>
          <w:sz w:val="28"/>
        </w:rPr>
        <w:t>
     !      !  сниженной   !го: !со сниженнной!ходу  !ходу   !ходу</w:t>
      </w:r>
      <w:r>
        <w:br/>
      </w:r>
      <w:r>
        <w:rPr>
          <w:rFonts w:ascii="Times New Roman"/>
          <w:b w:val="false"/>
          <w:i w:val="false"/>
          <w:color w:val="000000"/>
          <w:sz w:val="28"/>
        </w:rPr>
        <w:t>
     !      !  скоростью   !    !скоростью    !      !       !</w:t>
      </w:r>
      <w:r>
        <w:br/>
      </w:r>
      <w:r>
        <w:rPr>
          <w:rFonts w:ascii="Times New Roman"/>
          <w:b w:val="false"/>
          <w:i w:val="false"/>
          <w:color w:val="000000"/>
          <w:sz w:val="28"/>
        </w:rPr>
        <w:t>
     !      !--------------!    !-------------!      !       !</w:t>
      </w:r>
      <w:r>
        <w:br/>
      </w:r>
      <w:r>
        <w:rPr>
          <w:rFonts w:ascii="Times New Roman"/>
          <w:b w:val="false"/>
          <w:i w:val="false"/>
          <w:color w:val="000000"/>
          <w:sz w:val="28"/>
        </w:rPr>
        <w:t>
     !      !по экс-!по    !    !по    !по    !      !       !</w:t>
      </w:r>
      <w:r>
        <w:br/>
      </w:r>
      <w:r>
        <w:rPr>
          <w:rFonts w:ascii="Times New Roman"/>
          <w:b w:val="false"/>
          <w:i w:val="false"/>
          <w:color w:val="000000"/>
          <w:sz w:val="28"/>
        </w:rPr>
        <w:t>
     !      !плуата-!техни-!    !эксп- !техни-!      !       !</w:t>
      </w:r>
      <w:r>
        <w:br/>
      </w:r>
      <w:r>
        <w:rPr>
          <w:rFonts w:ascii="Times New Roman"/>
          <w:b w:val="false"/>
          <w:i w:val="false"/>
          <w:color w:val="000000"/>
          <w:sz w:val="28"/>
        </w:rPr>
        <w:t>
     !      !ционным!ческим!    !луата-!ческим!      !       !</w:t>
      </w:r>
      <w:r>
        <w:br/>
      </w:r>
      <w:r>
        <w:rPr>
          <w:rFonts w:ascii="Times New Roman"/>
          <w:b w:val="false"/>
          <w:i w:val="false"/>
          <w:color w:val="000000"/>
          <w:sz w:val="28"/>
        </w:rPr>
        <w:t>
     !      !причи- !причи-!    !цион- !причи-!      !       !</w:t>
      </w:r>
      <w:r>
        <w:br/>
      </w:r>
      <w:r>
        <w:rPr>
          <w:rFonts w:ascii="Times New Roman"/>
          <w:b w:val="false"/>
          <w:i w:val="false"/>
          <w:color w:val="000000"/>
          <w:sz w:val="28"/>
        </w:rPr>
        <w:t>
     !      !нам    !нам   !    !ным   !нам   !      !       !</w:t>
      </w:r>
      <w:r>
        <w:br/>
      </w:r>
      <w:r>
        <w:rPr>
          <w:rFonts w:ascii="Times New Roman"/>
          <w:b w:val="false"/>
          <w:i w:val="false"/>
          <w:color w:val="000000"/>
          <w:sz w:val="28"/>
        </w:rPr>
        <w:t>
     !      !       !      !    !причи-!      !      !       !</w:t>
      </w:r>
      <w:r>
        <w:br/>
      </w:r>
      <w:r>
        <w:rPr>
          <w:rFonts w:ascii="Times New Roman"/>
          <w:b w:val="false"/>
          <w:i w:val="false"/>
          <w:color w:val="000000"/>
          <w:sz w:val="28"/>
        </w:rPr>
        <w:t>
     !      !       !      !    !нам   !      !      !       !</w:t>
      </w:r>
      <w:r>
        <w:br/>
      </w:r>
      <w:r>
        <w:rPr>
          <w:rFonts w:ascii="Times New Roman"/>
          <w:b w:val="false"/>
          <w:i w:val="false"/>
          <w:color w:val="000000"/>
          <w:sz w:val="28"/>
        </w:rPr>
        <w:t>
--------------------------------------------------------------------</w:t>
      </w:r>
      <w:r>
        <w:br/>
      </w:r>
      <w:r>
        <w:rPr>
          <w:rFonts w:ascii="Times New Roman"/>
          <w:b w:val="false"/>
          <w:i w:val="false"/>
          <w:color w:val="000000"/>
          <w:sz w:val="28"/>
        </w:rPr>
        <w:t>
  1  !   2  !   3   !   4  !  5 !   6  !   7  !   8  !   9   !  10</w:t>
      </w:r>
      <w:r>
        <w:br/>
      </w:r>
      <w:r>
        <w:rPr>
          <w:rFonts w:ascii="Times New Roman"/>
          <w:b w:val="false"/>
          <w:i w:val="false"/>
          <w:color w:val="000000"/>
          <w:sz w:val="28"/>
        </w:rPr>
        <w:t>
--------------------------------------------------------------------</w:t>
      </w:r>
      <w:r>
        <w:br/>
      </w:r>
      <w:r>
        <w:rPr>
          <w:rFonts w:ascii="Times New Roman"/>
          <w:b w:val="false"/>
          <w:i w:val="false"/>
          <w:color w:val="000000"/>
          <w:sz w:val="28"/>
        </w:rPr>
        <w:t>
Шифр !          1          !         2        !          3</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продолжение таблицы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Число часов работы !Число часов работы!Средняя!Число часов  !Время</w:t>
      </w:r>
      <w:r>
        <w:br/>
      </w:r>
      <w:r>
        <w:rPr>
          <w:rFonts w:ascii="Times New Roman"/>
          <w:b w:val="false"/>
          <w:i w:val="false"/>
          <w:color w:val="000000"/>
          <w:sz w:val="28"/>
        </w:rPr>
        <w:t>
       судна       !вспомогательного  !темпе- !работы       !нахож-</w:t>
      </w:r>
      <w:r>
        <w:br/>
      </w:r>
      <w:r>
        <w:rPr>
          <w:rFonts w:ascii="Times New Roman"/>
          <w:b w:val="false"/>
          <w:i w:val="false"/>
          <w:color w:val="000000"/>
          <w:sz w:val="28"/>
        </w:rPr>
        <w:t>
-------------------!котла             !ратура !-------------!дения</w:t>
      </w:r>
      <w:r>
        <w:br/>
      </w:r>
      <w:r>
        <w:rPr>
          <w:rFonts w:ascii="Times New Roman"/>
          <w:b w:val="false"/>
          <w:i w:val="false"/>
          <w:color w:val="000000"/>
          <w:sz w:val="28"/>
        </w:rPr>
        <w:t>
на ма-!на    !на   !------------------!наруж- !Систе-!Турбо-!судна</w:t>
      </w:r>
      <w:r>
        <w:br/>
      </w:r>
      <w:r>
        <w:rPr>
          <w:rFonts w:ascii="Times New Roman"/>
          <w:b w:val="false"/>
          <w:i w:val="false"/>
          <w:color w:val="000000"/>
          <w:sz w:val="28"/>
        </w:rPr>
        <w:t xml:space="preserve">
неврах!стоян-!сто- !в режиме!в режиме !ного   !ма    !гене- !вне </w:t>
      </w:r>
      <w:r>
        <w:br/>
      </w:r>
      <w:r>
        <w:rPr>
          <w:rFonts w:ascii="Times New Roman"/>
          <w:b w:val="false"/>
          <w:i w:val="false"/>
          <w:color w:val="000000"/>
          <w:sz w:val="28"/>
        </w:rPr>
        <w:t>
      !ке с  !янке ! "лето  ! "зима"  !воздуха!конди-!ратора!эксплу-</w:t>
      </w:r>
      <w:r>
        <w:br/>
      </w:r>
      <w:r>
        <w:rPr>
          <w:rFonts w:ascii="Times New Roman"/>
          <w:b w:val="false"/>
          <w:i w:val="false"/>
          <w:color w:val="000000"/>
          <w:sz w:val="28"/>
        </w:rPr>
        <w:t>
      !грузо-!без  !        !         !в режи-!циони-!      !атации</w:t>
      </w:r>
      <w:r>
        <w:br/>
      </w:r>
      <w:r>
        <w:rPr>
          <w:rFonts w:ascii="Times New Roman"/>
          <w:b w:val="false"/>
          <w:i w:val="false"/>
          <w:color w:val="000000"/>
          <w:sz w:val="28"/>
        </w:rPr>
        <w:t>
      !выми  !гру- !        !         !ме "зи-!рова- !      !</w:t>
      </w:r>
      <w:r>
        <w:br/>
      </w:r>
      <w:r>
        <w:rPr>
          <w:rFonts w:ascii="Times New Roman"/>
          <w:b w:val="false"/>
          <w:i w:val="false"/>
          <w:color w:val="000000"/>
          <w:sz w:val="28"/>
        </w:rPr>
        <w:t xml:space="preserve">
      !опера-!зовых!        !         !ма" </w:t>
      </w:r>
      <w:r>
        <w:rPr>
          <w:rFonts w:ascii="Times New Roman"/>
          <w:b w:val="false"/>
          <w:i w:val="false"/>
          <w:color w:val="000000"/>
          <w:vertAlign w:val="superscript"/>
        </w:rPr>
        <w:t>o</w:t>
      </w:r>
      <w:r>
        <w:rPr>
          <w:rFonts w:ascii="Times New Roman"/>
          <w:b w:val="false"/>
          <w:i w:val="false"/>
          <w:color w:val="000000"/>
          <w:sz w:val="28"/>
        </w:rPr>
        <w:t>С !ния   !      !</w:t>
      </w:r>
      <w:r>
        <w:br/>
      </w:r>
      <w:r>
        <w:rPr>
          <w:rFonts w:ascii="Times New Roman"/>
          <w:b w:val="false"/>
          <w:i w:val="false"/>
          <w:color w:val="000000"/>
          <w:sz w:val="28"/>
        </w:rPr>
        <w:t>
      !циями !опе- !        !         !       !      !      !</w:t>
      </w:r>
      <w:r>
        <w:br/>
      </w:r>
      <w:r>
        <w:rPr>
          <w:rFonts w:ascii="Times New Roman"/>
          <w:b w:val="false"/>
          <w:i w:val="false"/>
          <w:color w:val="000000"/>
          <w:sz w:val="28"/>
        </w:rPr>
        <w:t>
      !      !раций!        !         !       !      !      !</w:t>
      </w:r>
      <w:r>
        <w:br/>
      </w:r>
      <w:r>
        <w:rPr>
          <w:rFonts w:ascii="Times New Roman"/>
          <w:b w:val="false"/>
          <w:i w:val="false"/>
          <w:color w:val="000000"/>
          <w:sz w:val="28"/>
        </w:rPr>
        <w:t>
--------------------------------------------------------------------</w:t>
      </w:r>
      <w:r>
        <w:br/>
      </w:r>
      <w:r>
        <w:rPr>
          <w:rFonts w:ascii="Times New Roman"/>
          <w:b w:val="false"/>
          <w:i w:val="false"/>
          <w:color w:val="000000"/>
          <w:sz w:val="28"/>
        </w:rPr>
        <w:t>
  11  !   12 !  13 !   14   !   15    !   16  !  17  !  18  !  19</w:t>
      </w:r>
      <w:r>
        <w:br/>
      </w:r>
      <w:r>
        <w:rPr>
          <w:rFonts w:ascii="Times New Roman"/>
          <w:b w:val="false"/>
          <w:i w:val="false"/>
          <w:color w:val="000000"/>
          <w:sz w:val="28"/>
        </w:rPr>
        <w:t>
--------------------------------------------------------------------</w:t>
      </w:r>
      <w:r>
        <w:br/>
      </w:r>
      <w:r>
        <w:rPr>
          <w:rFonts w:ascii="Times New Roman"/>
          <w:b w:val="false"/>
          <w:i w:val="false"/>
          <w:color w:val="000000"/>
          <w:sz w:val="28"/>
        </w:rPr>
        <w:t>
          5        !             8            !          9</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продолжение таблицы</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   !   !   !   !   !Средне- !Осадка, м    !Направление</w:t>
      </w:r>
      <w:r>
        <w:br/>
      </w:r>
      <w:r>
        <w:rPr>
          <w:rFonts w:ascii="Times New Roman"/>
          <w:b w:val="false"/>
          <w:i w:val="false"/>
          <w:color w:val="000000"/>
          <w:sz w:val="28"/>
        </w:rPr>
        <w:t>
   !   !   !   !   !   !взвешен-!-------------!и сила ветра</w:t>
      </w:r>
      <w:r>
        <w:br/>
      </w:r>
      <w:r>
        <w:rPr>
          <w:rFonts w:ascii="Times New Roman"/>
          <w:b w:val="false"/>
          <w:i w:val="false"/>
          <w:color w:val="000000"/>
          <w:sz w:val="28"/>
        </w:rPr>
        <w:t>
   !   !   !   !   !   !ная на  !носом!кормой !</w:t>
      </w:r>
      <w:r>
        <w:br/>
      </w:r>
      <w:r>
        <w:rPr>
          <w:rFonts w:ascii="Times New Roman"/>
          <w:b w:val="false"/>
          <w:i w:val="false"/>
          <w:color w:val="000000"/>
          <w:sz w:val="28"/>
        </w:rPr>
        <w:t>
   !   !   !   !   !   !полном  !     !       !</w:t>
      </w:r>
      <w:r>
        <w:br/>
      </w:r>
      <w:r>
        <w:rPr>
          <w:rFonts w:ascii="Times New Roman"/>
          <w:b w:val="false"/>
          <w:i w:val="false"/>
          <w:color w:val="000000"/>
          <w:sz w:val="28"/>
        </w:rPr>
        <w:t>
   !   !   !   !   !   !ходу    !     !       !</w:t>
      </w:r>
      <w:r>
        <w:br/>
      </w:r>
      <w:r>
        <w:rPr>
          <w:rFonts w:ascii="Times New Roman"/>
          <w:b w:val="false"/>
          <w:i w:val="false"/>
          <w:color w:val="000000"/>
          <w:sz w:val="28"/>
        </w:rPr>
        <w:t>
   !   !   !   !   !   !частота !     !       !</w:t>
      </w:r>
      <w:r>
        <w:br/>
      </w:r>
      <w:r>
        <w:rPr>
          <w:rFonts w:ascii="Times New Roman"/>
          <w:b w:val="false"/>
          <w:i w:val="false"/>
          <w:color w:val="000000"/>
          <w:sz w:val="28"/>
        </w:rPr>
        <w:t>
   !   !   !   !   !   !вращения!     !       !</w:t>
      </w:r>
      <w:r>
        <w:br/>
      </w:r>
      <w:r>
        <w:rPr>
          <w:rFonts w:ascii="Times New Roman"/>
          <w:b w:val="false"/>
          <w:i w:val="false"/>
          <w:color w:val="000000"/>
          <w:sz w:val="28"/>
        </w:rPr>
        <w:t>
   !   !   !   !   !   !об/мин  !     !       !</w:t>
      </w:r>
      <w:r>
        <w:br/>
      </w:r>
      <w:r>
        <w:rPr>
          <w:rFonts w:ascii="Times New Roman"/>
          <w:b w:val="false"/>
          <w:i w:val="false"/>
          <w:color w:val="000000"/>
          <w:sz w:val="28"/>
        </w:rPr>
        <w:t>
-----------------------------------------------------------</w:t>
      </w:r>
      <w:r>
        <w:br/>
      </w:r>
      <w:r>
        <w:rPr>
          <w:rFonts w:ascii="Times New Roman"/>
          <w:b w:val="false"/>
          <w:i w:val="false"/>
          <w:color w:val="000000"/>
          <w:sz w:val="28"/>
        </w:rPr>
        <w:t>
20! 21! 22! 23! 24! 25!  26    !  27 !  28   !    29</w:t>
      </w:r>
      <w:r>
        <w:br/>
      </w:r>
      <w:r>
        <w:rPr>
          <w:rFonts w:ascii="Times New Roman"/>
          <w:b w:val="false"/>
          <w:i w:val="false"/>
          <w:color w:val="000000"/>
          <w:sz w:val="28"/>
        </w:rPr>
        <w:t>
-----------------------------------------------------------</w:t>
      </w:r>
      <w:r>
        <w:br/>
      </w:r>
      <w:r>
        <w:rPr>
          <w:rFonts w:ascii="Times New Roman"/>
          <w:b w:val="false"/>
          <w:i w:val="false"/>
          <w:color w:val="000000"/>
          <w:sz w:val="28"/>
        </w:rPr>
        <w:t>
         10-13         !  16    !     17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ff0000"/>
          <w:sz w:val="28"/>
        </w:rPr>
        <w:t>       продолжение таблицы см. бумажный вариант</w:t>
      </w:r>
      <w:r>
        <w:br/>
      </w:r>
      <w:r>
        <w:rPr>
          <w:rFonts w:ascii="Times New Roman"/>
          <w:b w:val="false"/>
          <w:i w:val="false"/>
          <w:color w:val="000000"/>
          <w:sz w:val="28"/>
        </w:rPr>
        <w:t>
 </w:t>
      </w:r>
    </w:p>
    <w:p>
      <w:pPr>
        <w:spacing w:after="0"/>
        <w:ind w:left="0"/>
        <w:jc w:val="both"/>
      </w:pPr>
      <w:r>
        <w:rPr>
          <w:rFonts w:ascii="Times New Roman"/>
          <w:b/>
          <w:i w:val="false"/>
          <w:color w:val="000000"/>
          <w:sz w:val="28"/>
        </w:rPr>
        <w:t>                      Водообработка и водоконтроль</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Число !        Котел N 1         !       Котел N 2</w:t>
      </w:r>
      <w:r>
        <w:br/>
      </w:r>
      <w:r>
        <w:rPr>
          <w:rFonts w:ascii="Times New Roman"/>
          <w:b w:val="false"/>
          <w:i w:val="false"/>
          <w:color w:val="000000"/>
          <w:sz w:val="28"/>
        </w:rPr>
        <w:t>
месяца!-------------------------------------------------------------</w:t>
      </w:r>
      <w:r>
        <w:br/>
      </w:r>
      <w:r>
        <w:rPr>
          <w:rFonts w:ascii="Times New Roman"/>
          <w:b w:val="false"/>
          <w:i w:val="false"/>
          <w:color w:val="000000"/>
          <w:sz w:val="28"/>
        </w:rPr>
        <w:t>
      !Щелоч-!Хло- !Фос-  !Нит-  !Щелоч-!Хло- !Фос-  !Нитрат-</w:t>
      </w:r>
      <w:r>
        <w:br/>
      </w:r>
      <w:r>
        <w:rPr>
          <w:rFonts w:ascii="Times New Roman"/>
          <w:b w:val="false"/>
          <w:i w:val="false"/>
          <w:color w:val="000000"/>
          <w:sz w:val="28"/>
        </w:rPr>
        <w:t xml:space="preserve">
      !ное   !риды,!фатное!ратное!ное   !риды,!фатное!ное  </w:t>
      </w:r>
      <w:r>
        <w:br/>
      </w:r>
      <w:r>
        <w:rPr>
          <w:rFonts w:ascii="Times New Roman"/>
          <w:b w:val="false"/>
          <w:i w:val="false"/>
          <w:color w:val="000000"/>
          <w:sz w:val="28"/>
        </w:rPr>
        <w:t>
      !число,!мг/л !число,!число,!число,!мг/л !число,!число,</w:t>
      </w:r>
      <w:r>
        <w:br/>
      </w:r>
      <w:r>
        <w:rPr>
          <w:rFonts w:ascii="Times New Roman"/>
          <w:b w:val="false"/>
          <w:i w:val="false"/>
          <w:color w:val="000000"/>
          <w:sz w:val="28"/>
        </w:rPr>
        <w:t>
      !мг/л  !     !мг/л  !мг/л  !мг/л  !     !мг/л  !мг/л</w:t>
      </w:r>
      <w:r>
        <w:br/>
      </w:r>
      <w:r>
        <w:rPr>
          <w:rFonts w:ascii="Times New Roman"/>
          <w:b w:val="false"/>
          <w:i w:val="false"/>
          <w:color w:val="000000"/>
          <w:sz w:val="28"/>
        </w:rPr>
        <w:t>
--------------------------------------------------------------------</w:t>
      </w:r>
      <w:r>
        <w:br/>
      </w:r>
      <w:r>
        <w:rPr>
          <w:rFonts w:ascii="Times New Roman"/>
          <w:b w:val="false"/>
          <w:i w:val="false"/>
          <w:color w:val="000000"/>
          <w:sz w:val="28"/>
        </w:rPr>
        <w:t>
   1  !   2  !  3  !  4   !   5  !   6  !  7  !   8  !   9</w:t>
      </w:r>
      <w:r>
        <w:br/>
      </w:r>
      <w:r>
        <w:rPr>
          <w:rFonts w:ascii="Times New Roman"/>
          <w:b w:val="false"/>
          <w:i w:val="false"/>
          <w:color w:val="000000"/>
          <w:sz w:val="28"/>
        </w:rPr>
        <w:t>
--------------------------------------------------------------------</w:t>
      </w:r>
      <w:r>
        <w:br/>
      </w:r>
      <w:r>
        <w:rPr>
          <w:rFonts w:ascii="Times New Roman"/>
          <w:b w:val="false"/>
          <w:i w:val="false"/>
          <w:color w:val="000000"/>
          <w:sz w:val="28"/>
        </w:rPr>
        <w:t>
   1</w:t>
      </w:r>
      <w:r>
        <w:br/>
      </w:r>
      <w:r>
        <w:rPr>
          <w:rFonts w:ascii="Times New Roman"/>
          <w:b w:val="false"/>
          <w:i w:val="false"/>
          <w:color w:val="000000"/>
          <w:sz w:val="28"/>
        </w:rPr>
        <w:t>
   2</w:t>
      </w:r>
      <w:r>
        <w:br/>
      </w:r>
      <w:r>
        <w:rPr>
          <w:rFonts w:ascii="Times New Roman"/>
          <w:b w:val="false"/>
          <w:i w:val="false"/>
          <w:color w:val="000000"/>
          <w:sz w:val="28"/>
        </w:rPr>
        <w:t>
   3</w:t>
      </w:r>
      <w:r>
        <w:br/>
      </w:r>
      <w:r>
        <w:rPr>
          <w:rFonts w:ascii="Times New Roman"/>
          <w:b w:val="false"/>
          <w:i w:val="false"/>
          <w:color w:val="000000"/>
          <w:sz w:val="28"/>
        </w:rPr>
        <w:t>
   4</w:t>
      </w:r>
      <w:r>
        <w:br/>
      </w:r>
      <w:r>
        <w:rPr>
          <w:rFonts w:ascii="Times New Roman"/>
          <w:b w:val="false"/>
          <w:i w:val="false"/>
          <w:color w:val="000000"/>
          <w:sz w:val="28"/>
        </w:rPr>
        <w:t>
   5</w:t>
      </w:r>
      <w:r>
        <w:br/>
      </w:r>
      <w:r>
        <w:rPr>
          <w:rFonts w:ascii="Times New Roman"/>
          <w:b w:val="false"/>
          <w:i w:val="false"/>
          <w:color w:val="000000"/>
          <w:sz w:val="28"/>
        </w:rPr>
        <w:t xml:space="preserve">
   6    </w:t>
      </w:r>
      <w:r>
        <w:br/>
      </w:r>
      <w:r>
        <w:rPr>
          <w:rFonts w:ascii="Times New Roman"/>
          <w:b w:val="false"/>
          <w:i w:val="false"/>
          <w:color w:val="000000"/>
          <w:sz w:val="28"/>
        </w:rPr>
        <w:t>
   7</w:t>
      </w:r>
      <w:r>
        <w:br/>
      </w:r>
      <w:r>
        <w:rPr>
          <w:rFonts w:ascii="Times New Roman"/>
          <w:b w:val="false"/>
          <w:i w:val="false"/>
          <w:color w:val="000000"/>
          <w:sz w:val="28"/>
        </w:rPr>
        <w:t>
   8</w:t>
      </w:r>
      <w:r>
        <w:br/>
      </w:r>
      <w:r>
        <w:rPr>
          <w:rFonts w:ascii="Times New Roman"/>
          <w:b w:val="false"/>
          <w:i w:val="false"/>
          <w:color w:val="000000"/>
          <w:sz w:val="28"/>
        </w:rPr>
        <w:t>
   9</w:t>
      </w:r>
      <w:r>
        <w:br/>
      </w:r>
      <w:r>
        <w:rPr>
          <w:rFonts w:ascii="Times New Roman"/>
          <w:b w:val="false"/>
          <w:i w:val="false"/>
          <w:color w:val="000000"/>
          <w:sz w:val="28"/>
        </w:rPr>
        <w:t>
  10</w:t>
      </w:r>
      <w:r>
        <w:br/>
      </w:r>
      <w:r>
        <w:rPr>
          <w:rFonts w:ascii="Times New Roman"/>
          <w:b w:val="false"/>
          <w:i w:val="false"/>
          <w:color w:val="000000"/>
          <w:sz w:val="28"/>
        </w:rPr>
        <w:t>
  11</w:t>
      </w:r>
      <w:r>
        <w:br/>
      </w:r>
      <w:r>
        <w:rPr>
          <w:rFonts w:ascii="Times New Roman"/>
          <w:b w:val="false"/>
          <w:i w:val="false"/>
          <w:color w:val="000000"/>
          <w:sz w:val="28"/>
        </w:rPr>
        <w:t>
  12</w:t>
      </w:r>
      <w:r>
        <w:br/>
      </w:r>
      <w:r>
        <w:rPr>
          <w:rFonts w:ascii="Times New Roman"/>
          <w:b w:val="false"/>
          <w:i w:val="false"/>
          <w:color w:val="000000"/>
          <w:sz w:val="28"/>
        </w:rPr>
        <w:t>
  13</w:t>
      </w:r>
      <w:r>
        <w:br/>
      </w:r>
      <w:r>
        <w:rPr>
          <w:rFonts w:ascii="Times New Roman"/>
          <w:b w:val="false"/>
          <w:i w:val="false"/>
          <w:color w:val="000000"/>
          <w:sz w:val="28"/>
        </w:rPr>
        <w:t>
  14</w:t>
      </w:r>
      <w:r>
        <w:br/>
      </w:r>
      <w:r>
        <w:rPr>
          <w:rFonts w:ascii="Times New Roman"/>
          <w:b w:val="false"/>
          <w:i w:val="false"/>
          <w:color w:val="000000"/>
          <w:sz w:val="28"/>
        </w:rPr>
        <w:t>
  15</w:t>
      </w:r>
      <w:r>
        <w:br/>
      </w:r>
      <w:r>
        <w:rPr>
          <w:rFonts w:ascii="Times New Roman"/>
          <w:b w:val="false"/>
          <w:i w:val="false"/>
          <w:color w:val="000000"/>
          <w:sz w:val="28"/>
        </w:rPr>
        <w:t>
  16</w:t>
      </w:r>
      <w:r>
        <w:br/>
      </w:r>
      <w:r>
        <w:rPr>
          <w:rFonts w:ascii="Times New Roman"/>
          <w:b w:val="false"/>
          <w:i w:val="false"/>
          <w:color w:val="000000"/>
          <w:sz w:val="28"/>
        </w:rPr>
        <w:t>
  17</w:t>
      </w:r>
      <w:r>
        <w:br/>
      </w:r>
      <w:r>
        <w:rPr>
          <w:rFonts w:ascii="Times New Roman"/>
          <w:b w:val="false"/>
          <w:i w:val="false"/>
          <w:color w:val="000000"/>
          <w:sz w:val="28"/>
        </w:rPr>
        <w:t>
  18</w:t>
      </w:r>
      <w:r>
        <w:br/>
      </w:r>
      <w:r>
        <w:rPr>
          <w:rFonts w:ascii="Times New Roman"/>
          <w:b w:val="false"/>
          <w:i w:val="false"/>
          <w:color w:val="000000"/>
          <w:sz w:val="28"/>
        </w:rPr>
        <w:t>
  19</w:t>
      </w:r>
      <w:r>
        <w:br/>
      </w:r>
      <w:r>
        <w:rPr>
          <w:rFonts w:ascii="Times New Roman"/>
          <w:b w:val="false"/>
          <w:i w:val="false"/>
          <w:color w:val="000000"/>
          <w:sz w:val="28"/>
        </w:rPr>
        <w:t>
  20</w:t>
      </w:r>
      <w:r>
        <w:br/>
      </w:r>
      <w:r>
        <w:rPr>
          <w:rFonts w:ascii="Times New Roman"/>
          <w:b w:val="false"/>
          <w:i w:val="false"/>
          <w:color w:val="000000"/>
          <w:sz w:val="28"/>
        </w:rPr>
        <w:t>
  21</w:t>
      </w:r>
      <w:r>
        <w:br/>
      </w:r>
      <w:r>
        <w:rPr>
          <w:rFonts w:ascii="Times New Roman"/>
          <w:b w:val="false"/>
          <w:i w:val="false"/>
          <w:color w:val="000000"/>
          <w:sz w:val="28"/>
        </w:rPr>
        <w:t>
  22</w:t>
      </w:r>
      <w:r>
        <w:br/>
      </w:r>
      <w:r>
        <w:rPr>
          <w:rFonts w:ascii="Times New Roman"/>
          <w:b w:val="false"/>
          <w:i w:val="false"/>
          <w:color w:val="000000"/>
          <w:sz w:val="28"/>
        </w:rPr>
        <w:t>
  23</w:t>
      </w:r>
      <w:r>
        <w:br/>
      </w:r>
      <w:r>
        <w:rPr>
          <w:rFonts w:ascii="Times New Roman"/>
          <w:b w:val="false"/>
          <w:i w:val="false"/>
          <w:color w:val="000000"/>
          <w:sz w:val="28"/>
        </w:rPr>
        <w:t>
  24</w:t>
      </w:r>
      <w:r>
        <w:br/>
      </w:r>
      <w:r>
        <w:rPr>
          <w:rFonts w:ascii="Times New Roman"/>
          <w:b w:val="false"/>
          <w:i w:val="false"/>
          <w:color w:val="000000"/>
          <w:sz w:val="28"/>
        </w:rPr>
        <w:t>
  25</w:t>
      </w:r>
      <w:r>
        <w:br/>
      </w:r>
      <w:r>
        <w:rPr>
          <w:rFonts w:ascii="Times New Roman"/>
          <w:b w:val="false"/>
          <w:i w:val="false"/>
          <w:color w:val="000000"/>
          <w:sz w:val="28"/>
        </w:rPr>
        <w:t>
  26</w:t>
      </w:r>
      <w:r>
        <w:br/>
      </w:r>
      <w:r>
        <w:rPr>
          <w:rFonts w:ascii="Times New Roman"/>
          <w:b w:val="false"/>
          <w:i w:val="false"/>
          <w:color w:val="000000"/>
          <w:sz w:val="28"/>
        </w:rPr>
        <w:t>
  27</w:t>
      </w:r>
      <w:r>
        <w:br/>
      </w:r>
      <w:r>
        <w:rPr>
          <w:rFonts w:ascii="Times New Roman"/>
          <w:b w:val="false"/>
          <w:i w:val="false"/>
          <w:color w:val="000000"/>
          <w:sz w:val="28"/>
        </w:rPr>
        <w:t>
  28</w:t>
      </w:r>
      <w:r>
        <w:br/>
      </w:r>
      <w:r>
        <w:rPr>
          <w:rFonts w:ascii="Times New Roman"/>
          <w:b w:val="false"/>
          <w:i w:val="false"/>
          <w:color w:val="000000"/>
          <w:sz w:val="28"/>
        </w:rPr>
        <w:t>
  29</w:t>
      </w:r>
      <w:r>
        <w:br/>
      </w:r>
      <w:r>
        <w:rPr>
          <w:rFonts w:ascii="Times New Roman"/>
          <w:b w:val="false"/>
          <w:i w:val="false"/>
          <w:color w:val="000000"/>
          <w:sz w:val="28"/>
        </w:rPr>
        <w:t>
  30</w:t>
      </w:r>
      <w:r>
        <w:br/>
      </w:r>
      <w:r>
        <w:rPr>
          <w:rFonts w:ascii="Times New Roman"/>
          <w:b w:val="false"/>
          <w:i w:val="false"/>
          <w:color w:val="000000"/>
          <w:sz w:val="28"/>
        </w:rPr>
        <w:t xml:space="preserve">
  31                      </w:t>
      </w:r>
      <w:r>
        <w:br/>
      </w:r>
      <w:r>
        <w:rPr>
          <w:rFonts w:ascii="Times New Roman"/>
          <w:b w:val="false"/>
          <w:i w:val="false"/>
          <w:color w:val="000000"/>
          <w:sz w:val="28"/>
        </w:rPr>
        <w:t>
--------------------------------------------------------------------</w:t>
      </w:r>
      <w:r>
        <w:br/>
      </w:r>
      <w:r>
        <w:rPr>
          <w:rFonts w:ascii="Times New Roman"/>
          <w:b w:val="false"/>
          <w:i w:val="false"/>
          <w:color w:val="000000"/>
          <w:sz w:val="28"/>
        </w:rPr>
        <w:t>
      продолжение таблицы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xml:space="preserve">
Конденсат хлориды,! Испаритель  !Котельная вода хлориды,! Приме- </w:t>
      </w:r>
      <w:r>
        <w:br/>
      </w:r>
      <w:r>
        <w:rPr>
          <w:rFonts w:ascii="Times New Roman"/>
          <w:b w:val="false"/>
          <w:i w:val="false"/>
          <w:color w:val="000000"/>
          <w:sz w:val="28"/>
        </w:rPr>
        <w:t>
      мг/л        !             !       мг/л            ! чание</w:t>
      </w:r>
      <w:r>
        <w:br/>
      </w:r>
      <w:r>
        <w:rPr>
          <w:rFonts w:ascii="Times New Roman"/>
          <w:b w:val="false"/>
          <w:i w:val="false"/>
          <w:color w:val="000000"/>
          <w:sz w:val="28"/>
        </w:rPr>
        <w:t>
--------------------------------------------------------!</w:t>
      </w:r>
      <w:r>
        <w:br/>
      </w:r>
      <w:r>
        <w:rPr>
          <w:rFonts w:ascii="Times New Roman"/>
          <w:b w:val="false"/>
          <w:i w:val="false"/>
          <w:color w:val="000000"/>
          <w:sz w:val="28"/>
        </w:rPr>
        <w:t>
   Наименование   !Жидкость!Хло-!  Наименование цистерн !</w:t>
      </w:r>
      <w:r>
        <w:br/>
      </w:r>
      <w:r>
        <w:rPr>
          <w:rFonts w:ascii="Times New Roman"/>
          <w:b w:val="false"/>
          <w:i w:val="false"/>
          <w:color w:val="000000"/>
          <w:sz w:val="28"/>
        </w:rPr>
        <w:t>
      цистерн     !ост.мг- !риды!-----------------------!</w:t>
      </w:r>
      <w:r>
        <w:br/>
      </w:r>
      <w:r>
        <w:rPr>
          <w:rFonts w:ascii="Times New Roman"/>
          <w:b w:val="false"/>
          <w:i w:val="false"/>
          <w:color w:val="000000"/>
          <w:sz w:val="28"/>
        </w:rPr>
        <w:t>
                  !экв./л  !мг/л!       !       !       !</w:t>
      </w:r>
      <w:r>
        <w:br/>
      </w:r>
      <w:r>
        <w:rPr>
          <w:rFonts w:ascii="Times New Roman"/>
          <w:b w:val="false"/>
          <w:i w:val="false"/>
          <w:color w:val="000000"/>
          <w:sz w:val="28"/>
        </w:rPr>
        <w:t>
--------------------------------!-----------------------------------</w:t>
      </w:r>
      <w:r>
        <w:br/>
      </w:r>
      <w:r>
        <w:rPr>
          <w:rFonts w:ascii="Times New Roman"/>
          <w:b w:val="false"/>
          <w:i w:val="false"/>
          <w:color w:val="000000"/>
          <w:sz w:val="28"/>
        </w:rPr>
        <w:t>
  10    !   11    !   12   ! 13 !  14   !  15   !  16   !    17</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левая часть</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Наработка вспомогательных механизмов</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xml:space="preserve">
Число !  Дизель   ! Насосы водного            !Насосы !Насосы   </w:t>
      </w:r>
      <w:r>
        <w:br/>
      </w:r>
      <w:r>
        <w:rPr>
          <w:rFonts w:ascii="Times New Roman"/>
          <w:b w:val="false"/>
          <w:i w:val="false"/>
          <w:color w:val="000000"/>
          <w:sz w:val="28"/>
        </w:rPr>
        <w:t xml:space="preserve">
месяца!  генера-  !  охлаждения               !охлаж- !охлаждения </w:t>
      </w:r>
      <w:r>
        <w:br/>
      </w:r>
      <w:r>
        <w:rPr>
          <w:rFonts w:ascii="Times New Roman"/>
          <w:b w:val="false"/>
          <w:i w:val="false"/>
          <w:color w:val="000000"/>
          <w:sz w:val="28"/>
        </w:rPr>
        <w:t>
      !  торы     !---------------------------!дения  !форсунок</w:t>
      </w:r>
      <w:r>
        <w:br/>
      </w:r>
      <w:r>
        <w:rPr>
          <w:rFonts w:ascii="Times New Roman"/>
          <w:b w:val="false"/>
          <w:i w:val="false"/>
          <w:color w:val="000000"/>
          <w:sz w:val="28"/>
        </w:rPr>
        <w:t xml:space="preserve">
      !           !главного        !вспомо-   !поршней!главного    </w:t>
      </w:r>
      <w:r>
        <w:br/>
      </w:r>
      <w:r>
        <w:rPr>
          <w:rFonts w:ascii="Times New Roman"/>
          <w:b w:val="false"/>
          <w:i w:val="false"/>
          <w:color w:val="000000"/>
          <w:sz w:val="28"/>
        </w:rPr>
        <w:t>
      !           !двигателя       !гательного!главно-!двигателя</w:t>
      </w:r>
      <w:r>
        <w:br/>
      </w:r>
      <w:r>
        <w:rPr>
          <w:rFonts w:ascii="Times New Roman"/>
          <w:b w:val="false"/>
          <w:i w:val="false"/>
          <w:color w:val="000000"/>
          <w:sz w:val="28"/>
        </w:rPr>
        <w:t>
      !           !                !двигателя !го дви-!</w:t>
      </w:r>
      <w:r>
        <w:br/>
      </w:r>
      <w:r>
        <w:rPr>
          <w:rFonts w:ascii="Times New Roman"/>
          <w:b w:val="false"/>
          <w:i w:val="false"/>
          <w:color w:val="000000"/>
          <w:sz w:val="28"/>
        </w:rPr>
        <w:t>
      !           !                !          !гателя !            --------------------------------------------------------------------</w:t>
      </w:r>
      <w:r>
        <w:br/>
      </w:r>
      <w:r>
        <w:rPr>
          <w:rFonts w:ascii="Times New Roman"/>
          <w:b w:val="false"/>
          <w:i w:val="false"/>
          <w:color w:val="000000"/>
          <w:sz w:val="28"/>
        </w:rPr>
        <w:t xml:space="preserve">
      !N1!N2!N3!N4!прес-!ре-!забор-!прес-!за- !N1 !N2 !N 1! N 2  </w:t>
      </w:r>
      <w:r>
        <w:br/>
      </w:r>
      <w:r>
        <w:rPr>
          <w:rFonts w:ascii="Times New Roman"/>
          <w:b w:val="false"/>
          <w:i w:val="false"/>
          <w:color w:val="000000"/>
          <w:sz w:val="28"/>
        </w:rPr>
        <w:t>
      !  !  !  !  !ной  !зе-!тной  !ной  !бор-!   !   !   !</w:t>
      </w:r>
      <w:r>
        <w:br/>
      </w:r>
      <w:r>
        <w:rPr>
          <w:rFonts w:ascii="Times New Roman"/>
          <w:b w:val="false"/>
          <w:i w:val="false"/>
          <w:color w:val="000000"/>
          <w:sz w:val="28"/>
        </w:rPr>
        <w:t>
      !  !  !  !  !воды !рв-!воды  !воды !тной!   !   !   !</w:t>
      </w:r>
      <w:r>
        <w:br/>
      </w:r>
      <w:r>
        <w:rPr>
          <w:rFonts w:ascii="Times New Roman"/>
          <w:b w:val="false"/>
          <w:i w:val="false"/>
          <w:color w:val="000000"/>
          <w:sz w:val="28"/>
        </w:rPr>
        <w:t>
      !  !  !  !  !     !ные!      !     !воды!   !   !   !</w:t>
      </w:r>
      <w:r>
        <w:br/>
      </w:r>
      <w:r>
        <w:rPr>
          <w:rFonts w:ascii="Times New Roman"/>
          <w:b w:val="false"/>
          <w:i w:val="false"/>
          <w:color w:val="000000"/>
          <w:sz w:val="28"/>
        </w:rPr>
        <w:t>
--------------------------------------------------------------------</w:t>
      </w:r>
      <w:r>
        <w:br/>
      </w:r>
      <w:r>
        <w:rPr>
          <w:rFonts w:ascii="Times New Roman"/>
          <w:b w:val="false"/>
          <w:i w:val="false"/>
          <w:color w:val="000000"/>
          <w:sz w:val="28"/>
        </w:rPr>
        <w:t>
   1  ! 2! 3! 4! 5!  6  ! 7 !   8  !  9  ! 10 ! 11! 12! 13!  14</w:t>
      </w:r>
      <w:r>
        <w:br/>
      </w:r>
      <w:r>
        <w:rPr>
          <w:rFonts w:ascii="Times New Roman"/>
          <w:b w:val="false"/>
          <w:i w:val="false"/>
          <w:color w:val="000000"/>
          <w:sz w:val="28"/>
        </w:rPr>
        <w:t>
--------------------------------------------------------------------</w:t>
      </w:r>
      <w:r>
        <w:br/>
      </w:r>
      <w:r>
        <w:rPr>
          <w:rFonts w:ascii="Times New Roman"/>
          <w:b w:val="false"/>
          <w:i w:val="false"/>
          <w:color w:val="000000"/>
          <w:sz w:val="28"/>
        </w:rPr>
        <w:t>
   1</w:t>
      </w:r>
      <w:r>
        <w:br/>
      </w:r>
      <w:r>
        <w:rPr>
          <w:rFonts w:ascii="Times New Roman"/>
          <w:b w:val="false"/>
          <w:i w:val="false"/>
          <w:color w:val="000000"/>
          <w:sz w:val="28"/>
        </w:rPr>
        <w:t>
   2</w:t>
      </w:r>
      <w:r>
        <w:br/>
      </w:r>
      <w:r>
        <w:rPr>
          <w:rFonts w:ascii="Times New Roman"/>
          <w:b w:val="false"/>
          <w:i w:val="false"/>
          <w:color w:val="000000"/>
          <w:sz w:val="28"/>
        </w:rPr>
        <w:t>
   3</w:t>
      </w:r>
      <w:r>
        <w:br/>
      </w:r>
      <w:r>
        <w:rPr>
          <w:rFonts w:ascii="Times New Roman"/>
          <w:b w:val="false"/>
          <w:i w:val="false"/>
          <w:color w:val="000000"/>
          <w:sz w:val="28"/>
        </w:rPr>
        <w:t>
   4</w:t>
      </w:r>
      <w:r>
        <w:br/>
      </w:r>
      <w:r>
        <w:rPr>
          <w:rFonts w:ascii="Times New Roman"/>
          <w:b w:val="false"/>
          <w:i w:val="false"/>
          <w:color w:val="000000"/>
          <w:sz w:val="28"/>
        </w:rPr>
        <w:t>
   5</w:t>
      </w:r>
      <w:r>
        <w:br/>
      </w:r>
      <w:r>
        <w:rPr>
          <w:rFonts w:ascii="Times New Roman"/>
          <w:b w:val="false"/>
          <w:i w:val="false"/>
          <w:color w:val="000000"/>
          <w:sz w:val="28"/>
        </w:rPr>
        <w:t xml:space="preserve">
   6    </w:t>
      </w:r>
      <w:r>
        <w:br/>
      </w:r>
      <w:r>
        <w:rPr>
          <w:rFonts w:ascii="Times New Roman"/>
          <w:b w:val="false"/>
          <w:i w:val="false"/>
          <w:color w:val="000000"/>
          <w:sz w:val="28"/>
        </w:rPr>
        <w:t>
   7</w:t>
      </w:r>
      <w:r>
        <w:br/>
      </w:r>
      <w:r>
        <w:rPr>
          <w:rFonts w:ascii="Times New Roman"/>
          <w:b w:val="false"/>
          <w:i w:val="false"/>
          <w:color w:val="000000"/>
          <w:sz w:val="28"/>
        </w:rPr>
        <w:t>
   8</w:t>
      </w:r>
      <w:r>
        <w:br/>
      </w:r>
      <w:r>
        <w:rPr>
          <w:rFonts w:ascii="Times New Roman"/>
          <w:b w:val="false"/>
          <w:i w:val="false"/>
          <w:color w:val="000000"/>
          <w:sz w:val="28"/>
        </w:rPr>
        <w:t>
   9</w:t>
      </w:r>
      <w:r>
        <w:br/>
      </w:r>
      <w:r>
        <w:rPr>
          <w:rFonts w:ascii="Times New Roman"/>
          <w:b w:val="false"/>
          <w:i w:val="false"/>
          <w:color w:val="000000"/>
          <w:sz w:val="28"/>
        </w:rPr>
        <w:t>
  10</w:t>
      </w:r>
      <w:r>
        <w:br/>
      </w:r>
      <w:r>
        <w:rPr>
          <w:rFonts w:ascii="Times New Roman"/>
          <w:b w:val="false"/>
          <w:i w:val="false"/>
          <w:color w:val="000000"/>
          <w:sz w:val="28"/>
        </w:rPr>
        <w:t>
  11</w:t>
      </w:r>
      <w:r>
        <w:br/>
      </w:r>
      <w:r>
        <w:rPr>
          <w:rFonts w:ascii="Times New Roman"/>
          <w:b w:val="false"/>
          <w:i w:val="false"/>
          <w:color w:val="000000"/>
          <w:sz w:val="28"/>
        </w:rPr>
        <w:t>
  12</w:t>
      </w:r>
      <w:r>
        <w:br/>
      </w:r>
      <w:r>
        <w:rPr>
          <w:rFonts w:ascii="Times New Roman"/>
          <w:b w:val="false"/>
          <w:i w:val="false"/>
          <w:color w:val="000000"/>
          <w:sz w:val="28"/>
        </w:rPr>
        <w:t>
  13</w:t>
      </w:r>
      <w:r>
        <w:br/>
      </w:r>
      <w:r>
        <w:rPr>
          <w:rFonts w:ascii="Times New Roman"/>
          <w:b w:val="false"/>
          <w:i w:val="false"/>
          <w:color w:val="000000"/>
          <w:sz w:val="28"/>
        </w:rPr>
        <w:t>
  14</w:t>
      </w:r>
      <w:r>
        <w:br/>
      </w:r>
      <w:r>
        <w:rPr>
          <w:rFonts w:ascii="Times New Roman"/>
          <w:b w:val="false"/>
          <w:i w:val="false"/>
          <w:color w:val="000000"/>
          <w:sz w:val="28"/>
        </w:rPr>
        <w:t>
  15</w:t>
      </w:r>
      <w:r>
        <w:br/>
      </w:r>
      <w:r>
        <w:rPr>
          <w:rFonts w:ascii="Times New Roman"/>
          <w:b w:val="false"/>
          <w:i w:val="false"/>
          <w:color w:val="000000"/>
          <w:sz w:val="28"/>
        </w:rPr>
        <w:t>
  16</w:t>
      </w:r>
      <w:r>
        <w:br/>
      </w:r>
      <w:r>
        <w:rPr>
          <w:rFonts w:ascii="Times New Roman"/>
          <w:b w:val="false"/>
          <w:i w:val="false"/>
          <w:color w:val="000000"/>
          <w:sz w:val="28"/>
        </w:rPr>
        <w:t>
  17</w:t>
      </w:r>
      <w:r>
        <w:br/>
      </w:r>
      <w:r>
        <w:rPr>
          <w:rFonts w:ascii="Times New Roman"/>
          <w:b w:val="false"/>
          <w:i w:val="false"/>
          <w:color w:val="000000"/>
          <w:sz w:val="28"/>
        </w:rPr>
        <w:t>
  18</w:t>
      </w:r>
      <w:r>
        <w:br/>
      </w:r>
      <w:r>
        <w:rPr>
          <w:rFonts w:ascii="Times New Roman"/>
          <w:b w:val="false"/>
          <w:i w:val="false"/>
          <w:color w:val="000000"/>
          <w:sz w:val="28"/>
        </w:rPr>
        <w:t>
  19</w:t>
      </w:r>
      <w:r>
        <w:br/>
      </w:r>
      <w:r>
        <w:rPr>
          <w:rFonts w:ascii="Times New Roman"/>
          <w:b w:val="false"/>
          <w:i w:val="false"/>
          <w:color w:val="000000"/>
          <w:sz w:val="28"/>
        </w:rPr>
        <w:t>
  20</w:t>
      </w:r>
      <w:r>
        <w:br/>
      </w:r>
      <w:r>
        <w:rPr>
          <w:rFonts w:ascii="Times New Roman"/>
          <w:b w:val="false"/>
          <w:i w:val="false"/>
          <w:color w:val="000000"/>
          <w:sz w:val="28"/>
        </w:rPr>
        <w:t>
  21</w:t>
      </w:r>
      <w:r>
        <w:br/>
      </w:r>
      <w:r>
        <w:rPr>
          <w:rFonts w:ascii="Times New Roman"/>
          <w:b w:val="false"/>
          <w:i w:val="false"/>
          <w:color w:val="000000"/>
          <w:sz w:val="28"/>
        </w:rPr>
        <w:t>
  22</w:t>
      </w:r>
      <w:r>
        <w:br/>
      </w:r>
      <w:r>
        <w:rPr>
          <w:rFonts w:ascii="Times New Roman"/>
          <w:b w:val="false"/>
          <w:i w:val="false"/>
          <w:color w:val="000000"/>
          <w:sz w:val="28"/>
        </w:rPr>
        <w:t>
  23</w:t>
      </w:r>
      <w:r>
        <w:br/>
      </w:r>
      <w:r>
        <w:rPr>
          <w:rFonts w:ascii="Times New Roman"/>
          <w:b w:val="false"/>
          <w:i w:val="false"/>
          <w:color w:val="000000"/>
          <w:sz w:val="28"/>
        </w:rPr>
        <w:t>
  24</w:t>
      </w:r>
      <w:r>
        <w:br/>
      </w:r>
      <w:r>
        <w:rPr>
          <w:rFonts w:ascii="Times New Roman"/>
          <w:b w:val="false"/>
          <w:i w:val="false"/>
          <w:color w:val="000000"/>
          <w:sz w:val="28"/>
        </w:rPr>
        <w:t>
  25</w:t>
      </w:r>
      <w:r>
        <w:br/>
      </w:r>
      <w:r>
        <w:rPr>
          <w:rFonts w:ascii="Times New Roman"/>
          <w:b w:val="false"/>
          <w:i w:val="false"/>
          <w:color w:val="000000"/>
          <w:sz w:val="28"/>
        </w:rPr>
        <w:t>
  26</w:t>
      </w:r>
      <w:r>
        <w:br/>
      </w:r>
      <w:r>
        <w:rPr>
          <w:rFonts w:ascii="Times New Roman"/>
          <w:b w:val="false"/>
          <w:i w:val="false"/>
          <w:color w:val="000000"/>
          <w:sz w:val="28"/>
        </w:rPr>
        <w:t>
  27</w:t>
      </w:r>
      <w:r>
        <w:br/>
      </w:r>
      <w:r>
        <w:rPr>
          <w:rFonts w:ascii="Times New Roman"/>
          <w:b w:val="false"/>
          <w:i w:val="false"/>
          <w:color w:val="000000"/>
          <w:sz w:val="28"/>
        </w:rPr>
        <w:t>
  28</w:t>
      </w:r>
      <w:r>
        <w:br/>
      </w:r>
      <w:r>
        <w:rPr>
          <w:rFonts w:ascii="Times New Roman"/>
          <w:b w:val="false"/>
          <w:i w:val="false"/>
          <w:color w:val="000000"/>
          <w:sz w:val="28"/>
        </w:rPr>
        <w:t>
  29</w:t>
      </w:r>
      <w:r>
        <w:br/>
      </w:r>
      <w:r>
        <w:rPr>
          <w:rFonts w:ascii="Times New Roman"/>
          <w:b w:val="false"/>
          <w:i w:val="false"/>
          <w:color w:val="000000"/>
          <w:sz w:val="28"/>
        </w:rPr>
        <w:t>
  30</w:t>
      </w:r>
      <w:r>
        <w:br/>
      </w:r>
      <w:r>
        <w:rPr>
          <w:rFonts w:ascii="Times New Roman"/>
          <w:b w:val="false"/>
          <w:i w:val="false"/>
          <w:color w:val="000000"/>
          <w:sz w:val="28"/>
        </w:rPr>
        <w:t xml:space="preserve">
  31                      </w:t>
      </w:r>
      <w:r>
        <w:br/>
      </w:r>
      <w:r>
        <w:rPr>
          <w:rFonts w:ascii="Times New Roman"/>
          <w:b w:val="false"/>
          <w:i w:val="false"/>
          <w:color w:val="000000"/>
          <w:sz w:val="28"/>
        </w:rPr>
        <w:t>
--------------------------------------------------------------------</w:t>
      </w:r>
      <w:r>
        <w:br/>
      </w:r>
      <w:r>
        <w:rPr>
          <w:rFonts w:ascii="Times New Roman"/>
          <w:b w:val="false"/>
          <w:i w:val="false"/>
          <w:color w:val="000000"/>
          <w:sz w:val="28"/>
        </w:rPr>
        <w:t>
Итого за</w:t>
      </w:r>
      <w:r>
        <w:br/>
      </w:r>
      <w:r>
        <w:rPr>
          <w:rFonts w:ascii="Times New Roman"/>
          <w:b w:val="false"/>
          <w:i w:val="false"/>
          <w:color w:val="000000"/>
          <w:sz w:val="28"/>
        </w:rPr>
        <w:t>
месяц</w:t>
      </w:r>
      <w:r>
        <w:br/>
      </w:r>
      <w:r>
        <w:rPr>
          <w:rFonts w:ascii="Times New Roman"/>
          <w:b w:val="false"/>
          <w:i w:val="false"/>
          <w:color w:val="000000"/>
          <w:sz w:val="28"/>
        </w:rPr>
        <w:t>
--------------------------------------------------------------------</w:t>
      </w:r>
      <w:r>
        <w:br/>
      </w:r>
      <w:r>
        <w:rPr>
          <w:rFonts w:ascii="Times New Roman"/>
          <w:b w:val="false"/>
          <w:i w:val="false"/>
          <w:color w:val="000000"/>
          <w:sz w:val="28"/>
        </w:rPr>
        <w:t>
С начала</w:t>
      </w:r>
      <w:r>
        <w:br/>
      </w:r>
      <w:r>
        <w:rPr>
          <w:rFonts w:ascii="Times New Roman"/>
          <w:b w:val="false"/>
          <w:i w:val="false"/>
          <w:color w:val="000000"/>
          <w:sz w:val="28"/>
        </w:rPr>
        <w:t>
эксплуа-</w:t>
      </w:r>
      <w:r>
        <w:br/>
      </w:r>
      <w:r>
        <w:rPr>
          <w:rFonts w:ascii="Times New Roman"/>
          <w:b w:val="false"/>
          <w:i w:val="false"/>
          <w:color w:val="000000"/>
          <w:sz w:val="28"/>
        </w:rPr>
        <w:t>
тации</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продолжение таблицы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Циркуляционные !  Компрессоры   ! Топливные  ! Масляные  !</w:t>
      </w:r>
      <w:r>
        <w:br/>
      </w:r>
      <w:r>
        <w:rPr>
          <w:rFonts w:ascii="Times New Roman"/>
          <w:b w:val="false"/>
          <w:i w:val="false"/>
          <w:color w:val="000000"/>
          <w:sz w:val="28"/>
        </w:rPr>
        <w:t>
масляные насосы!                ! сепараторы ! сепараторы!</w:t>
      </w:r>
      <w:r>
        <w:br/>
      </w:r>
      <w:r>
        <w:rPr>
          <w:rFonts w:ascii="Times New Roman"/>
          <w:b w:val="false"/>
          <w:i w:val="false"/>
          <w:color w:val="000000"/>
          <w:sz w:val="28"/>
        </w:rPr>
        <w:t>
---------------------------------------------------------!</w:t>
      </w:r>
      <w:r>
        <w:br/>
      </w:r>
      <w:r>
        <w:rPr>
          <w:rFonts w:ascii="Times New Roman"/>
          <w:b w:val="false"/>
          <w:i w:val="false"/>
          <w:color w:val="000000"/>
          <w:sz w:val="28"/>
        </w:rPr>
        <w:t>
N 1    ! N 2   !N 1!N 2!N 3!N 4 !N 1! N2 !N 3! N 1! N 2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15   !   16  !17 ! 18! 19! 20 !21 ! 22 !23 ! 24 ! 25   !</w:t>
      </w:r>
      <w:r>
        <w:br/>
      </w:r>
      <w:r>
        <w:rPr>
          <w:rFonts w:ascii="Times New Roman"/>
          <w:b w:val="false"/>
          <w:i w:val="false"/>
          <w:color w:val="000000"/>
          <w:sz w:val="28"/>
        </w:rPr>
        <w:t xml:space="preserve">
---------------------------------------------------------! </w:t>
      </w:r>
      <w:r>
        <w:br/>
      </w:r>
      <w:r>
        <w:rPr>
          <w:rFonts w:ascii="Times New Roman"/>
          <w:b w:val="false"/>
          <w:i w:val="false"/>
          <w:color w:val="000000"/>
          <w:sz w:val="28"/>
        </w:rPr>
        <w:t>
 </w:t>
      </w:r>
      <w:r>
        <w:br/>
      </w:r>
      <w:r>
        <w:rPr>
          <w:rFonts w:ascii="Times New Roman"/>
          <w:b w:val="false"/>
          <w:i w:val="false"/>
          <w:color w:val="000000"/>
          <w:sz w:val="28"/>
        </w:rPr>
        <w:t>
продолжение таблицы</w:t>
      </w:r>
      <w:r>
        <w:br/>
      </w:r>
      <w:r>
        <w:rPr>
          <w:rFonts w:ascii="Times New Roman"/>
          <w:b w:val="false"/>
          <w:i w:val="false"/>
          <w:color w:val="000000"/>
          <w:sz w:val="28"/>
        </w:rPr>
        <w:t>
_______________________________</w:t>
      </w:r>
      <w:r>
        <w:br/>
      </w:r>
      <w:r>
        <w:rPr>
          <w:rFonts w:ascii="Times New Roman"/>
          <w:b w:val="false"/>
          <w:i w:val="false"/>
          <w:color w:val="000000"/>
          <w:sz w:val="28"/>
        </w:rPr>
        <w:t>
Топливо      ! Топливо</w:t>
      </w:r>
      <w:r>
        <w:br/>
      </w:r>
      <w:r>
        <w:rPr>
          <w:rFonts w:ascii="Times New Roman"/>
          <w:b w:val="false"/>
          <w:i w:val="false"/>
          <w:color w:val="000000"/>
          <w:sz w:val="28"/>
        </w:rPr>
        <w:t>
подкачивающее! перекачивающий</w:t>
      </w:r>
      <w:r>
        <w:br/>
      </w:r>
      <w:r>
        <w:rPr>
          <w:rFonts w:ascii="Times New Roman"/>
          <w:b w:val="false"/>
          <w:i w:val="false"/>
          <w:color w:val="000000"/>
          <w:sz w:val="28"/>
        </w:rPr>
        <w:t>
насосы       ! насос</w:t>
      </w:r>
      <w:r>
        <w:br/>
      </w:r>
      <w:r>
        <w:rPr>
          <w:rFonts w:ascii="Times New Roman"/>
          <w:b w:val="false"/>
          <w:i w:val="false"/>
          <w:color w:val="000000"/>
          <w:sz w:val="28"/>
        </w:rPr>
        <w:t>
-------------------------------</w:t>
      </w:r>
      <w:r>
        <w:br/>
      </w:r>
      <w:r>
        <w:rPr>
          <w:rFonts w:ascii="Times New Roman"/>
          <w:b w:val="false"/>
          <w:i w:val="false"/>
          <w:color w:val="000000"/>
          <w:sz w:val="28"/>
        </w:rPr>
        <w:t>
N 1  ! N 2   !</w:t>
      </w:r>
      <w:r>
        <w:br/>
      </w:r>
      <w:r>
        <w:rPr>
          <w:rFonts w:ascii="Times New Roman"/>
          <w:b w:val="false"/>
          <w:i w:val="false"/>
          <w:color w:val="000000"/>
          <w:sz w:val="28"/>
        </w:rPr>
        <w:t>
-------------------------------</w:t>
      </w:r>
      <w:r>
        <w:br/>
      </w:r>
      <w:r>
        <w:rPr>
          <w:rFonts w:ascii="Times New Roman"/>
          <w:b w:val="false"/>
          <w:i w:val="false"/>
          <w:color w:val="000000"/>
          <w:sz w:val="28"/>
        </w:rPr>
        <w:t>
  26  !  27   !      28</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правая часть</w:t>
      </w:r>
    </w:p>
    <w:p>
      <w:pPr>
        <w:spacing w:after="0"/>
        <w:ind w:left="0"/>
        <w:jc w:val="left"/>
      </w:pPr>
      <w:r>
        <w:rPr>
          <w:rFonts w:ascii="Times New Roman"/>
          <w:b/>
          <w:i w:val="false"/>
          <w:color w:val="000000"/>
        </w:rPr>
        <w:t xml:space="preserve"> Наработка</w:t>
      </w:r>
      <w:r>
        <w:br/>
      </w:r>
      <w:r>
        <w:rPr>
          <w:rFonts w:ascii="Times New Roman"/>
          <w:b/>
          <w:i w:val="false"/>
          <w:color w:val="000000"/>
        </w:rPr>
        <w:t>
вспомогательных механизмов</w:t>
      </w:r>
    </w:p>
    <w:p>
      <w:pPr>
        <w:spacing w:after="0"/>
        <w:ind w:left="0"/>
        <w:jc w:val="both"/>
      </w:pP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Пожарные!Балла-!Осуши-!Балла-!    Грузовые устройства        !</w:t>
      </w:r>
      <w:r>
        <w:br/>
      </w:r>
      <w:r>
        <w:rPr>
          <w:rFonts w:ascii="Times New Roman"/>
          <w:b w:val="false"/>
          <w:i w:val="false"/>
          <w:color w:val="000000"/>
          <w:sz w:val="28"/>
        </w:rPr>
        <w:t>
насосы  !стные !тель- !стный !-------------------------------!</w:t>
      </w:r>
      <w:r>
        <w:br/>
      </w:r>
      <w:r>
        <w:rPr>
          <w:rFonts w:ascii="Times New Roman"/>
          <w:b w:val="false"/>
          <w:i w:val="false"/>
          <w:color w:val="000000"/>
          <w:sz w:val="28"/>
        </w:rPr>
        <w:t>
        !насосы!ные   !осуши-!   !   !   !   !   !   !   !   !</w:t>
      </w:r>
      <w:r>
        <w:br/>
      </w:r>
      <w:r>
        <w:rPr>
          <w:rFonts w:ascii="Times New Roman"/>
          <w:b w:val="false"/>
          <w:i w:val="false"/>
          <w:color w:val="000000"/>
          <w:sz w:val="28"/>
        </w:rPr>
        <w:t>
        !      !насосы!тель- !   !   !   !   !   !   !   !   !</w:t>
      </w:r>
      <w:r>
        <w:br/>
      </w:r>
      <w:r>
        <w:rPr>
          <w:rFonts w:ascii="Times New Roman"/>
          <w:b w:val="false"/>
          <w:i w:val="false"/>
          <w:color w:val="000000"/>
          <w:sz w:val="28"/>
        </w:rPr>
        <w:t>
        !      !      !ный   !   !   !   !   !   !   !   !   !</w:t>
      </w:r>
      <w:r>
        <w:br/>
      </w:r>
      <w:r>
        <w:rPr>
          <w:rFonts w:ascii="Times New Roman"/>
          <w:b w:val="false"/>
          <w:i w:val="false"/>
          <w:color w:val="000000"/>
          <w:sz w:val="28"/>
        </w:rPr>
        <w:t>
        !      !      !насос !   !   !   !   !   !   !   !   !</w:t>
      </w:r>
      <w:r>
        <w:br/>
      </w:r>
      <w:r>
        <w:rPr>
          <w:rFonts w:ascii="Times New Roman"/>
          <w:b w:val="false"/>
          <w:i w:val="false"/>
          <w:color w:val="000000"/>
          <w:sz w:val="28"/>
        </w:rPr>
        <w:t>
--------------------------------------------------------------------</w:t>
      </w:r>
      <w:r>
        <w:br/>
      </w:r>
      <w:r>
        <w:rPr>
          <w:rFonts w:ascii="Times New Roman"/>
          <w:b w:val="false"/>
          <w:i w:val="false"/>
          <w:color w:val="000000"/>
          <w:sz w:val="28"/>
        </w:rPr>
        <w:t>
N 1!N 2 !N 1!N2!N1 !N2!      !N 1!N 2!N 3!N 4!N 5!N 6!N 7!N 8!</w:t>
      </w:r>
      <w:r>
        <w:br/>
      </w:r>
      <w:r>
        <w:rPr>
          <w:rFonts w:ascii="Times New Roman"/>
          <w:b w:val="false"/>
          <w:i w:val="false"/>
          <w:color w:val="000000"/>
          <w:sz w:val="28"/>
        </w:rPr>
        <w:t>
--------------------------------------------------------------------</w:t>
      </w:r>
      <w:r>
        <w:br/>
      </w:r>
      <w:r>
        <w:rPr>
          <w:rFonts w:ascii="Times New Roman"/>
          <w:b w:val="false"/>
          <w:i w:val="false"/>
          <w:color w:val="000000"/>
          <w:sz w:val="28"/>
        </w:rPr>
        <w:t>
1  !  2 ! 3 ! 4! 5 ! 6!  7   ! 8 ! 9 ! 10! 11! 12! 13! 14!15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продолжение таблицы</w:t>
      </w:r>
      <w:r>
        <w:br/>
      </w:r>
      <w:r>
        <w:rPr>
          <w:rFonts w:ascii="Times New Roman"/>
          <w:b w:val="false"/>
          <w:i w:val="false"/>
          <w:color w:val="000000"/>
          <w:sz w:val="28"/>
        </w:rPr>
        <w:t>
_____________________________________________________</w:t>
      </w:r>
      <w:r>
        <w:br/>
      </w:r>
      <w:r>
        <w:rPr>
          <w:rFonts w:ascii="Times New Roman"/>
          <w:b w:val="false"/>
          <w:i w:val="false"/>
          <w:color w:val="000000"/>
          <w:sz w:val="28"/>
        </w:rPr>
        <w:t>
Утилиза-!Испари-!Реф. !Сепаратор!Инспектор!Число</w:t>
      </w:r>
      <w:r>
        <w:br/>
      </w:r>
      <w:r>
        <w:rPr>
          <w:rFonts w:ascii="Times New Roman"/>
          <w:b w:val="false"/>
          <w:i w:val="false"/>
          <w:color w:val="000000"/>
          <w:sz w:val="28"/>
        </w:rPr>
        <w:t>
ционный !тельная!уста-!льяльных !         !месяца</w:t>
      </w:r>
      <w:r>
        <w:br/>
      </w:r>
      <w:r>
        <w:rPr>
          <w:rFonts w:ascii="Times New Roman"/>
          <w:b w:val="false"/>
          <w:i w:val="false"/>
          <w:color w:val="000000"/>
          <w:sz w:val="28"/>
        </w:rPr>
        <w:t>
котел   !уста-  !новка!вод      !         !</w:t>
      </w:r>
      <w:r>
        <w:br/>
      </w:r>
      <w:r>
        <w:rPr>
          <w:rFonts w:ascii="Times New Roman"/>
          <w:b w:val="false"/>
          <w:i w:val="false"/>
          <w:color w:val="000000"/>
          <w:sz w:val="28"/>
        </w:rPr>
        <w:t>
        !новка  !     !         !         !</w:t>
      </w:r>
      <w:r>
        <w:br/>
      </w:r>
      <w:r>
        <w:rPr>
          <w:rFonts w:ascii="Times New Roman"/>
          <w:b w:val="false"/>
          <w:i w:val="false"/>
          <w:color w:val="000000"/>
          <w:sz w:val="28"/>
        </w:rPr>
        <w:t>
------------------------------------------------------</w:t>
      </w:r>
      <w:r>
        <w:br/>
      </w:r>
      <w:r>
        <w:rPr>
          <w:rFonts w:ascii="Times New Roman"/>
          <w:b w:val="false"/>
          <w:i w:val="false"/>
          <w:color w:val="000000"/>
          <w:sz w:val="28"/>
        </w:rPr>
        <w:t>
    16   !   17  !  18 !   19    !   20    !   21</w:t>
      </w:r>
      <w:r>
        <w:br/>
      </w:r>
      <w:r>
        <w:rPr>
          <w:rFonts w:ascii="Times New Roman"/>
          <w:b w:val="false"/>
          <w:i w:val="false"/>
          <w:color w:val="000000"/>
          <w:sz w:val="28"/>
        </w:rPr>
        <w:t>
------------------------------------------------------</w:t>
      </w:r>
      <w:r>
        <w:br/>
      </w:r>
      <w:r>
        <w:rPr>
          <w:rFonts w:ascii="Times New Roman"/>
          <w:b w:val="false"/>
          <w:i w:val="false"/>
          <w:color w:val="000000"/>
          <w:sz w:val="28"/>
        </w:rPr>
        <w:t>
                                               1</w:t>
      </w:r>
      <w:r>
        <w:br/>
      </w:r>
      <w:r>
        <w:rPr>
          <w:rFonts w:ascii="Times New Roman"/>
          <w:b w:val="false"/>
          <w:i w:val="false"/>
          <w:color w:val="000000"/>
          <w:sz w:val="28"/>
        </w:rPr>
        <w:t>
                                               2</w:t>
      </w:r>
      <w:r>
        <w:br/>
      </w:r>
      <w:r>
        <w:rPr>
          <w:rFonts w:ascii="Times New Roman"/>
          <w:b w:val="false"/>
          <w:i w:val="false"/>
          <w:color w:val="000000"/>
          <w:sz w:val="28"/>
        </w:rPr>
        <w:t>
                                               3</w:t>
      </w:r>
      <w:r>
        <w:br/>
      </w:r>
      <w:r>
        <w:rPr>
          <w:rFonts w:ascii="Times New Roman"/>
          <w:b w:val="false"/>
          <w:i w:val="false"/>
          <w:color w:val="000000"/>
          <w:sz w:val="28"/>
        </w:rPr>
        <w:t>
                                               4</w:t>
      </w:r>
      <w:r>
        <w:br/>
      </w:r>
      <w:r>
        <w:rPr>
          <w:rFonts w:ascii="Times New Roman"/>
          <w:b w:val="false"/>
          <w:i w:val="false"/>
          <w:color w:val="000000"/>
          <w:sz w:val="28"/>
        </w:rPr>
        <w:t xml:space="preserve">
                                               5                    </w:t>
      </w:r>
      <w:r>
        <w:br/>
      </w:r>
      <w:r>
        <w:rPr>
          <w:rFonts w:ascii="Times New Roman"/>
          <w:b w:val="false"/>
          <w:i w:val="false"/>
          <w:color w:val="000000"/>
          <w:sz w:val="28"/>
        </w:rPr>
        <w:t xml:space="preserve">
                                               6    </w:t>
      </w:r>
      <w:r>
        <w:br/>
      </w:r>
      <w:r>
        <w:rPr>
          <w:rFonts w:ascii="Times New Roman"/>
          <w:b w:val="false"/>
          <w:i w:val="false"/>
          <w:color w:val="000000"/>
          <w:sz w:val="28"/>
        </w:rPr>
        <w:t>
                                               7</w:t>
      </w:r>
      <w:r>
        <w:br/>
      </w:r>
      <w:r>
        <w:rPr>
          <w:rFonts w:ascii="Times New Roman"/>
          <w:b w:val="false"/>
          <w:i w:val="false"/>
          <w:color w:val="000000"/>
          <w:sz w:val="28"/>
        </w:rPr>
        <w:t>
                                               8</w:t>
      </w:r>
      <w:r>
        <w:br/>
      </w:r>
      <w:r>
        <w:rPr>
          <w:rFonts w:ascii="Times New Roman"/>
          <w:b w:val="false"/>
          <w:i w:val="false"/>
          <w:color w:val="000000"/>
          <w:sz w:val="28"/>
        </w:rPr>
        <w:t>
                                               9</w:t>
      </w:r>
      <w:r>
        <w:br/>
      </w:r>
      <w:r>
        <w:rPr>
          <w:rFonts w:ascii="Times New Roman"/>
          <w:b w:val="false"/>
          <w:i w:val="false"/>
          <w:color w:val="000000"/>
          <w:sz w:val="28"/>
        </w:rPr>
        <w:t>
                                              10</w:t>
      </w:r>
      <w:r>
        <w:br/>
      </w:r>
      <w:r>
        <w:rPr>
          <w:rFonts w:ascii="Times New Roman"/>
          <w:b w:val="false"/>
          <w:i w:val="false"/>
          <w:color w:val="000000"/>
          <w:sz w:val="28"/>
        </w:rPr>
        <w:t>
                                              11</w:t>
      </w:r>
      <w:r>
        <w:br/>
      </w:r>
      <w:r>
        <w:rPr>
          <w:rFonts w:ascii="Times New Roman"/>
          <w:b w:val="false"/>
          <w:i w:val="false"/>
          <w:color w:val="000000"/>
          <w:sz w:val="28"/>
        </w:rPr>
        <w:t>
                                              12</w:t>
      </w:r>
      <w:r>
        <w:br/>
      </w:r>
      <w:r>
        <w:rPr>
          <w:rFonts w:ascii="Times New Roman"/>
          <w:b w:val="false"/>
          <w:i w:val="false"/>
          <w:color w:val="000000"/>
          <w:sz w:val="28"/>
        </w:rPr>
        <w:t>
                                              13</w:t>
      </w:r>
      <w:r>
        <w:br/>
      </w:r>
      <w:r>
        <w:rPr>
          <w:rFonts w:ascii="Times New Roman"/>
          <w:b w:val="false"/>
          <w:i w:val="false"/>
          <w:color w:val="000000"/>
          <w:sz w:val="28"/>
        </w:rPr>
        <w:t>
                                              14</w:t>
      </w:r>
      <w:r>
        <w:br/>
      </w:r>
      <w:r>
        <w:rPr>
          <w:rFonts w:ascii="Times New Roman"/>
          <w:b w:val="false"/>
          <w:i w:val="false"/>
          <w:color w:val="000000"/>
          <w:sz w:val="28"/>
        </w:rPr>
        <w:t>
                                              15</w:t>
      </w:r>
      <w:r>
        <w:br/>
      </w:r>
      <w:r>
        <w:rPr>
          <w:rFonts w:ascii="Times New Roman"/>
          <w:b w:val="false"/>
          <w:i w:val="false"/>
          <w:color w:val="000000"/>
          <w:sz w:val="28"/>
        </w:rPr>
        <w:t>
                                              16</w:t>
      </w:r>
      <w:r>
        <w:br/>
      </w:r>
      <w:r>
        <w:rPr>
          <w:rFonts w:ascii="Times New Roman"/>
          <w:b w:val="false"/>
          <w:i w:val="false"/>
          <w:color w:val="000000"/>
          <w:sz w:val="28"/>
        </w:rPr>
        <w:t>
                                              17</w:t>
      </w:r>
      <w:r>
        <w:br/>
      </w:r>
      <w:r>
        <w:rPr>
          <w:rFonts w:ascii="Times New Roman"/>
          <w:b w:val="false"/>
          <w:i w:val="false"/>
          <w:color w:val="000000"/>
          <w:sz w:val="28"/>
        </w:rPr>
        <w:t>
                                              18</w:t>
      </w:r>
      <w:r>
        <w:br/>
      </w:r>
      <w:r>
        <w:rPr>
          <w:rFonts w:ascii="Times New Roman"/>
          <w:b w:val="false"/>
          <w:i w:val="false"/>
          <w:color w:val="000000"/>
          <w:sz w:val="28"/>
        </w:rPr>
        <w:t>
                                              19</w:t>
      </w:r>
      <w:r>
        <w:br/>
      </w:r>
      <w:r>
        <w:rPr>
          <w:rFonts w:ascii="Times New Roman"/>
          <w:b w:val="false"/>
          <w:i w:val="false"/>
          <w:color w:val="000000"/>
          <w:sz w:val="28"/>
        </w:rPr>
        <w:t>
                                              20</w:t>
      </w:r>
      <w:r>
        <w:br/>
      </w:r>
      <w:r>
        <w:rPr>
          <w:rFonts w:ascii="Times New Roman"/>
          <w:b w:val="false"/>
          <w:i w:val="false"/>
          <w:color w:val="000000"/>
          <w:sz w:val="28"/>
        </w:rPr>
        <w:t>
                                              21</w:t>
      </w:r>
      <w:r>
        <w:br/>
      </w:r>
      <w:r>
        <w:rPr>
          <w:rFonts w:ascii="Times New Roman"/>
          <w:b w:val="false"/>
          <w:i w:val="false"/>
          <w:color w:val="000000"/>
          <w:sz w:val="28"/>
        </w:rPr>
        <w:t>
                                              22</w:t>
      </w:r>
      <w:r>
        <w:br/>
      </w:r>
      <w:r>
        <w:rPr>
          <w:rFonts w:ascii="Times New Roman"/>
          <w:b w:val="false"/>
          <w:i w:val="false"/>
          <w:color w:val="000000"/>
          <w:sz w:val="28"/>
        </w:rPr>
        <w:t>
                                              23</w:t>
      </w:r>
      <w:r>
        <w:br/>
      </w:r>
      <w:r>
        <w:rPr>
          <w:rFonts w:ascii="Times New Roman"/>
          <w:b w:val="false"/>
          <w:i w:val="false"/>
          <w:color w:val="000000"/>
          <w:sz w:val="28"/>
        </w:rPr>
        <w:t>
                                              24</w:t>
      </w:r>
      <w:r>
        <w:br/>
      </w:r>
      <w:r>
        <w:rPr>
          <w:rFonts w:ascii="Times New Roman"/>
          <w:b w:val="false"/>
          <w:i w:val="false"/>
          <w:color w:val="000000"/>
          <w:sz w:val="28"/>
        </w:rPr>
        <w:t>
                                              25</w:t>
      </w:r>
      <w:r>
        <w:br/>
      </w:r>
      <w:r>
        <w:rPr>
          <w:rFonts w:ascii="Times New Roman"/>
          <w:b w:val="false"/>
          <w:i w:val="false"/>
          <w:color w:val="000000"/>
          <w:sz w:val="28"/>
        </w:rPr>
        <w:t>
                                              26</w:t>
      </w:r>
      <w:r>
        <w:br/>
      </w:r>
      <w:r>
        <w:rPr>
          <w:rFonts w:ascii="Times New Roman"/>
          <w:b w:val="false"/>
          <w:i w:val="false"/>
          <w:color w:val="000000"/>
          <w:sz w:val="28"/>
        </w:rPr>
        <w:t>
                                              27</w:t>
      </w:r>
      <w:r>
        <w:br/>
      </w:r>
      <w:r>
        <w:rPr>
          <w:rFonts w:ascii="Times New Roman"/>
          <w:b w:val="false"/>
          <w:i w:val="false"/>
          <w:color w:val="000000"/>
          <w:sz w:val="28"/>
        </w:rPr>
        <w:t>
                                              28</w:t>
      </w:r>
      <w:r>
        <w:br/>
      </w:r>
      <w:r>
        <w:rPr>
          <w:rFonts w:ascii="Times New Roman"/>
          <w:b w:val="false"/>
          <w:i w:val="false"/>
          <w:color w:val="000000"/>
          <w:sz w:val="28"/>
        </w:rPr>
        <w:t>
                                              29</w:t>
      </w:r>
      <w:r>
        <w:br/>
      </w:r>
      <w:r>
        <w:rPr>
          <w:rFonts w:ascii="Times New Roman"/>
          <w:b w:val="false"/>
          <w:i w:val="false"/>
          <w:color w:val="000000"/>
          <w:sz w:val="28"/>
        </w:rPr>
        <w:t>
                                              30</w:t>
      </w:r>
      <w:r>
        <w:br/>
      </w:r>
      <w:r>
        <w:rPr>
          <w:rFonts w:ascii="Times New Roman"/>
          <w:b w:val="false"/>
          <w:i w:val="false"/>
          <w:color w:val="000000"/>
          <w:sz w:val="28"/>
        </w:rPr>
        <w:t xml:space="preserve">
                                              31                    </w:t>
      </w:r>
      <w:r>
        <w:br/>
      </w:r>
      <w:r>
        <w:rPr>
          <w:rFonts w:ascii="Times New Roman"/>
          <w:b w:val="false"/>
          <w:i w:val="false"/>
          <w:color w:val="000000"/>
          <w:sz w:val="28"/>
        </w:rPr>
        <w:t>
------------------------------------------------------</w:t>
      </w:r>
      <w:r>
        <w:br/>
      </w:r>
      <w:r>
        <w:rPr>
          <w:rFonts w:ascii="Times New Roman"/>
          <w:b w:val="false"/>
          <w:i w:val="false"/>
          <w:color w:val="000000"/>
          <w:sz w:val="28"/>
        </w:rPr>
        <w:t>
                                             Итого за</w:t>
      </w:r>
      <w:r>
        <w:br/>
      </w:r>
      <w:r>
        <w:rPr>
          <w:rFonts w:ascii="Times New Roman"/>
          <w:b w:val="false"/>
          <w:i w:val="false"/>
          <w:color w:val="000000"/>
          <w:sz w:val="28"/>
        </w:rPr>
        <w:t>
                                              месяц</w:t>
      </w:r>
      <w:r>
        <w:br/>
      </w:r>
      <w:r>
        <w:rPr>
          <w:rFonts w:ascii="Times New Roman"/>
          <w:b w:val="false"/>
          <w:i w:val="false"/>
          <w:color w:val="000000"/>
          <w:sz w:val="28"/>
        </w:rPr>
        <w:t>
------------------------------------------------------</w:t>
      </w:r>
      <w:r>
        <w:br/>
      </w:r>
      <w:r>
        <w:rPr>
          <w:rFonts w:ascii="Times New Roman"/>
          <w:b w:val="false"/>
          <w:i w:val="false"/>
          <w:color w:val="000000"/>
          <w:sz w:val="28"/>
        </w:rPr>
        <w:t>
                                             С начала</w:t>
      </w:r>
      <w:r>
        <w:br/>
      </w:r>
      <w:r>
        <w:rPr>
          <w:rFonts w:ascii="Times New Roman"/>
          <w:b w:val="false"/>
          <w:i w:val="false"/>
          <w:color w:val="000000"/>
          <w:sz w:val="28"/>
        </w:rPr>
        <w:t>
                                               года</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левая часть</w:t>
      </w:r>
    </w:p>
    <w:p>
      <w:pPr>
        <w:spacing w:after="0"/>
        <w:ind w:left="0"/>
        <w:jc w:val="both"/>
      </w:pPr>
      <w:r>
        <w:rPr>
          <w:rFonts w:ascii="Times New Roman"/>
          <w:b/>
          <w:i w:val="false"/>
          <w:color w:val="000000"/>
          <w:sz w:val="28"/>
        </w:rPr>
        <w:t>              Суточный расход топлива по маркам, т</w:t>
      </w:r>
    </w:p>
    <w:p>
      <w:pPr>
        <w:spacing w:after="0"/>
        <w:ind w:left="0"/>
        <w:jc w:val="both"/>
      </w:pP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       Режим хода и стоянки         !       Особые</w:t>
      </w:r>
      <w:r>
        <w:br/>
      </w:r>
      <w:r>
        <w:rPr>
          <w:rFonts w:ascii="Times New Roman"/>
          <w:b w:val="false"/>
          <w:i w:val="false"/>
          <w:color w:val="000000"/>
          <w:sz w:val="28"/>
        </w:rPr>
        <w:t xml:space="preserve">
      !------------------------------------!     </w:t>
      </w:r>
      <w:r>
        <w:br/>
      </w:r>
      <w:r>
        <w:rPr>
          <w:rFonts w:ascii="Times New Roman"/>
          <w:b w:val="false"/>
          <w:i w:val="false"/>
          <w:color w:val="000000"/>
          <w:sz w:val="28"/>
        </w:rPr>
        <w:t>
Число !Код и    !                          !----------------------</w:t>
      </w:r>
      <w:r>
        <w:br/>
      </w:r>
      <w:r>
        <w:rPr>
          <w:rFonts w:ascii="Times New Roman"/>
          <w:b w:val="false"/>
          <w:i w:val="false"/>
          <w:color w:val="000000"/>
          <w:sz w:val="28"/>
        </w:rPr>
        <w:t>
месяца!маневры  !         Стоянка          !</w:t>
      </w:r>
      <w:r>
        <w:br/>
      </w:r>
      <w:r>
        <w:rPr>
          <w:rFonts w:ascii="Times New Roman"/>
          <w:b w:val="false"/>
          <w:i w:val="false"/>
          <w:color w:val="000000"/>
          <w:sz w:val="28"/>
        </w:rPr>
        <w:t>
      !         !--------------------------!</w:t>
      </w:r>
      <w:r>
        <w:br/>
      </w:r>
      <w:r>
        <w:rPr>
          <w:rFonts w:ascii="Times New Roman"/>
          <w:b w:val="false"/>
          <w:i w:val="false"/>
          <w:color w:val="000000"/>
          <w:sz w:val="28"/>
        </w:rPr>
        <w:t>
      !         !С грузовыми! Без грузовых !</w:t>
      </w:r>
      <w:r>
        <w:br/>
      </w:r>
      <w:r>
        <w:rPr>
          <w:rFonts w:ascii="Times New Roman"/>
          <w:b w:val="false"/>
          <w:i w:val="false"/>
          <w:color w:val="000000"/>
          <w:sz w:val="28"/>
        </w:rPr>
        <w:t>
      !         ! операциями!  операций    !</w:t>
      </w:r>
      <w:r>
        <w:br/>
      </w:r>
      <w:r>
        <w:rPr>
          <w:rFonts w:ascii="Times New Roman"/>
          <w:b w:val="false"/>
          <w:i w:val="false"/>
          <w:color w:val="000000"/>
          <w:sz w:val="28"/>
        </w:rPr>
        <w:t>
-------------------------------------------------------------------</w:t>
      </w:r>
      <w:r>
        <w:br/>
      </w:r>
      <w:r>
        <w:rPr>
          <w:rFonts w:ascii="Times New Roman"/>
          <w:b w:val="false"/>
          <w:i w:val="false"/>
          <w:color w:val="000000"/>
          <w:sz w:val="28"/>
        </w:rPr>
        <w:t xml:space="preserve">
   1  !2!3!4!5!6!7!8!9!10!11!12!13!14!15!16!17!18!19!20!21!22!23!   </w:t>
      </w:r>
      <w:r>
        <w:br/>
      </w:r>
      <w:r>
        <w:rPr>
          <w:rFonts w:ascii="Times New Roman"/>
          <w:b w:val="false"/>
          <w:i w:val="false"/>
          <w:color w:val="000000"/>
          <w:sz w:val="28"/>
        </w:rPr>
        <w:t>
-------------------------------------------------------------------</w:t>
      </w:r>
      <w:r>
        <w:br/>
      </w:r>
      <w:r>
        <w:rPr>
          <w:rFonts w:ascii="Times New Roman"/>
          <w:b w:val="false"/>
          <w:i w:val="false"/>
          <w:color w:val="000000"/>
          <w:sz w:val="28"/>
        </w:rPr>
        <w:t>
   1</w:t>
      </w:r>
      <w:r>
        <w:br/>
      </w:r>
      <w:r>
        <w:rPr>
          <w:rFonts w:ascii="Times New Roman"/>
          <w:b w:val="false"/>
          <w:i w:val="false"/>
          <w:color w:val="000000"/>
          <w:sz w:val="28"/>
        </w:rPr>
        <w:t>
   2</w:t>
      </w:r>
      <w:r>
        <w:br/>
      </w:r>
      <w:r>
        <w:rPr>
          <w:rFonts w:ascii="Times New Roman"/>
          <w:b w:val="false"/>
          <w:i w:val="false"/>
          <w:color w:val="000000"/>
          <w:sz w:val="28"/>
        </w:rPr>
        <w:t>
   3</w:t>
      </w:r>
      <w:r>
        <w:br/>
      </w:r>
      <w:r>
        <w:rPr>
          <w:rFonts w:ascii="Times New Roman"/>
          <w:b w:val="false"/>
          <w:i w:val="false"/>
          <w:color w:val="000000"/>
          <w:sz w:val="28"/>
        </w:rPr>
        <w:t>
   4</w:t>
      </w:r>
      <w:r>
        <w:br/>
      </w:r>
      <w:r>
        <w:rPr>
          <w:rFonts w:ascii="Times New Roman"/>
          <w:b w:val="false"/>
          <w:i w:val="false"/>
          <w:color w:val="000000"/>
          <w:sz w:val="28"/>
        </w:rPr>
        <w:t>
   5</w:t>
      </w:r>
      <w:r>
        <w:br/>
      </w:r>
      <w:r>
        <w:rPr>
          <w:rFonts w:ascii="Times New Roman"/>
          <w:b w:val="false"/>
          <w:i w:val="false"/>
          <w:color w:val="000000"/>
          <w:sz w:val="28"/>
        </w:rPr>
        <w:t xml:space="preserve">
   6    </w:t>
      </w:r>
      <w:r>
        <w:br/>
      </w:r>
      <w:r>
        <w:rPr>
          <w:rFonts w:ascii="Times New Roman"/>
          <w:b w:val="false"/>
          <w:i w:val="false"/>
          <w:color w:val="000000"/>
          <w:sz w:val="28"/>
        </w:rPr>
        <w:t>
   7</w:t>
      </w:r>
      <w:r>
        <w:br/>
      </w:r>
      <w:r>
        <w:rPr>
          <w:rFonts w:ascii="Times New Roman"/>
          <w:b w:val="false"/>
          <w:i w:val="false"/>
          <w:color w:val="000000"/>
          <w:sz w:val="28"/>
        </w:rPr>
        <w:t>
   8</w:t>
      </w:r>
      <w:r>
        <w:br/>
      </w:r>
      <w:r>
        <w:rPr>
          <w:rFonts w:ascii="Times New Roman"/>
          <w:b w:val="false"/>
          <w:i w:val="false"/>
          <w:color w:val="000000"/>
          <w:sz w:val="28"/>
        </w:rPr>
        <w:t>
   9</w:t>
      </w:r>
      <w:r>
        <w:br/>
      </w:r>
      <w:r>
        <w:rPr>
          <w:rFonts w:ascii="Times New Roman"/>
          <w:b w:val="false"/>
          <w:i w:val="false"/>
          <w:color w:val="000000"/>
          <w:sz w:val="28"/>
        </w:rPr>
        <w:t>
  10</w:t>
      </w:r>
      <w:r>
        <w:br/>
      </w:r>
      <w:r>
        <w:rPr>
          <w:rFonts w:ascii="Times New Roman"/>
          <w:b w:val="false"/>
          <w:i w:val="false"/>
          <w:color w:val="000000"/>
          <w:sz w:val="28"/>
        </w:rPr>
        <w:t>
  11</w:t>
      </w:r>
      <w:r>
        <w:br/>
      </w:r>
      <w:r>
        <w:rPr>
          <w:rFonts w:ascii="Times New Roman"/>
          <w:b w:val="false"/>
          <w:i w:val="false"/>
          <w:color w:val="000000"/>
          <w:sz w:val="28"/>
        </w:rPr>
        <w:t>
  12</w:t>
      </w:r>
      <w:r>
        <w:br/>
      </w:r>
      <w:r>
        <w:rPr>
          <w:rFonts w:ascii="Times New Roman"/>
          <w:b w:val="false"/>
          <w:i w:val="false"/>
          <w:color w:val="000000"/>
          <w:sz w:val="28"/>
        </w:rPr>
        <w:t>
  13</w:t>
      </w:r>
      <w:r>
        <w:br/>
      </w:r>
      <w:r>
        <w:rPr>
          <w:rFonts w:ascii="Times New Roman"/>
          <w:b w:val="false"/>
          <w:i w:val="false"/>
          <w:color w:val="000000"/>
          <w:sz w:val="28"/>
        </w:rPr>
        <w:t>
  14</w:t>
      </w:r>
      <w:r>
        <w:br/>
      </w:r>
      <w:r>
        <w:rPr>
          <w:rFonts w:ascii="Times New Roman"/>
          <w:b w:val="false"/>
          <w:i w:val="false"/>
          <w:color w:val="000000"/>
          <w:sz w:val="28"/>
        </w:rPr>
        <w:t>
  15</w:t>
      </w:r>
      <w:r>
        <w:br/>
      </w:r>
      <w:r>
        <w:rPr>
          <w:rFonts w:ascii="Times New Roman"/>
          <w:b w:val="false"/>
          <w:i w:val="false"/>
          <w:color w:val="000000"/>
          <w:sz w:val="28"/>
        </w:rPr>
        <w:t>
  16</w:t>
      </w:r>
      <w:r>
        <w:br/>
      </w:r>
      <w:r>
        <w:rPr>
          <w:rFonts w:ascii="Times New Roman"/>
          <w:b w:val="false"/>
          <w:i w:val="false"/>
          <w:color w:val="000000"/>
          <w:sz w:val="28"/>
        </w:rPr>
        <w:t>
  17</w:t>
      </w:r>
      <w:r>
        <w:br/>
      </w:r>
      <w:r>
        <w:rPr>
          <w:rFonts w:ascii="Times New Roman"/>
          <w:b w:val="false"/>
          <w:i w:val="false"/>
          <w:color w:val="000000"/>
          <w:sz w:val="28"/>
        </w:rPr>
        <w:t>
  18</w:t>
      </w:r>
      <w:r>
        <w:br/>
      </w:r>
      <w:r>
        <w:rPr>
          <w:rFonts w:ascii="Times New Roman"/>
          <w:b w:val="false"/>
          <w:i w:val="false"/>
          <w:color w:val="000000"/>
          <w:sz w:val="28"/>
        </w:rPr>
        <w:t>
  19</w:t>
      </w:r>
      <w:r>
        <w:br/>
      </w:r>
      <w:r>
        <w:rPr>
          <w:rFonts w:ascii="Times New Roman"/>
          <w:b w:val="false"/>
          <w:i w:val="false"/>
          <w:color w:val="000000"/>
          <w:sz w:val="28"/>
        </w:rPr>
        <w:t>
  20</w:t>
      </w:r>
      <w:r>
        <w:br/>
      </w:r>
      <w:r>
        <w:rPr>
          <w:rFonts w:ascii="Times New Roman"/>
          <w:b w:val="false"/>
          <w:i w:val="false"/>
          <w:color w:val="000000"/>
          <w:sz w:val="28"/>
        </w:rPr>
        <w:t>
  21</w:t>
      </w:r>
      <w:r>
        <w:br/>
      </w:r>
      <w:r>
        <w:rPr>
          <w:rFonts w:ascii="Times New Roman"/>
          <w:b w:val="false"/>
          <w:i w:val="false"/>
          <w:color w:val="000000"/>
          <w:sz w:val="28"/>
        </w:rPr>
        <w:t>
  22</w:t>
      </w:r>
      <w:r>
        <w:br/>
      </w:r>
      <w:r>
        <w:rPr>
          <w:rFonts w:ascii="Times New Roman"/>
          <w:b w:val="false"/>
          <w:i w:val="false"/>
          <w:color w:val="000000"/>
          <w:sz w:val="28"/>
        </w:rPr>
        <w:t>
  23</w:t>
      </w:r>
      <w:r>
        <w:br/>
      </w:r>
      <w:r>
        <w:rPr>
          <w:rFonts w:ascii="Times New Roman"/>
          <w:b w:val="false"/>
          <w:i w:val="false"/>
          <w:color w:val="000000"/>
          <w:sz w:val="28"/>
        </w:rPr>
        <w:t>
  24</w:t>
      </w:r>
      <w:r>
        <w:br/>
      </w:r>
      <w:r>
        <w:rPr>
          <w:rFonts w:ascii="Times New Roman"/>
          <w:b w:val="false"/>
          <w:i w:val="false"/>
          <w:color w:val="000000"/>
          <w:sz w:val="28"/>
        </w:rPr>
        <w:t>
  25</w:t>
      </w:r>
      <w:r>
        <w:br/>
      </w:r>
      <w:r>
        <w:rPr>
          <w:rFonts w:ascii="Times New Roman"/>
          <w:b w:val="false"/>
          <w:i w:val="false"/>
          <w:color w:val="000000"/>
          <w:sz w:val="28"/>
        </w:rPr>
        <w:t>
  26</w:t>
      </w:r>
      <w:r>
        <w:br/>
      </w:r>
      <w:r>
        <w:rPr>
          <w:rFonts w:ascii="Times New Roman"/>
          <w:b w:val="false"/>
          <w:i w:val="false"/>
          <w:color w:val="000000"/>
          <w:sz w:val="28"/>
        </w:rPr>
        <w:t>
  27</w:t>
      </w:r>
      <w:r>
        <w:br/>
      </w:r>
      <w:r>
        <w:rPr>
          <w:rFonts w:ascii="Times New Roman"/>
          <w:b w:val="false"/>
          <w:i w:val="false"/>
          <w:color w:val="000000"/>
          <w:sz w:val="28"/>
        </w:rPr>
        <w:t>
  28</w:t>
      </w:r>
      <w:r>
        <w:br/>
      </w:r>
      <w:r>
        <w:rPr>
          <w:rFonts w:ascii="Times New Roman"/>
          <w:b w:val="false"/>
          <w:i w:val="false"/>
          <w:color w:val="000000"/>
          <w:sz w:val="28"/>
        </w:rPr>
        <w:t>
  29</w:t>
      </w:r>
      <w:r>
        <w:br/>
      </w:r>
      <w:r>
        <w:rPr>
          <w:rFonts w:ascii="Times New Roman"/>
          <w:b w:val="false"/>
          <w:i w:val="false"/>
          <w:color w:val="000000"/>
          <w:sz w:val="28"/>
        </w:rPr>
        <w:t>
  30</w:t>
      </w:r>
      <w:r>
        <w:br/>
      </w:r>
      <w:r>
        <w:rPr>
          <w:rFonts w:ascii="Times New Roman"/>
          <w:b w:val="false"/>
          <w:i w:val="false"/>
          <w:color w:val="000000"/>
          <w:sz w:val="28"/>
        </w:rPr>
        <w:t xml:space="preserve">
  31                      </w:t>
      </w:r>
      <w:r>
        <w:br/>
      </w:r>
      <w:r>
        <w:rPr>
          <w:rFonts w:ascii="Times New Roman"/>
          <w:b w:val="false"/>
          <w:i w:val="false"/>
          <w:color w:val="000000"/>
          <w:sz w:val="28"/>
        </w:rPr>
        <w:t>
--------------------------------------------------------------------</w:t>
      </w:r>
      <w:r>
        <w:br/>
      </w:r>
      <w:r>
        <w:rPr>
          <w:rFonts w:ascii="Times New Roman"/>
          <w:b w:val="false"/>
          <w:i w:val="false"/>
          <w:color w:val="000000"/>
          <w:sz w:val="28"/>
        </w:rPr>
        <w:t>
Итого</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правая часть</w:t>
      </w:r>
    </w:p>
    <w:p>
      <w:pPr>
        <w:spacing w:after="0"/>
        <w:ind w:left="0"/>
        <w:jc w:val="both"/>
      </w:pPr>
      <w:r>
        <w:rPr>
          <w:rFonts w:ascii="Times New Roman"/>
          <w:b/>
          <w:i w:val="false"/>
          <w:color w:val="000000"/>
          <w:sz w:val="28"/>
        </w:rPr>
        <w:t>             Суточный расход топлива по маркам, т</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месяцы                                            ! Вид  !Итого!Чис-</w:t>
      </w:r>
      <w:r>
        <w:br/>
      </w:r>
      <w:r>
        <w:rPr>
          <w:rFonts w:ascii="Times New Roman"/>
          <w:b w:val="false"/>
          <w:i w:val="false"/>
          <w:color w:val="000000"/>
          <w:sz w:val="28"/>
        </w:rPr>
        <w:t>
--------------------------------------------------!эксплу!     !ло</w:t>
      </w:r>
      <w:r>
        <w:br/>
      </w:r>
      <w:r>
        <w:rPr>
          <w:rFonts w:ascii="Times New Roman"/>
          <w:b w:val="false"/>
          <w:i w:val="false"/>
          <w:color w:val="000000"/>
          <w:sz w:val="28"/>
        </w:rPr>
        <w:t>
         !          !              !              !атации!     !меся</w:t>
      </w:r>
      <w:r>
        <w:br/>
      </w:r>
      <w:r>
        <w:rPr>
          <w:rFonts w:ascii="Times New Roman"/>
          <w:b w:val="false"/>
          <w:i w:val="false"/>
          <w:color w:val="000000"/>
          <w:sz w:val="28"/>
        </w:rPr>
        <w:t>
         !          !              !              !      !     !ца</w:t>
      </w:r>
      <w:r>
        <w:br/>
      </w:r>
      <w:r>
        <w:rPr>
          <w:rFonts w:ascii="Times New Roman"/>
          <w:b w:val="false"/>
          <w:i w:val="false"/>
          <w:color w:val="000000"/>
          <w:sz w:val="28"/>
        </w:rPr>
        <w:t>
--------------------------------------------------------------------</w:t>
      </w:r>
      <w:r>
        <w:br/>
      </w:r>
      <w:r>
        <w:rPr>
          <w:rFonts w:ascii="Times New Roman"/>
          <w:b w:val="false"/>
          <w:i w:val="false"/>
          <w:color w:val="000000"/>
          <w:sz w:val="28"/>
        </w:rPr>
        <w:t xml:space="preserve">
1!2!3!4!5!6!7!8!9!10!11!12!13!14!15!16!17!18!19!20!   21 !22!23! 27 </w:t>
      </w:r>
      <w:r>
        <w:br/>
      </w:r>
      <w:r>
        <w:rPr>
          <w:rFonts w:ascii="Times New Roman"/>
          <w:b w:val="false"/>
          <w:i w:val="false"/>
          <w:color w:val="000000"/>
          <w:sz w:val="28"/>
        </w:rPr>
        <w:t xml:space="preserve">
                                                  !      !24!25!                                                        !      !26   !    </w:t>
      </w:r>
      <w:r>
        <w:br/>
      </w:r>
      <w:r>
        <w:rPr>
          <w:rFonts w:ascii="Times New Roman"/>
          <w:b w:val="false"/>
          <w:i w:val="false"/>
          <w:color w:val="000000"/>
          <w:sz w:val="28"/>
        </w:rPr>
        <w:t>
--------------------------------------------------------------------</w:t>
      </w:r>
      <w:r>
        <w:br/>
      </w:r>
      <w:r>
        <w:rPr>
          <w:rFonts w:ascii="Times New Roman"/>
          <w:b w:val="false"/>
          <w:i w:val="false"/>
          <w:color w:val="000000"/>
          <w:sz w:val="28"/>
        </w:rPr>
        <w:t>
                                                                 1</w:t>
      </w:r>
      <w:r>
        <w:br/>
      </w:r>
      <w:r>
        <w:rPr>
          <w:rFonts w:ascii="Times New Roman"/>
          <w:b w:val="false"/>
          <w:i w:val="false"/>
          <w:color w:val="000000"/>
          <w:sz w:val="28"/>
        </w:rPr>
        <w:t>
                                                                 2</w:t>
      </w:r>
      <w:r>
        <w:br/>
      </w:r>
      <w:r>
        <w:rPr>
          <w:rFonts w:ascii="Times New Roman"/>
          <w:b w:val="false"/>
          <w:i w:val="false"/>
          <w:color w:val="000000"/>
          <w:sz w:val="28"/>
        </w:rPr>
        <w:t>
                                                                 3</w:t>
      </w:r>
      <w:r>
        <w:br/>
      </w:r>
      <w:r>
        <w:rPr>
          <w:rFonts w:ascii="Times New Roman"/>
          <w:b w:val="false"/>
          <w:i w:val="false"/>
          <w:color w:val="000000"/>
          <w:sz w:val="28"/>
        </w:rPr>
        <w:t>
                                                                 4</w:t>
      </w:r>
      <w:r>
        <w:br/>
      </w:r>
      <w:r>
        <w:rPr>
          <w:rFonts w:ascii="Times New Roman"/>
          <w:b w:val="false"/>
          <w:i w:val="false"/>
          <w:color w:val="000000"/>
          <w:sz w:val="28"/>
        </w:rPr>
        <w:t xml:space="preserve">
                                                                 5 </w:t>
      </w:r>
      <w:r>
        <w:br/>
      </w:r>
      <w:r>
        <w:rPr>
          <w:rFonts w:ascii="Times New Roman"/>
          <w:b w:val="false"/>
          <w:i w:val="false"/>
          <w:color w:val="000000"/>
          <w:sz w:val="28"/>
        </w:rPr>
        <w:t>
                                                                 6</w:t>
      </w:r>
      <w:r>
        <w:br/>
      </w:r>
      <w:r>
        <w:rPr>
          <w:rFonts w:ascii="Times New Roman"/>
          <w:b w:val="false"/>
          <w:i w:val="false"/>
          <w:color w:val="000000"/>
          <w:sz w:val="28"/>
        </w:rPr>
        <w:t>
                                                                 7</w:t>
      </w:r>
      <w:r>
        <w:br/>
      </w:r>
      <w:r>
        <w:rPr>
          <w:rFonts w:ascii="Times New Roman"/>
          <w:b w:val="false"/>
          <w:i w:val="false"/>
          <w:color w:val="000000"/>
          <w:sz w:val="28"/>
        </w:rPr>
        <w:t>
                                                                 8</w:t>
      </w:r>
      <w:r>
        <w:br/>
      </w:r>
      <w:r>
        <w:rPr>
          <w:rFonts w:ascii="Times New Roman"/>
          <w:b w:val="false"/>
          <w:i w:val="false"/>
          <w:color w:val="000000"/>
          <w:sz w:val="28"/>
        </w:rPr>
        <w:t>
                                                                 9</w:t>
      </w:r>
      <w:r>
        <w:br/>
      </w:r>
      <w:r>
        <w:rPr>
          <w:rFonts w:ascii="Times New Roman"/>
          <w:b w:val="false"/>
          <w:i w:val="false"/>
          <w:color w:val="000000"/>
          <w:sz w:val="28"/>
        </w:rPr>
        <w:t>
                                                                10</w:t>
      </w:r>
      <w:r>
        <w:br/>
      </w:r>
      <w:r>
        <w:rPr>
          <w:rFonts w:ascii="Times New Roman"/>
          <w:b w:val="false"/>
          <w:i w:val="false"/>
          <w:color w:val="000000"/>
          <w:sz w:val="28"/>
        </w:rPr>
        <w:t>
                                                                11</w:t>
      </w:r>
      <w:r>
        <w:br/>
      </w:r>
      <w:r>
        <w:rPr>
          <w:rFonts w:ascii="Times New Roman"/>
          <w:b w:val="false"/>
          <w:i w:val="false"/>
          <w:color w:val="000000"/>
          <w:sz w:val="28"/>
        </w:rPr>
        <w:t>
                                                                12</w:t>
      </w:r>
      <w:r>
        <w:br/>
      </w:r>
      <w:r>
        <w:rPr>
          <w:rFonts w:ascii="Times New Roman"/>
          <w:b w:val="false"/>
          <w:i w:val="false"/>
          <w:color w:val="000000"/>
          <w:sz w:val="28"/>
        </w:rPr>
        <w:t>
                                                                13</w:t>
      </w:r>
      <w:r>
        <w:br/>
      </w:r>
      <w:r>
        <w:rPr>
          <w:rFonts w:ascii="Times New Roman"/>
          <w:b w:val="false"/>
          <w:i w:val="false"/>
          <w:color w:val="000000"/>
          <w:sz w:val="28"/>
        </w:rPr>
        <w:t>
                                                                14</w:t>
      </w:r>
      <w:r>
        <w:br/>
      </w:r>
      <w:r>
        <w:rPr>
          <w:rFonts w:ascii="Times New Roman"/>
          <w:b w:val="false"/>
          <w:i w:val="false"/>
          <w:color w:val="000000"/>
          <w:sz w:val="28"/>
        </w:rPr>
        <w:t>
                                                                15</w:t>
      </w:r>
      <w:r>
        <w:br/>
      </w:r>
      <w:r>
        <w:rPr>
          <w:rFonts w:ascii="Times New Roman"/>
          <w:b w:val="false"/>
          <w:i w:val="false"/>
          <w:color w:val="000000"/>
          <w:sz w:val="28"/>
        </w:rPr>
        <w:t>
                                                                16</w:t>
      </w:r>
      <w:r>
        <w:br/>
      </w:r>
      <w:r>
        <w:rPr>
          <w:rFonts w:ascii="Times New Roman"/>
          <w:b w:val="false"/>
          <w:i w:val="false"/>
          <w:color w:val="000000"/>
          <w:sz w:val="28"/>
        </w:rPr>
        <w:t>
                                                                17</w:t>
      </w:r>
      <w:r>
        <w:br/>
      </w:r>
      <w:r>
        <w:rPr>
          <w:rFonts w:ascii="Times New Roman"/>
          <w:b w:val="false"/>
          <w:i w:val="false"/>
          <w:color w:val="000000"/>
          <w:sz w:val="28"/>
        </w:rPr>
        <w:t>
                                                                18</w:t>
      </w:r>
      <w:r>
        <w:br/>
      </w:r>
      <w:r>
        <w:rPr>
          <w:rFonts w:ascii="Times New Roman"/>
          <w:b w:val="false"/>
          <w:i w:val="false"/>
          <w:color w:val="000000"/>
          <w:sz w:val="28"/>
        </w:rPr>
        <w:t>
                                                                19</w:t>
      </w:r>
      <w:r>
        <w:br/>
      </w:r>
      <w:r>
        <w:rPr>
          <w:rFonts w:ascii="Times New Roman"/>
          <w:b w:val="false"/>
          <w:i w:val="false"/>
          <w:color w:val="000000"/>
          <w:sz w:val="28"/>
        </w:rPr>
        <w:t>
                                                                20</w:t>
      </w:r>
      <w:r>
        <w:br/>
      </w:r>
      <w:r>
        <w:rPr>
          <w:rFonts w:ascii="Times New Roman"/>
          <w:b w:val="false"/>
          <w:i w:val="false"/>
          <w:color w:val="000000"/>
          <w:sz w:val="28"/>
        </w:rPr>
        <w:t>
                                                                21</w:t>
      </w:r>
      <w:r>
        <w:br/>
      </w:r>
      <w:r>
        <w:rPr>
          <w:rFonts w:ascii="Times New Roman"/>
          <w:b w:val="false"/>
          <w:i w:val="false"/>
          <w:color w:val="000000"/>
          <w:sz w:val="28"/>
        </w:rPr>
        <w:t>
                                                                22</w:t>
      </w:r>
      <w:r>
        <w:br/>
      </w:r>
      <w:r>
        <w:rPr>
          <w:rFonts w:ascii="Times New Roman"/>
          <w:b w:val="false"/>
          <w:i w:val="false"/>
          <w:color w:val="000000"/>
          <w:sz w:val="28"/>
        </w:rPr>
        <w:t>
                                                                23</w:t>
      </w:r>
      <w:r>
        <w:br/>
      </w:r>
      <w:r>
        <w:rPr>
          <w:rFonts w:ascii="Times New Roman"/>
          <w:b w:val="false"/>
          <w:i w:val="false"/>
          <w:color w:val="000000"/>
          <w:sz w:val="28"/>
        </w:rPr>
        <w:t>
                                                                24</w:t>
      </w:r>
      <w:r>
        <w:br/>
      </w:r>
      <w:r>
        <w:rPr>
          <w:rFonts w:ascii="Times New Roman"/>
          <w:b w:val="false"/>
          <w:i w:val="false"/>
          <w:color w:val="000000"/>
          <w:sz w:val="28"/>
        </w:rPr>
        <w:t>
                                                                25</w:t>
      </w:r>
      <w:r>
        <w:br/>
      </w:r>
      <w:r>
        <w:rPr>
          <w:rFonts w:ascii="Times New Roman"/>
          <w:b w:val="false"/>
          <w:i w:val="false"/>
          <w:color w:val="000000"/>
          <w:sz w:val="28"/>
        </w:rPr>
        <w:t>
                                                                26</w:t>
      </w:r>
      <w:r>
        <w:br/>
      </w:r>
      <w:r>
        <w:rPr>
          <w:rFonts w:ascii="Times New Roman"/>
          <w:b w:val="false"/>
          <w:i w:val="false"/>
          <w:color w:val="000000"/>
          <w:sz w:val="28"/>
        </w:rPr>
        <w:t>
                                                                27</w:t>
      </w:r>
      <w:r>
        <w:br/>
      </w:r>
      <w:r>
        <w:rPr>
          <w:rFonts w:ascii="Times New Roman"/>
          <w:b w:val="false"/>
          <w:i w:val="false"/>
          <w:color w:val="000000"/>
          <w:sz w:val="28"/>
        </w:rPr>
        <w:t>
                                                                28</w:t>
      </w:r>
      <w:r>
        <w:br/>
      </w:r>
      <w:r>
        <w:rPr>
          <w:rFonts w:ascii="Times New Roman"/>
          <w:b w:val="false"/>
          <w:i w:val="false"/>
          <w:color w:val="000000"/>
          <w:sz w:val="28"/>
        </w:rPr>
        <w:t>
                                                                29</w:t>
      </w:r>
      <w:r>
        <w:br/>
      </w:r>
      <w:r>
        <w:rPr>
          <w:rFonts w:ascii="Times New Roman"/>
          <w:b w:val="false"/>
          <w:i w:val="false"/>
          <w:color w:val="000000"/>
          <w:sz w:val="28"/>
        </w:rPr>
        <w:t>
                                                                30</w:t>
      </w:r>
      <w:r>
        <w:br/>
      </w:r>
      <w:r>
        <w:rPr>
          <w:rFonts w:ascii="Times New Roman"/>
          <w:b w:val="false"/>
          <w:i w:val="false"/>
          <w:color w:val="000000"/>
          <w:sz w:val="28"/>
        </w:rPr>
        <w:t xml:space="preserve">
                                                                31 </w:t>
      </w:r>
      <w:r>
        <w:br/>
      </w:r>
      <w:r>
        <w:rPr>
          <w:rFonts w:ascii="Times New Roman"/>
          <w:b w:val="false"/>
          <w:i w:val="false"/>
          <w:color w:val="000000"/>
          <w:sz w:val="28"/>
        </w:rPr>
        <w:t>
------------------------------------------------------------------</w:t>
      </w:r>
      <w:r>
        <w:br/>
      </w:r>
      <w:r>
        <w:rPr>
          <w:rFonts w:ascii="Times New Roman"/>
          <w:b w:val="false"/>
          <w:i w:val="false"/>
          <w:color w:val="000000"/>
          <w:sz w:val="28"/>
        </w:rPr>
        <w:t>
                                                             Итого</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Маневры</w:t>
      </w:r>
    </w:p>
    <w:p>
      <w:pPr>
        <w:spacing w:after="0"/>
        <w:ind w:left="0"/>
        <w:jc w:val="both"/>
      </w:pPr>
      <w:r>
        <w:rPr>
          <w:rFonts w:ascii="Times New Roman"/>
          <w:b/>
          <w:i w:val="false"/>
          <w:color w:val="000000"/>
          <w:sz w:val="28"/>
        </w:rPr>
        <w:t>                      условные обозначения</w:t>
      </w:r>
    </w:p>
    <w:p>
      <w:pPr>
        <w:spacing w:after="0"/>
        <w:ind w:left="0"/>
        <w:jc w:val="both"/>
      </w:pPr>
      <w:r>
        <w:rPr>
          <w:rFonts w:ascii="Times New Roman"/>
          <w:b w:val="false"/>
          <w:i w:val="false"/>
          <w:color w:val="000000"/>
          <w:sz w:val="28"/>
        </w:rPr>
        <w:t>ПСП - передний самый полный        ЗСП - задний самый полный</w:t>
      </w:r>
    </w:p>
    <w:p>
      <w:pPr>
        <w:spacing w:after="0"/>
        <w:ind w:left="0"/>
        <w:jc w:val="both"/>
      </w:pPr>
      <w:r>
        <w:rPr>
          <w:rFonts w:ascii="Times New Roman"/>
          <w:b w:val="false"/>
          <w:i w:val="false"/>
          <w:color w:val="000000"/>
          <w:sz w:val="28"/>
        </w:rPr>
        <w:t>ПП  - передний полный              ЗП  - задний полный</w:t>
      </w:r>
    </w:p>
    <w:p>
      <w:pPr>
        <w:spacing w:after="0"/>
        <w:ind w:left="0"/>
        <w:jc w:val="both"/>
      </w:pPr>
      <w:r>
        <w:rPr>
          <w:rFonts w:ascii="Times New Roman"/>
          <w:b w:val="false"/>
          <w:i w:val="false"/>
          <w:color w:val="000000"/>
          <w:sz w:val="28"/>
        </w:rPr>
        <w:t>ПС  - передний средний             ЗС  - задний средний</w:t>
      </w:r>
    </w:p>
    <w:p>
      <w:pPr>
        <w:spacing w:after="0"/>
        <w:ind w:left="0"/>
        <w:jc w:val="both"/>
      </w:pPr>
      <w:r>
        <w:rPr>
          <w:rFonts w:ascii="Times New Roman"/>
          <w:b w:val="false"/>
          <w:i w:val="false"/>
          <w:color w:val="000000"/>
          <w:sz w:val="28"/>
        </w:rPr>
        <w:t>ПМ  - передний малый               ЗМ  - задний малый</w:t>
      </w:r>
    </w:p>
    <w:p>
      <w:pPr>
        <w:spacing w:after="0"/>
        <w:ind w:left="0"/>
        <w:jc w:val="both"/>
      </w:pPr>
      <w:r>
        <w:rPr>
          <w:rFonts w:ascii="Times New Roman"/>
          <w:b w:val="false"/>
          <w:i w:val="false"/>
          <w:color w:val="000000"/>
          <w:sz w:val="28"/>
        </w:rPr>
        <w:t>ПСМ - передний самый малый         ЗСМ - задний самый малый</w:t>
      </w:r>
    </w:p>
    <w:p>
      <w:pPr>
        <w:spacing w:after="0"/>
        <w:ind w:left="0"/>
        <w:jc w:val="both"/>
      </w:pPr>
      <w:r>
        <w:rPr>
          <w:rFonts w:ascii="Times New Roman"/>
          <w:b w:val="false"/>
          <w:i w:val="false"/>
          <w:color w:val="000000"/>
          <w:sz w:val="28"/>
        </w:rPr>
        <w:t>                                   СТ  - стоп</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Дата!Наиме- ! Время  !Дата!Наиме- ! Время  !Дата!Наиме- ! Время</w:t>
      </w:r>
      <w:r>
        <w:br/>
      </w:r>
      <w:r>
        <w:rPr>
          <w:rFonts w:ascii="Times New Roman"/>
          <w:b w:val="false"/>
          <w:i w:val="false"/>
          <w:color w:val="000000"/>
          <w:sz w:val="28"/>
        </w:rPr>
        <w:t>
    !нование!--------!    !нование!--------!    !нование!----------</w:t>
      </w:r>
      <w:r>
        <w:br/>
      </w:r>
      <w:r>
        <w:rPr>
          <w:rFonts w:ascii="Times New Roman"/>
          <w:b w:val="false"/>
          <w:i w:val="false"/>
          <w:color w:val="000000"/>
          <w:sz w:val="28"/>
        </w:rPr>
        <w:t>
    !маневра!час.!мин!    !маневра!час.!мин!    !маневра!час.!мин</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продолжение таблицы</w:t>
      </w:r>
      <w:r>
        <w:br/>
      </w:r>
      <w:r>
        <w:rPr>
          <w:rFonts w:ascii="Times New Roman"/>
          <w:b w:val="false"/>
          <w:i w:val="false"/>
          <w:color w:val="000000"/>
          <w:sz w:val="28"/>
        </w:rPr>
        <w:t>
______________________</w:t>
      </w:r>
      <w:r>
        <w:br/>
      </w:r>
      <w:r>
        <w:rPr>
          <w:rFonts w:ascii="Times New Roman"/>
          <w:b w:val="false"/>
          <w:i w:val="false"/>
          <w:color w:val="000000"/>
          <w:sz w:val="28"/>
        </w:rPr>
        <w:t>
Дата!Наиме- ! Время  !</w:t>
      </w:r>
      <w:r>
        <w:br/>
      </w:r>
      <w:r>
        <w:rPr>
          <w:rFonts w:ascii="Times New Roman"/>
          <w:b w:val="false"/>
          <w:i w:val="false"/>
          <w:color w:val="000000"/>
          <w:sz w:val="28"/>
        </w:rPr>
        <w:t>
    !нование!--------!</w:t>
      </w:r>
      <w:r>
        <w:br/>
      </w:r>
      <w:r>
        <w:rPr>
          <w:rFonts w:ascii="Times New Roman"/>
          <w:b w:val="false"/>
          <w:i w:val="false"/>
          <w:color w:val="000000"/>
          <w:sz w:val="28"/>
        </w:rPr>
        <w:t>
    !маневра!час.!мин!</w:t>
      </w:r>
      <w:r>
        <w:br/>
      </w:r>
      <w:r>
        <w:rPr>
          <w:rFonts w:ascii="Times New Roman"/>
          <w:b w:val="false"/>
          <w:i w:val="false"/>
          <w:color w:val="000000"/>
          <w:sz w:val="28"/>
        </w:rPr>
        <w:t>
----------------------</w:t>
      </w:r>
    </w:p>
    <w:p>
      <w:pPr>
        <w:spacing w:after="0"/>
        <w:ind w:left="0"/>
        <w:jc w:val="both"/>
      </w:pPr>
      <w:r>
        <w:rPr>
          <w:rFonts w:ascii="Times New Roman"/>
          <w:b/>
          <w:i w:val="false"/>
          <w:color w:val="000000"/>
          <w:sz w:val="28"/>
        </w:rPr>
        <w:t>     Трудоемкость технического обслуживания судна и судовых</w:t>
      </w:r>
      <w:r>
        <w:br/>
      </w:r>
      <w:r>
        <w:rPr>
          <w:rFonts w:ascii="Times New Roman"/>
          <w:b w:val="false"/>
          <w:i w:val="false"/>
          <w:color w:val="000000"/>
          <w:sz w:val="28"/>
        </w:rPr>
        <w:t>
</w:t>
      </w:r>
      <w:r>
        <w:rPr>
          <w:rFonts w:ascii="Times New Roman"/>
          <w:b/>
          <w:i w:val="false"/>
          <w:color w:val="000000"/>
          <w:sz w:val="28"/>
        </w:rPr>
        <w:t>                  технических средств, чел.ч.</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Чис-!                   Механическая часть</w:t>
      </w:r>
      <w:r>
        <w:br/>
      </w:r>
      <w:r>
        <w:rPr>
          <w:rFonts w:ascii="Times New Roman"/>
          <w:b w:val="false"/>
          <w:i w:val="false"/>
          <w:color w:val="000000"/>
          <w:sz w:val="28"/>
        </w:rPr>
        <w:t>
ло  !-------------------------------------------------------------</w:t>
      </w:r>
      <w:r>
        <w:br/>
      </w:r>
      <w:r>
        <w:rPr>
          <w:rFonts w:ascii="Times New Roman"/>
          <w:b w:val="false"/>
          <w:i w:val="false"/>
          <w:color w:val="000000"/>
          <w:sz w:val="28"/>
        </w:rPr>
        <w:t>
ме- !Главный!Вспомо-!Прочие!Палуб-!Трубо- !Всего !Кор- !Элек- !Ито-</w:t>
      </w:r>
      <w:r>
        <w:br/>
      </w:r>
      <w:r>
        <w:rPr>
          <w:rFonts w:ascii="Times New Roman"/>
          <w:b w:val="false"/>
          <w:i w:val="false"/>
          <w:color w:val="000000"/>
          <w:sz w:val="28"/>
        </w:rPr>
        <w:t>
сяца!двига- !гатель-!меха- !ные   !проводы!по    !пус- !три-  !го</w:t>
      </w:r>
      <w:r>
        <w:br/>
      </w:r>
      <w:r>
        <w:rPr>
          <w:rFonts w:ascii="Times New Roman"/>
          <w:b w:val="false"/>
          <w:i w:val="false"/>
          <w:color w:val="000000"/>
          <w:sz w:val="28"/>
        </w:rPr>
        <w:t>
    !тель   !ный    !низмы !меха- !и арма-!меха- !ная  !чес-  !</w:t>
      </w:r>
      <w:r>
        <w:br/>
      </w:r>
      <w:r>
        <w:rPr>
          <w:rFonts w:ascii="Times New Roman"/>
          <w:b w:val="false"/>
          <w:i w:val="false"/>
          <w:color w:val="000000"/>
          <w:sz w:val="28"/>
        </w:rPr>
        <w:t>
    !       !двига- !МКО   !низмы !тура   !ничес-!часть!кая   !</w:t>
      </w:r>
      <w:r>
        <w:br/>
      </w:r>
      <w:r>
        <w:rPr>
          <w:rFonts w:ascii="Times New Roman"/>
          <w:b w:val="false"/>
          <w:i w:val="false"/>
          <w:color w:val="000000"/>
          <w:sz w:val="28"/>
        </w:rPr>
        <w:t>
    !       !тель   !      !      !       !кой   !     !часть !</w:t>
      </w:r>
      <w:r>
        <w:br/>
      </w:r>
      <w:r>
        <w:rPr>
          <w:rFonts w:ascii="Times New Roman"/>
          <w:b w:val="false"/>
          <w:i w:val="false"/>
          <w:color w:val="000000"/>
          <w:sz w:val="28"/>
        </w:rPr>
        <w:t>
    !       !       !      !      !       !части !     !      !</w:t>
      </w:r>
      <w:r>
        <w:br/>
      </w:r>
      <w:r>
        <w:rPr>
          <w:rFonts w:ascii="Times New Roman"/>
          <w:b w:val="false"/>
          <w:i w:val="false"/>
          <w:color w:val="000000"/>
          <w:sz w:val="28"/>
        </w:rPr>
        <w:t>
--------------------------------------------------------------------</w:t>
      </w:r>
      <w:r>
        <w:br/>
      </w:r>
      <w:r>
        <w:rPr>
          <w:rFonts w:ascii="Times New Roman"/>
          <w:b w:val="false"/>
          <w:i w:val="false"/>
          <w:color w:val="000000"/>
          <w:sz w:val="28"/>
        </w:rPr>
        <w:t>
    !СЭ!СРБ !СЭ!СРБ !СЭ!СРБ!СЭ!СРБ!СЭ!СРБ !СЭ!СРБ!СЭ!СРБ!СЭ!СРБ!</w:t>
      </w:r>
      <w:r>
        <w:br/>
      </w:r>
      <w:r>
        <w:rPr>
          <w:rFonts w:ascii="Times New Roman"/>
          <w:b w:val="false"/>
          <w:i w:val="false"/>
          <w:color w:val="000000"/>
          <w:sz w:val="28"/>
        </w:rPr>
        <w:t>
                                                             СЭ!СРБ</w:t>
      </w:r>
      <w:r>
        <w:br/>
      </w:r>
      <w:r>
        <w:rPr>
          <w:rFonts w:ascii="Times New Roman"/>
          <w:b w:val="false"/>
          <w:i w:val="false"/>
          <w:color w:val="000000"/>
          <w:sz w:val="28"/>
        </w:rPr>
        <w:t>
--------------------------------------------------------------------</w:t>
      </w:r>
      <w:r>
        <w:br/>
      </w:r>
      <w:r>
        <w:rPr>
          <w:rFonts w:ascii="Times New Roman"/>
          <w:b w:val="false"/>
          <w:i w:val="false"/>
          <w:color w:val="000000"/>
          <w:sz w:val="28"/>
        </w:rPr>
        <w:t>
  1   2  3    4   5   6  7   8  9  10  11   12 13  14 15 16  17</w:t>
      </w:r>
      <w:r>
        <w:br/>
      </w:r>
      <w:r>
        <w:rPr>
          <w:rFonts w:ascii="Times New Roman"/>
          <w:b w:val="false"/>
          <w:i w:val="false"/>
          <w:color w:val="000000"/>
          <w:sz w:val="28"/>
        </w:rPr>
        <w:t>
--------------------------------------------------------------------</w:t>
      </w:r>
      <w:r>
        <w:br/>
      </w:r>
      <w:r>
        <w:rPr>
          <w:rFonts w:ascii="Times New Roman"/>
          <w:b w:val="false"/>
          <w:i w:val="false"/>
          <w:color w:val="000000"/>
          <w:sz w:val="28"/>
        </w:rPr>
        <w:t>
                                                             18  19</w:t>
      </w:r>
      <w:r>
        <w:br/>
      </w:r>
      <w:r>
        <w:rPr>
          <w:rFonts w:ascii="Times New Roman"/>
          <w:b w:val="false"/>
          <w:i w:val="false"/>
          <w:color w:val="000000"/>
          <w:sz w:val="28"/>
        </w:rPr>
        <w:t>
--------------------------------------------------------------------</w:t>
      </w:r>
      <w:r>
        <w:br/>
      </w:r>
      <w:r>
        <w:rPr>
          <w:rFonts w:ascii="Times New Roman"/>
          <w:b w:val="false"/>
          <w:i w:val="false"/>
          <w:color w:val="000000"/>
          <w:sz w:val="28"/>
        </w:rPr>
        <w:t>
   1</w:t>
      </w:r>
      <w:r>
        <w:br/>
      </w:r>
      <w:r>
        <w:rPr>
          <w:rFonts w:ascii="Times New Roman"/>
          <w:b w:val="false"/>
          <w:i w:val="false"/>
          <w:color w:val="000000"/>
          <w:sz w:val="28"/>
        </w:rPr>
        <w:t>
   2</w:t>
      </w:r>
      <w:r>
        <w:br/>
      </w:r>
      <w:r>
        <w:rPr>
          <w:rFonts w:ascii="Times New Roman"/>
          <w:b w:val="false"/>
          <w:i w:val="false"/>
          <w:color w:val="000000"/>
          <w:sz w:val="28"/>
        </w:rPr>
        <w:t>
   3</w:t>
      </w:r>
      <w:r>
        <w:br/>
      </w:r>
      <w:r>
        <w:rPr>
          <w:rFonts w:ascii="Times New Roman"/>
          <w:b w:val="false"/>
          <w:i w:val="false"/>
          <w:color w:val="000000"/>
          <w:sz w:val="28"/>
        </w:rPr>
        <w:t>
   4</w:t>
      </w:r>
      <w:r>
        <w:br/>
      </w:r>
      <w:r>
        <w:rPr>
          <w:rFonts w:ascii="Times New Roman"/>
          <w:b w:val="false"/>
          <w:i w:val="false"/>
          <w:color w:val="000000"/>
          <w:sz w:val="28"/>
        </w:rPr>
        <w:t>
   5</w:t>
      </w:r>
      <w:r>
        <w:br/>
      </w:r>
      <w:r>
        <w:rPr>
          <w:rFonts w:ascii="Times New Roman"/>
          <w:b w:val="false"/>
          <w:i w:val="false"/>
          <w:color w:val="000000"/>
          <w:sz w:val="28"/>
        </w:rPr>
        <w:t xml:space="preserve">
   6    </w:t>
      </w:r>
      <w:r>
        <w:br/>
      </w:r>
      <w:r>
        <w:rPr>
          <w:rFonts w:ascii="Times New Roman"/>
          <w:b w:val="false"/>
          <w:i w:val="false"/>
          <w:color w:val="000000"/>
          <w:sz w:val="28"/>
        </w:rPr>
        <w:t>
   7</w:t>
      </w:r>
      <w:r>
        <w:br/>
      </w:r>
      <w:r>
        <w:rPr>
          <w:rFonts w:ascii="Times New Roman"/>
          <w:b w:val="false"/>
          <w:i w:val="false"/>
          <w:color w:val="000000"/>
          <w:sz w:val="28"/>
        </w:rPr>
        <w:t>
   8</w:t>
      </w:r>
      <w:r>
        <w:br/>
      </w:r>
      <w:r>
        <w:rPr>
          <w:rFonts w:ascii="Times New Roman"/>
          <w:b w:val="false"/>
          <w:i w:val="false"/>
          <w:color w:val="000000"/>
          <w:sz w:val="28"/>
        </w:rPr>
        <w:t>
   9</w:t>
      </w:r>
      <w:r>
        <w:br/>
      </w:r>
      <w:r>
        <w:rPr>
          <w:rFonts w:ascii="Times New Roman"/>
          <w:b w:val="false"/>
          <w:i w:val="false"/>
          <w:color w:val="000000"/>
          <w:sz w:val="28"/>
        </w:rPr>
        <w:t>
  10</w:t>
      </w:r>
      <w:r>
        <w:br/>
      </w:r>
      <w:r>
        <w:rPr>
          <w:rFonts w:ascii="Times New Roman"/>
          <w:b w:val="false"/>
          <w:i w:val="false"/>
          <w:color w:val="000000"/>
          <w:sz w:val="28"/>
        </w:rPr>
        <w:t>
  11</w:t>
      </w:r>
      <w:r>
        <w:br/>
      </w:r>
      <w:r>
        <w:rPr>
          <w:rFonts w:ascii="Times New Roman"/>
          <w:b w:val="false"/>
          <w:i w:val="false"/>
          <w:color w:val="000000"/>
          <w:sz w:val="28"/>
        </w:rPr>
        <w:t>
  12</w:t>
      </w:r>
      <w:r>
        <w:br/>
      </w:r>
      <w:r>
        <w:rPr>
          <w:rFonts w:ascii="Times New Roman"/>
          <w:b w:val="false"/>
          <w:i w:val="false"/>
          <w:color w:val="000000"/>
          <w:sz w:val="28"/>
        </w:rPr>
        <w:t>
  13</w:t>
      </w:r>
      <w:r>
        <w:br/>
      </w:r>
      <w:r>
        <w:rPr>
          <w:rFonts w:ascii="Times New Roman"/>
          <w:b w:val="false"/>
          <w:i w:val="false"/>
          <w:color w:val="000000"/>
          <w:sz w:val="28"/>
        </w:rPr>
        <w:t>
  14</w:t>
      </w:r>
      <w:r>
        <w:br/>
      </w:r>
      <w:r>
        <w:rPr>
          <w:rFonts w:ascii="Times New Roman"/>
          <w:b w:val="false"/>
          <w:i w:val="false"/>
          <w:color w:val="000000"/>
          <w:sz w:val="28"/>
        </w:rPr>
        <w:t>
  15</w:t>
      </w:r>
      <w:r>
        <w:br/>
      </w:r>
      <w:r>
        <w:rPr>
          <w:rFonts w:ascii="Times New Roman"/>
          <w:b w:val="false"/>
          <w:i w:val="false"/>
          <w:color w:val="000000"/>
          <w:sz w:val="28"/>
        </w:rPr>
        <w:t>
  16</w:t>
      </w:r>
      <w:r>
        <w:br/>
      </w:r>
      <w:r>
        <w:rPr>
          <w:rFonts w:ascii="Times New Roman"/>
          <w:b w:val="false"/>
          <w:i w:val="false"/>
          <w:color w:val="000000"/>
          <w:sz w:val="28"/>
        </w:rPr>
        <w:t>
  17</w:t>
      </w:r>
      <w:r>
        <w:br/>
      </w:r>
      <w:r>
        <w:rPr>
          <w:rFonts w:ascii="Times New Roman"/>
          <w:b w:val="false"/>
          <w:i w:val="false"/>
          <w:color w:val="000000"/>
          <w:sz w:val="28"/>
        </w:rPr>
        <w:t>
  18</w:t>
      </w:r>
      <w:r>
        <w:br/>
      </w:r>
      <w:r>
        <w:rPr>
          <w:rFonts w:ascii="Times New Roman"/>
          <w:b w:val="false"/>
          <w:i w:val="false"/>
          <w:color w:val="000000"/>
          <w:sz w:val="28"/>
        </w:rPr>
        <w:t>
  19</w:t>
      </w:r>
      <w:r>
        <w:br/>
      </w:r>
      <w:r>
        <w:rPr>
          <w:rFonts w:ascii="Times New Roman"/>
          <w:b w:val="false"/>
          <w:i w:val="false"/>
          <w:color w:val="000000"/>
          <w:sz w:val="28"/>
        </w:rPr>
        <w:t>
  20</w:t>
      </w:r>
      <w:r>
        <w:br/>
      </w:r>
      <w:r>
        <w:rPr>
          <w:rFonts w:ascii="Times New Roman"/>
          <w:b w:val="false"/>
          <w:i w:val="false"/>
          <w:color w:val="000000"/>
          <w:sz w:val="28"/>
        </w:rPr>
        <w:t>
  21</w:t>
      </w:r>
      <w:r>
        <w:br/>
      </w:r>
      <w:r>
        <w:rPr>
          <w:rFonts w:ascii="Times New Roman"/>
          <w:b w:val="false"/>
          <w:i w:val="false"/>
          <w:color w:val="000000"/>
          <w:sz w:val="28"/>
        </w:rPr>
        <w:t>
  22</w:t>
      </w:r>
      <w:r>
        <w:br/>
      </w:r>
      <w:r>
        <w:rPr>
          <w:rFonts w:ascii="Times New Roman"/>
          <w:b w:val="false"/>
          <w:i w:val="false"/>
          <w:color w:val="000000"/>
          <w:sz w:val="28"/>
        </w:rPr>
        <w:t>
  23</w:t>
      </w:r>
      <w:r>
        <w:br/>
      </w:r>
      <w:r>
        <w:rPr>
          <w:rFonts w:ascii="Times New Roman"/>
          <w:b w:val="false"/>
          <w:i w:val="false"/>
          <w:color w:val="000000"/>
          <w:sz w:val="28"/>
        </w:rPr>
        <w:t>
  24</w:t>
      </w:r>
      <w:r>
        <w:br/>
      </w:r>
      <w:r>
        <w:rPr>
          <w:rFonts w:ascii="Times New Roman"/>
          <w:b w:val="false"/>
          <w:i w:val="false"/>
          <w:color w:val="000000"/>
          <w:sz w:val="28"/>
        </w:rPr>
        <w:t>
  25</w:t>
      </w:r>
      <w:r>
        <w:br/>
      </w:r>
      <w:r>
        <w:rPr>
          <w:rFonts w:ascii="Times New Roman"/>
          <w:b w:val="false"/>
          <w:i w:val="false"/>
          <w:color w:val="000000"/>
          <w:sz w:val="28"/>
        </w:rPr>
        <w:t>
  26</w:t>
      </w:r>
      <w:r>
        <w:br/>
      </w:r>
      <w:r>
        <w:rPr>
          <w:rFonts w:ascii="Times New Roman"/>
          <w:b w:val="false"/>
          <w:i w:val="false"/>
          <w:color w:val="000000"/>
          <w:sz w:val="28"/>
        </w:rPr>
        <w:t>
  27</w:t>
      </w:r>
      <w:r>
        <w:br/>
      </w:r>
      <w:r>
        <w:rPr>
          <w:rFonts w:ascii="Times New Roman"/>
          <w:b w:val="false"/>
          <w:i w:val="false"/>
          <w:color w:val="000000"/>
          <w:sz w:val="28"/>
        </w:rPr>
        <w:t>
  28</w:t>
      </w:r>
      <w:r>
        <w:br/>
      </w:r>
      <w:r>
        <w:rPr>
          <w:rFonts w:ascii="Times New Roman"/>
          <w:b w:val="false"/>
          <w:i w:val="false"/>
          <w:color w:val="000000"/>
          <w:sz w:val="28"/>
        </w:rPr>
        <w:t>
  29</w:t>
      </w:r>
      <w:r>
        <w:br/>
      </w:r>
      <w:r>
        <w:rPr>
          <w:rFonts w:ascii="Times New Roman"/>
          <w:b w:val="false"/>
          <w:i w:val="false"/>
          <w:color w:val="000000"/>
          <w:sz w:val="28"/>
        </w:rPr>
        <w:t>
  30</w:t>
      </w:r>
      <w:r>
        <w:br/>
      </w:r>
      <w:r>
        <w:rPr>
          <w:rFonts w:ascii="Times New Roman"/>
          <w:b w:val="false"/>
          <w:i w:val="false"/>
          <w:color w:val="000000"/>
          <w:sz w:val="28"/>
        </w:rPr>
        <w:t xml:space="preserve">
  31                      </w:t>
      </w:r>
      <w:r>
        <w:br/>
      </w:r>
      <w:r>
        <w:rPr>
          <w:rFonts w:ascii="Times New Roman"/>
          <w:b w:val="false"/>
          <w:i w:val="false"/>
          <w:color w:val="000000"/>
          <w:sz w:val="28"/>
        </w:rPr>
        <w:t>
--------------------------------------------------------------------</w:t>
      </w:r>
      <w:r>
        <w:br/>
      </w:r>
      <w:r>
        <w:rPr>
          <w:rFonts w:ascii="Times New Roman"/>
          <w:b w:val="false"/>
          <w:i w:val="false"/>
          <w:color w:val="000000"/>
          <w:sz w:val="28"/>
        </w:rPr>
        <w:t>
Итого</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Условные обозначения:</w:t>
      </w:r>
      <w:r>
        <w:br/>
      </w:r>
      <w:r>
        <w:rPr>
          <w:rFonts w:ascii="Times New Roman"/>
          <w:b w:val="false"/>
          <w:i w:val="false"/>
          <w:color w:val="000000"/>
          <w:sz w:val="28"/>
        </w:rPr>
        <w:t>
      СЭ - судовой экипаж;</w:t>
      </w:r>
      <w:r>
        <w:br/>
      </w:r>
      <w:r>
        <w:rPr>
          <w:rFonts w:ascii="Times New Roman"/>
          <w:b w:val="false"/>
          <w:i w:val="false"/>
          <w:color w:val="000000"/>
          <w:sz w:val="28"/>
        </w:rPr>
        <w:t>
      СРБ - судовая рабочая бригада;</w:t>
      </w:r>
      <w:r>
        <w:br/>
      </w:r>
      <w:r>
        <w:rPr>
          <w:rFonts w:ascii="Times New Roman"/>
          <w:b w:val="false"/>
          <w:i w:val="false"/>
          <w:color w:val="000000"/>
          <w:sz w:val="28"/>
        </w:rPr>
        <w:t>
      МКО - машинно-котельное отделение.</w:t>
      </w:r>
    </w:p>
    <w:p>
      <w:pPr>
        <w:spacing w:after="0"/>
        <w:ind w:left="0"/>
        <w:jc w:val="both"/>
      </w:pPr>
      <w:r>
        <w:rPr>
          <w:rFonts w:ascii="Times New Roman"/>
          <w:b/>
          <w:i w:val="false"/>
          <w:color w:val="000000"/>
          <w:sz w:val="28"/>
        </w:rPr>
        <w:t>                Сведения об обороте топлива и масла</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Оборот       !               !             !</w:t>
      </w:r>
      <w:r>
        <w:br/>
      </w:r>
      <w:r>
        <w:rPr>
          <w:rFonts w:ascii="Times New Roman"/>
          <w:b w:val="false"/>
          <w:i w:val="false"/>
          <w:color w:val="000000"/>
          <w:sz w:val="28"/>
        </w:rPr>
        <w:t xml:space="preserve">
------------------!               !             ! </w:t>
      </w:r>
      <w:r>
        <w:br/>
      </w:r>
      <w:r>
        <w:rPr>
          <w:rFonts w:ascii="Times New Roman"/>
          <w:b w:val="false"/>
          <w:i w:val="false"/>
          <w:color w:val="000000"/>
          <w:sz w:val="28"/>
        </w:rPr>
        <w:t>
   Остаток от     !  Топливо, т   !  Масло, кг  ! Замечания от</w:t>
      </w:r>
      <w:r>
        <w:br/>
      </w:r>
      <w:r>
        <w:rPr>
          <w:rFonts w:ascii="Times New Roman"/>
          <w:b w:val="false"/>
          <w:i w:val="false"/>
          <w:color w:val="000000"/>
          <w:sz w:val="28"/>
        </w:rPr>
        <w:t xml:space="preserve">
предыдущего месяца!               !             ! механика о </w:t>
      </w:r>
      <w:r>
        <w:br/>
      </w:r>
      <w:r>
        <w:rPr>
          <w:rFonts w:ascii="Times New Roman"/>
          <w:b w:val="false"/>
          <w:i w:val="false"/>
          <w:color w:val="000000"/>
          <w:sz w:val="28"/>
        </w:rPr>
        <w:t>
                  !-----------------------------! принятом топливе</w:t>
      </w:r>
      <w:r>
        <w:br/>
      </w:r>
      <w:r>
        <w:rPr>
          <w:rFonts w:ascii="Times New Roman"/>
          <w:b w:val="false"/>
          <w:i w:val="false"/>
          <w:color w:val="000000"/>
          <w:sz w:val="28"/>
        </w:rPr>
        <w:t>
                  !            Марка            ! и масле</w:t>
      </w:r>
      <w:r>
        <w:br/>
      </w:r>
      <w:r>
        <w:rPr>
          <w:rFonts w:ascii="Times New Roman"/>
          <w:b w:val="false"/>
          <w:i w:val="false"/>
          <w:color w:val="000000"/>
          <w:sz w:val="28"/>
        </w:rPr>
        <w:t>
--------------------------------------------------------------------</w:t>
      </w:r>
      <w:r>
        <w:br/>
      </w:r>
      <w:r>
        <w:rPr>
          <w:rFonts w:ascii="Times New Roman"/>
          <w:b w:val="false"/>
          <w:i w:val="false"/>
          <w:color w:val="000000"/>
          <w:sz w:val="28"/>
        </w:rPr>
        <w:t>
Принято! в портах !</w:t>
      </w:r>
      <w:r>
        <w:br/>
      </w:r>
      <w:r>
        <w:rPr>
          <w:rFonts w:ascii="Times New Roman"/>
          <w:b w:val="false"/>
          <w:i w:val="false"/>
          <w:color w:val="000000"/>
          <w:sz w:val="28"/>
        </w:rPr>
        <w:t>
       !----------!</w:t>
      </w:r>
      <w:r>
        <w:br/>
      </w:r>
      <w:r>
        <w:rPr>
          <w:rFonts w:ascii="Times New Roman"/>
          <w:b w:val="false"/>
          <w:i w:val="false"/>
          <w:color w:val="000000"/>
          <w:sz w:val="28"/>
        </w:rPr>
        <w:t>
       ! от судов !</w:t>
      </w:r>
      <w:r>
        <w:br/>
      </w:r>
      <w:r>
        <w:rPr>
          <w:rFonts w:ascii="Times New Roman"/>
          <w:b w:val="false"/>
          <w:i w:val="false"/>
          <w:color w:val="000000"/>
          <w:sz w:val="28"/>
        </w:rPr>
        <w:t>
       !----------!</w:t>
      </w:r>
      <w:r>
        <w:br/>
      </w:r>
      <w:r>
        <w:rPr>
          <w:rFonts w:ascii="Times New Roman"/>
          <w:b w:val="false"/>
          <w:i w:val="false"/>
          <w:color w:val="000000"/>
          <w:sz w:val="28"/>
        </w:rPr>
        <w:t>
       !от сторон-!</w:t>
      </w:r>
      <w:r>
        <w:br/>
      </w:r>
      <w:r>
        <w:rPr>
          <w:rFonts w:ascii="Times New Roman"/>
          <w:b w:val="false"/>
          <w:i w:val="false"/>
          <w:color w:val="000000"/>
          <w:sz w:val="28"/>
        </w:rPr>
        <w:t>
       !них орга- !</w:t>
      </w:r>
      <w:r>
        <w:br/>
      </w:r>
      <w:r>
        <w:rPr>
          <w:rFonts w:ascii="Times New Roman"/>
          <w:b w:val="false"/>
          <w:i w:val="false"/>
          <w:color w:val="000000"/>
          <w:sz w:val="28"/>
        </w:rPr>
        <w:t>
       !низаций   !</w:t>
      </w:r>
      <w:r>
        <w:br/>
      </w:r>
      <w:r>
        <w:rPr>
          <w:rFonts w:ascii="Times New Roman"/>
          <w:b w:val="false"/>
          <w:i w:val="false"/>
          <w:color w:val="000000"/>
          <w:sz w:val="28"/>
        </w:rPr>
        <w:t>
--------------------------------------------------------------------</w:t>
      </w:r>
      <w:r>
        <w:br/>
      </w:r>
      <w:r>
        <w:rPr>
          <w:rFonts w:ascii="Times New Roman"/>
          <w:b w:val="false"/>
          <w:i w:val="false"/>
          <w:color w:val="000000"/>
          <w:sz w:val="28"/>
        </w:rPr>
        <w:t>
Оприходовано по</w:t>
      </w:r>
      <w:r>
        <w:br/>
      </w:r>
      <w:r>
        <w:rPr>
          <w:rFonts w:ascii="Times New Roman"/>
          <w:b w:val="false"/>
          <w:i w:val="false"/>
          <w:color w:val="000000"/>
          <w:sz w:val="28"/>
        </w:rPr>
        <w:t>
судну в течение</w:t>
      </w:r>
      <w:r>
        <w:br/>
      </w:r>
      <w:r>
        <w:rPr>
          <w:rFonts w:ascii="Times New Roman"/>
          <w:b w:val="false"/>
          <w:i w:val="false"/>
          <w:color w:val="000000"/>
          <w:sz w:val="28"/>
        </w:rPr>
        <w:t>
месяца</w:t>
      </w:r>
      <w:r>
        <w:br/>
      </w:r>
      <w:r>
        <w:rPr>
          <w:rFonts w:ascii="Times New Roman"/>
          <w:b w:val="false"/>
          <w:i w:val="false"/>
          <w:color w:val="000000"/>
          <w:sz w:val="28"/>
        </w:rPr>
        <w:t>
--------------------------------------------------------------------</w:t>
      </w:r>
      <w:r>
        <w:br/>
      </w:r>
      <w:r>
        <w:rPr>
          <w:rFonts w:ascii="Times New Roman"/>
          <w:b w:val="false"/>
          <w:i w:val="false"/>
          <w:color w:val="000000"/>
          <w:sz w:val="28"/>
        </w:rPr>
        <w:t>
Израсходовано</w:t>
      </w:r>
      <w:r>
        <w:br/>
      </w:r>
      <w:r>
        <w:rPr>
          <w:rFonts w:ascii="Times New Roman"/>
          <w:b w:val="false"/>
          <w:i w:val="false"/>
          <w:color w:val="000000"/>
          <w:sz w:val="28"/>
        </w:rPr>
        <w:t>
за месяц</w:t>
      </w:r>
      <w:r>
        <w:br/>
      </w:r>
      <w:r>
        <w:rPr>
          <w:rFonts w:ascii="Times New Roman"/>
          <w:b w:val="false"/>
          <w:i w:val="false"/>
          <w:color w:val="000000"/>
          <w:sz w:val="28"/>
        </w:rPr>
        <w:t>
--------------------------------------------------------------------</w:t>
      </w:r>
      <w:r>
        <w:br/>
      </w:r>
      <w:r>
        <w:rPr>
          <w:rFonts w:ascii="Times New Roman"/>
          <w:b w:val="false"/>
          <w:i w:val="false"/>
          <w:color w:val="000000"/>
          <w:sz w:val="28"/>
        </w:rPr>
        <w:t>
Передано! судам   !</w:t>
      </w:r>
      <w:r>
        <w:br/>
      </w:r>
      <w:r>
        <w:rPr>
          <w:rFonts w:ascii="Times New Roman"/>
          <w:b w:val="false"/>
          <w:i w:val="false"/>
          <w:color w:val="000000"/>
          <w:sz w:val="28"/>
        </w:rPr>
        <w:t>
        !---------!</w:t>
      </w:r>
      <w:r>
        <w:br/>
      </w:r>
      <w:r>
        <w:rPr>
          <w:rFonts w:ascii="Times New Roman"/>
          <w:b w:val="false"/>
          <w:i w:val="false"/>
          <w:color w:val="000000"/>
          <w:sz w:val="28"/>
        </w:rPr>
        <w:t>
        !сторонним!</w:t>
      </w:r>
      <w:r>
        <w:br/>
      </w:r>
      <w:r>
        <w:rPr>
          <w:rFonts w:ascii="Times New Roman"/>
          <w:b w:val="false"/>
          <w:i w:val="false"/>
          <w:color w:val="000000"/>
          <w:sz w:val="28"/>
        </w:rPr>
        <w:t>
        !организа-!</w:t>
      </w:r>
      <w:r>
        <w:br/>
      </w:r>
      <w:r>
        <w:rPr>
          <w:rFonts w:ascii="Times New Roman"/>
          <w:b w:val="false"/>
          <w:i w:val="false"/>
          <w:color w:val="000000"/>
          <w:sz w:val="28"/>
        </w:rPr>
        <w:t>
        !циям     !</w:t>
      </w:r>
      <w:r>
        <w:br/>
      </w:r>
      <w:r>
        <w:rPr>
          <w:rFonts w:ascii="Times New Roman"/>
          <w:b w:val="false"/>
          <w:i w:val="false"/>
          <w:color w:val="000000"/>
          <w:sz w:val="28"/>
        </w:rPr>
        <w:t>
--------------------------------------------------------------------</w:t>
      </w:r>
    </w:p>
    <w:p>
      <w:pPr>
        <w:spacing w:after="0"/>
        <w:ind w:left="0"/>
        <w:jc w:val="both"/>
      </w:pPr>
      <w:r>
        <w:rPr>
          <w:rFonts w:ascii="Times New Roman"/>
          <w:b/>
          <w:i w:val="false"/>
          <w:color w:val="000000"/>
          <w:sz w:val="28"/>
        </w:rPr>
        <w:t>             Результаты анализов топлива, масла, воды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Дата   !Анализируемая !Физико-химические показатели !  Примечание</w:t>
      </w:r>
      <w:r>
        <w:br/>
      </w:r>
      <w:r>
        <w:rPr>
          <w:rFonts w:ascii="Times New Roman"/>
          <w:b w:val="false"/>
          <w:i w:val="false"/>
          <w:color w:val="000000"/>
          <w:sz w:val="28"/>
        </w:rPr>
        <w:t>
анализа!    среда     !-----------------------------!</w:t>
      </w:r>
      <w:r>
        <w:br/>
      </w:r>
      <w:r>
        <w:rPr>
          <w:rFonts w:ascii="Times New Roman"/>
          <w:b w:val="false"/>
          <w:i w:val="false"/>
          <w:color w:val="000000"/>
          <w:sz w:val="28"/>
        </w:rPr>
        <w:t>
--------------------------------------------------------------------</w:t>
      </w:r>
      <w:r>
        <w:br/>
      </w:r>
      <w:r>
        <w:rPr>
          <w:rFonts w:ascii="Times New Roman"/>
          <w:b w:val="false"/>
          <w:i w:val="false"/>
          <w:color w:val="000000"/>
          <w:sz w:val="28"/>
        </w:rPr>
        <w:t>
   1   !       2      !3 !4 !5 !6 !7 !8 !9 !10!11!12!     23</w:t>
      </w:r>
      <w:r>
        <w:br/>
      </w:r>
      <w:r>
        <w:rPr>
          <w:rFonts w:ascii="Times New Roman"/>
          <w:b w:val="false"/>
          <w:i w:val="false"/>
          <w:color w:val="000000"/>
          <w:sz w:val="28"/>
        </w:rPr>
        <w:t xml:space="preserve">
       !              !13!14!15!16!17!18!19!20!21!22!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(последний лист) </w:t>
      </w:r>
      <w:r>
        <w:br/>
      </w:r>
      <w:r>
        <w:rPr>
          <w:rFonts w:ascii="Times New Roman"/>
          <w:b w:val="false"/>
          <w:i w:val="false"/>
          <w:color w:val="000000"/>
          <w:sz w:val="28"/>
        </w:rPr>
        <w:t>
 </w:t>
      </w:r>
      <w:r>
        <w:br/>
      </w:r>
      <w:r>
        <w:rPr>
          <w:rFonts w:ascii="Times New Roman"/>
          <w:b w:val="false"/>
          <w:i w:val="false"/>
          <w:color w:val="000000"/>
          <w:sz w:val="28"/>
        </w:rPr>
        <w:t>
По реестру порта ________</w:t>
      </w:r>
      <w:r>
        <w:br/>
      </w:r>
      <w:r>
        <w:rPr>
          <w:rFonts w:ascii="Times New Roman"/>
          <w:b w:val="false"/>
          <w:i w:val="false"/>
          <w:color w:val="000000"/>
          <w:sz w:val="28"/>
        </w:rPr>
        <w:t>
В журнале пронумеровано, прошнуровано _________ листов</w:t>
      </w:r>
      <w:r>
        <w:br/>
      </w:r>
      <w:r>
        <w:rPr>
          <w:rFonts w:ascii="Times New Roman"/>
          <w:b w:val="false"/>
          <w:i w:val="false"/>
          <w:color w:val="000000"/>
          <w:sz w:val="28"/>
        </w:rPr>
        <w:t>
Скреплено в Морской администрации порта __________________________</w:t>
      </w:r>
      <w:r>
        <w:br/>
      </w:r>
      <w:r>
        <w:rPr>
          <w:rFonts w:ascii="Times New Roman"/>
          <w:b w:val="false"/>
          <w:i w:val="false"/>
          <w:color w:val="000000"/>
          <w:sz w:val="28"/>
        </w:rPr>
        <w:t>
                                         (должность, фамилия и</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подпись лица, скрепившего журнал)</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М.П. "_____"_________200__г.</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