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8ebd" w14:textId="76c8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140. Зарегистрировано в Министерстве юстиции Республики Казахстан 3 июня 2003 года N 2343. Утратило силу постановлением Правления Национального Банка Республики Казахстан от 22 декабря 2017 года № 264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мер по дальнейшему развитию рынка ценных бумаг,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рынке ценных бумаг"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"Об утверждении Положения и структуры Национального Банка Республики Казахстан"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ценными бумагами банковские депозитные сертификаты, выпускаемые банками второго уровня - резидентами Республики Казахстан в соответствии с требованиями, установленными пунктами 2 и 4 настоящего постановления.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банковские депозитные сертификаты вправе выпускать банки, обладающие лицензиями Национального Банка Республики Казахстан на эмиссию собственных ценных бумаг (за исключением акций) и на прием депозитов, открытие и ведение банковских счетов юридических и физических лиц.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банковский депозитный сертификат - неэмиссионная именная ценная бумага, удостоверяющая права ее держателя на получение по истечении установленного для нее условиями выпуска срока обращения либо до его истечения, ее номинальной стоимости, а также вознаграждения в размере, установленном условиями выпуска.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банковский депозитный сертификат: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выпускается в бездокументарной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учет, подтверждение прав и регистрация сделок по банковским депозитным сертификатам осуществляется центральным депозитарием.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постановлением Правления Национального Банка Республики Казахстан от 1 сентября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319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финансового надзора (Бахмутова Е.Л.):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и территориальных филиалов Национального Банка Республики Казахстан, организаторов торгов, организаций, осуществляющих депозитарную деятельность на рынке ценных бумаг, Объединения юридических лиц в форме ассоциации "Ассоциация Управляющих активами", Объединения юридических лиц "Казахстанская Ассоциация Реестродержателей", Ассоциации финансистов Казахстана и банков второго уровня.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