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17564" w14:textId="32175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тестирования кандидатов, назначаемых на должности в таможенных органах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Таможенного контроля Республики Казахстан от 27 мая 2003 года N 248. Зарегистрирован в Министерстве юстиции Республики Казахстан 5 июня 2003 года N 2350. Утратил силу приказом Председателя Комитета таможенного контроля Министерства финансов Республики Казахстан от 24 сентября 2007 года N 276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Извлечение из приказа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председателя Комитета таможенного контроля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Министерства финансов Республики Казахстан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от 24 сентября 2007 года N 276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В соответствии с пунктом 1 статьи 27 Закона Республики Казахстан "О нормативных правовых актах", ПРИКАЗЫВАЮ: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Признать утратившим силу приказ Председателя Агентства Таможенного контроля Республики Казахстан от 27 мая 2003 года N 248 "Об утверждении Правил проведения тестирования кандидатов, назначаемых на должности в таможенных органах Республики Казахстан".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4. Настоящий приказ вступает в силу со дня подписания.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Председатель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---------------------------------------------------------------------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статьей 
</w:t>
      </w:r>
      <w:r>
        <w:rPr>
          <w:rFonts w:ascii="Times New Roman"/>
          <w:b w:val="false"/>
          <w:i w:val="false"/>
          <w:color w:val="000000"/>
          <w:sz w:val="28"/>
        </w:rPr>
        <w:t xml:space="preserve"> 508 </w:t>
      </w:r>
      <w:r>
        <w:rPr>
          <w:rFonts w:ascii="Times New Roman"/>
          <w:b w:val="false"/>
          <w:i w:val="false"/>
          <w:color w:val="000000"/>
          <w:sz w:val="28"/>
        </w:rPr>
        <w:t>
 Таможенного кодекса Республики Казахстан, приказываю
</w:t>
      </w:r>
      <w:r>
        <w:rPr>
          <w:rFonts w:ascii="Times New Roman"/>
          <w:b/>
          <w:i w:val="false"/>
          <w:color w:val="000000"/>
          <w:sz w:val="28"/>
        </w:rPr>
        <w:t>
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проведения тестирования кандидатов, назначаемых на должности в таможенных органах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Управлению правового обеспечения Агентства таможенного контроля Республики Казахстан (Ансарова И.Ы.) обеспечить государственную регистрацию настоящего приказа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Пресс-службе Агентства таможенного контроля Республики Казахстан обеспечить опубликование настоящего приказа в средствах массовой информации.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Департаменту организационной и административной работы Агентства таможенного контроля Республики Казахстан (Махамбетов К.И.) довести настоящий приказ до сведения и руководства в работе руководителям Департаментов и управлений Агентства таможенного контроля Республики Казахстан и его территориальных подразделений.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приказа возложить на Первого заместителя Председателя Агентства таможенного контроля Республики Казахстан Ержанова А.К.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Настоящий приказ вступает в силу со дня государственной регистрации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Утверждены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Председателя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Агентства таможенного контроля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от 27 мая 2003 года N 248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утверждении Правил проведения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тестирования кандидатов, назначаемых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должности в таможенных органах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Казахстан"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Правила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проведения тестирования кандидатов,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назначаемых на должности в таможенных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органах Республики Казахстан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проведения тестирования кандидатов,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назначаемых на должности в таможенных органах Республики Казахстан (далее - Правила) разработаны в соответствии со статьей 
</w:t>
      </w:r>
      <w:r>
        <w:rPr>
          <w:rFonts w:ascii="Times New Roman"/>
          <w:b w:val="false"/>
          <w:i w:val="false"/>
          <w:color w:val="000000"/>
          <w:sz w:val="28"/>
        </w:rPr>
        <w:t xml:space="preserve"> 508 </w:t>
      </w:r>
      <w:r>
        <w:rPr>
          <w:rFonts w:ascii="Times New Roman"/>
          <w:b w:val="false"/>
          <w:i w:val="false"/>
          <w:color w:val="000000"/>
          <w:sz w:val="28"/>
        </w:rPr>
        <w:t>
 Таможенного кодекса Республики Казахстан и определяют порядок проведения тестирования с целью проверки знания кандидатов норм 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Казахстан, Таможенного 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Казахстан, законов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государственной службе"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борьбе с коррупцией"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административных процедурах"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нормативных правовых актах"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Стратегии развития Казахстана до 2030 года </w:t>
      </w:r>
      <w:r>
        <w:rPr>
          <w:rFonts w:ascii="Times New Roman"/>
          <w:b w:val="false"/>
          <w:i w:val="false"/>
          <w:color w:val="000000"/>
          <w:sz w:val="28"/>
        </w:rPr>
        <w:t>
, Правил служебной этики государственных служащих Республики Казахстан, утвержденных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21 января 2000 года N 328, законодательных и нормативных правовых актов Республики Казахстан, регулирующих отношения в областях, соответствующих специализации государственных должностей данной категории.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Для проведения тестирования кандидатов приказом Председателя Агентства таможенного контроля Республики Казахстан и начальников территориальных таможенных органов образуется комиссия, утверждается график проведения и вопросы тестирования. Число членов комиссии должно быть нечетным, количество членов комиссии должно быть не менее пяти человек. В составе комиссии обязательно участие руководителя юридической, кадровой служб и руководителя подразделения, в которое оформляется кандидат.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Лицам, не явившимся на тестирование по уважительным причинам, тестирование переносится на другое время по решению комиссии.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Тестирование кандидатов на замещение должностей центрального аппарата проводится на базе Агентства таможенного контроля Республики Казахстан по адресу: г. Астана, ул. М.Ауэзова, 116, актовый зал.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Тестирование кандидатов на замещение должностей территориальных таможенных органов проводится на базе соответствующих территориальных таможенных органов.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Тестирование проводится на государственном или русском языках по выбору тестируемого.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Тестируемый в зависимости от квалификационных требований, предъявляемых к категории конкретной должности должен ответить на 120 вопросов или на 60 вопросов, выбираемых для тестируемого из базовых 500 вопросов с помощью компьютерной программы методом отбора случайных чисел, установленных для каждого теста. За каждый правильный ответ начисляется один балл. Время прохождения тестирования составляет 1 час 30 минут или 45 минут соответственно.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Кандидаты, набравшие при компьютерном тестировании соответственно от 72 и 36 баллов (60% правильных ответов) и выше, считаются прошедшими тестирование.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Заседание комиссии оформляется протоколом. Результаты компьютерного тестирования заносятся в лист тестирования в двух экземплярах.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Протокол подписывается председателем, членами комиссии и секретарем комиссии, лист тестирования - секретарем комиссии и тестируемым кандидатом.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Первый экземпляр листа тестирования передается кандидату. Второй экземпляр листа тестирования вместе с протоколом хранится в личном деле кандидата.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Материалы тестирования хранятся в Агентстве таможенного контроля Республики Казахстан и территориальных таможенных органах в течение 3 лет.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Кандидаты, прошедшие тестирование, допускаются к собеседованию.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