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0ae6" w14:textId="d550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16 февраля 2002 года N 54 "Об утверждении Правил расчета критериев финансовой устойчивости для организаций, осуществляющих брокерскую и дилерскую деятельность на рынке ценных бумаг, и представления отчетности по их соблюдению", зарегистрированное в Министерстве юстиции Республики Казахстан под N 1852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мая 2003 года N 181. Зарегистрировано в Министерстве юстиции Республики Казахстан 20 июня 2003 года N 2370. Утратило силу - постановлением Правления Агентства РК по регулированию и надзору финансового рынка и финансовых организаций от 25 сентября 2004 года N 264 (V043196)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почте"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16 февраля 2002 года N 54 "Об утверждении Правил расчета критериев финансовой устойчивости для организаций, осуществляющих брокерскую и дилерскую деятельность на рынке ценных бумаг, и представления отчетности по их соблюдению" (зарегистрированное в Реестре государственной регистрации нормативных правовых актов Республики Казахстан под N 1852, опубликованное в мае 2002 года в журнале "Рынок ценных бумаг Казахстана" N 5) внести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расчета критериев финансовой устойчивости для организаций, осуществляющих брокерскую и дилерскую деятельность на рынке ценных бумаг, и представления отчетности по их соблюдению,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преамбулы слова "и не являющиеся банками" заменить словами "за исключением банков второго уровня и Национального оператора почты".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 и Национального оператора почты.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