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3850" w14:textId="8243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N 3 в приказ Министра экономики и бюджетного планирования Республики Казахстан от 26 сентября 2002 года N 4 "Об утверждении структуры специфики экономической классификации расходов 
бюджета Республики Казахстан", зарегистрированный за N 2019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  от 5 июня 2003 года N 96. Зарегистрирован в Министерстве юстиции      Республики Казахстан 28 июня 2003 года N 2382. Утратил силу - приказом и.о. Министра экономики и бюджетного планирования РК от 30 декабря 2004 года N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 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и.о. Министра экономики и бюджетного планирования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30 декабря 2004 года N 172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 В связи с государственной регистрацией в Министерстве юстиции Республики Казахстан приказа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приказы Министра экономики и бюджетного планирования Республики Казахстан: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4) от 5 июня 2003 года N 96 "О внесении дополнения N 3 в приказ Министра экономики и бюджетного планирования Республики Казахстан от 26 сентября 2002 года N 4 "Об утверждении структуры специфики экономической классификации расходов бюджета Республики Казахстан", зарегистрированный за N 2019"...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июня 1998 года "Об исполнительном производстве и статусе судебных исполнителей"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экономики и бюджетного планирования Республики Казахстан от 26 сентября 2002 года N 4 "Об утверждении структуры специфики экономической классификации расходов бюджета Республики Казахстан", зарегистрированный за N 2019 (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 от 12 марта 2003 года - зарегистрированный за N 2221, N 
</w:t>
      </w:r>
      <w:r>
        <w:rPr>
          <w:rFonts w:ascii="Times New Roman"/>
          <w:b w:val="false"/>
          <w:i w:val="false"/>
          <w:color w:val="000000"/>
          <w:sz w:val="28"/>
        </w:rPr>
        <w:t xml:space="preserve"> 76 от </w:t>
      </w:r>
      <w:r>
        <w:rPr>
          <w:rFonts w:ascii="Times New Roman"/>
          <w:b w:val="false"/>
          <w:i w:val="false"/>
          <w:color w:val="000000"/>
          <w:sz w:val="28"/>
        </w:rPr>
        <w:t>
 4 мая 2003 года - зарегистрированный за N 2294)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134 "Приобретение, пошив и ремонт предметов вещевого имущества и другого форменного и специального обмундирования" в графе "Определение" после слов "судебных приставов," дополнить словами "судебных исполнителей,".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бюджетной политики и планирования (Б. Т. Султанов) совместно с Департаментом правовой и организационной работы (Е. Е. Исаев)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