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cdee" w14:textId="743c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государственную регистрацию накопительных пенсионных фондов в органах юстиции, изменений и дополнений в их учредительные документы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мая 2003 года N 176. Зарегистрировано в Министерстве юстиции Республики Казахстан 3 июля 2003 года N 2386.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2007 года N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Постановление Правления Национального Банка Республики Казахстан от 29 мая 2003 года N 176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РК по регулированию и надзору фин.рынка и фин. организаций от 30 апреля 2007 года N 123 (вводится в действие со дня введения в действие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РК от 11 января 2007 года "О лицензировании").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и в целях совершенствования регулирования деятельности по привлечению пенсионных взносов и осуществлению пенсионных выплат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разрешения на государственную регистрацию накопительных пенсионных фондов в органах юстиции, изменений и дополнений в их учредительные документы.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 следующие нормативные правовые акты: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3 декабря 1997 года N 31-П "О квалификационных требованиях, предъявляемых к лицензиату, учредителям и руководящим работникам накопительных пенсионных фондов, и документах, подтверждающих указанные требования для получения лицензии на осуществление деятельности по привлечению пенсионных взносов и осуществлению пенсионных выплат" (зарегистрированный в Реестре государственной регистрации нормативных правовых актов Республики Казахстан под N 452, опубликованный в 1998 году в Сборнике нормативных актов по рынку ценных бумаг в Республике Казахстан, том II);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9 марта 1998 года N 28-П "О внесении изменений и дополнений в приказ "О квалификационных требованиях, предъявляемых к лицензиату, учредителям и руководящим работникам накопительных пенсионных фондов, и документах, подтверждающих указанные требования для получения лицензии на осуществление деятельности по привлечению пенсионных взносов и осуществлению пенсионных выплат" (зарегистрированный в Реестре государственной регистрации нормативных правовых актов Республики Казахстан под N 74, опубликованный в 1998 году в Сборнике нормативных актов по рынку ценных бумаг в Республике Казахстан, том II).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2003 года N 176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выдачи разрешения на государственную регистрацию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накопительных пенсионных фондов в органах юстиции,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изменений и дополнений в их учредительные документы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и другими нормативными правовыми актами Республики Казахстан и определяют порядок выдачи разрешения на государственную регистрацию накопительных пенсионных фондов (далее - Фонд) в органах юстиции, изменений и дополнений в их учредительные документы, и основании отказа в выдаче таких разрешений.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в новой редакции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получения разрешения на государственную регистрацию накопительных пенсионных фондов, в государственный орган, осуществляющий регулирование и надзор за деятельностью накопительных пенсионных фондов (далее - уполномоченный орган)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разрешения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на государственном и русском языках в трех экземплярах (оригинал и две копии);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учредителях (юридических и физических лицах), составленные по форме согласно приложениям 1 и 2 к настоящим Правилам с приложением следующих документов (для учредителей-юридических 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учредителя за два последних финансовых года и на конец последнего квартала;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аудиторский отчет о результатах проверки финансовой отчетности учредителя за последний завершенный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системы реестров держателей ценных бумаг учредителя с указанием лиц, владеющих пятью и более процентами его голосующих акций на дату, предшествующую дате представления документов в уполномоченный орган на получение разрешения;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документов, свидетельств о государственной регистрации (перерегистрации) и статистических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учредительного собрания (решения единственного учредителя) о создании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бизнес-план Фонда, раскрывающий стратегию деятельности, направления и масштабы деятельности, финансовые перспективы (бюджет, расчетный баланс, счет доходов и расходов за первые три финансовых (операционных) года, план маркетинга, план привлечения трудовых ресурсов.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разрешения на государственную регистрацию в органах юстиции изменений и дополнений в учредительные документы накопительного пенсионного фонда в уполномоченный орган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разрешения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решения общего собрания акционеров (решения единственного акционера) о внесении изменений и дополнений в учредительные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и дополнения в учредительные документы на государственном и русском языках в трех экземплярах (оригинал и две копий).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выдаче разрешения на государственную регистрацию Фондов в органах юстиции, изменений и дополнений в их учредительные документы в правом верхнем углу титульных листов учредительных документов заверяются формулировкой: "Разрешено уполномоченным органом Республики Казахстан "__ ____ 20 _ г.", подписываются руководителем (заместителем руководителя) уполномоченного органа и скрепляются печатью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осуществляет выдачу разрешения на государственную регистрацию Фондов в органах юстиции, изменений и дополнений в их учредительные документы по форме согласно приложению 3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новой редакции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двухнедельный срок после государственной регистрации накопительного пенсионного фонда в органах юстиции, а также изменений и дополнений в его учредительные документы накопительный пенсионный фонд представляет в уполномоченный орган нотариально засвидетельствованные копии учредительных документов (изменений и дополнений в учредительные документы) на государственном и русском языках, копии свидетельства о государственной регистрации (перерегистрации) и статистической карточки.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5-1.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отказывает в письменной форме в выдаче разрешений на государственную регистрацию Фондов в органах юстиции, изменений и дополнений в их учредительные документы в срок, установленный пунктом 6-2 в случае: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предусмотренных в пунктах 1 и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представленных документов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учредителями (акционерами) накопительного пенсионного фонда условий и порядка оплаты его уставного капитала, установленных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6-1.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Документы, представленные для получения разрешения на государственную регистрацию Фонда в органах юстиции, изменений и дополнений в их учредительные документы рассматриваются уполномоченным органом в течение тридцати календарных дней со дня представления пакета документов, указанных в настоящих Правилах.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6-2 -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Иные вопросы, не урегулированные настоящими Правилами, регулируются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государственную регистрацию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органах юстиции, изменений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дополнений в их учредительные документы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Сведения об учредителе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(юридическом лице)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накопительного 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Учредитель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(почтовый адрес, телефон, факс)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Сведения о государственной регистрации (перерегистрации)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(номер свидетельства, дата выдачи, 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3-1. Резидент/нерезидент Республики Казахстан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Вид деятельности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основные виды деятельности)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Количество голосующих акций Фонда, которые будут приобретены учредителем, в процентном соотношении к общему количеству акций Фонда, размещаемых среди учредителей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Сведения о первом руководителе юридического лица - учредителя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накопительного пенсионного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Перечень акционеров (участников), владеющих пятью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процентами акций (долей) в уставном капитале учредителя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наименования и места нахождения юридических лиц, данных об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(перерегистрации)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видов деятельности (указать основные виды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акций от общего количества голосующих акций акционерного общества или долей в уставном капитале учредителя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Сведения об участии (прямо или косвенно) в уставном капитале владении и/или пользовании, и/или распоряжении голосующими акциями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наименования и места нахождения каждого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видов деятельности каждого юридического лица (указать основные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акций от общего количества голосующих акций акционерного общества или долей в уставном капитале каждого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отвечает за достоверность прилагаемых к сведениям документов, а также своевременное представление уполномоченному органу дополнительной информации, запрашиваемой в связи с рассмотрением настоящих сведений.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(указать перечень направляемых документов, количество экземпляров и листов по каждому из них):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руководителя юридического лица - учредителя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печать юридического лица - учредителя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Приложение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Правилам выдачи разрешения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государственную регистрацию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накопительных пенсионных фондов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органах юстиции, изменений и дополнений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их учредительные документы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Сведения об учредителе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(физическом лице)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накопительного 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Учредитель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Дата рождения___________________________________________________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Гражданство_____________________________________________________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Документ, удостоверяющий личность (номер, серия, дата выдачи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выдано)________________________________________________________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Место жительства________________________________________________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Место работы, должность_________________________________________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Образование_____________________________________________________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учебное заведение, год окончания, специальность)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Краткое резюме о трудовой деятельности за последние три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(организация, занимаемая должность, период работы)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Сведения об участии (прямо или косвенно) учредителя в уставном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капитале юридических лиц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наименования и места нахождения каждого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видов деятельности каждого юридического лица (указать основные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акций от общего количества голосующих акций или долей в уставном капитале каждого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Количество голосующих акций Фонда, которые будут приобретены учредителем, в процентном соотношении к общему количеству акций Фонда, размещаемых среди учредителей.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государственную регистрацию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органах юстиции, изменений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дополнений в их учредительные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документы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9 января 2006 года N 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(печатается на бланке уполномоченного органа с изображением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Разрешение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государственную регистрацию накопительного пенсионного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(изменений и дополнений в учредительные документы накопительного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выдано на государственную регистрацию накопительного пенсионного фонда (изменений и дополнений в учредительные документы накопительного пенсионного фонда)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накопительного 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Разрешение на государственную регистрацию накопительного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(изменений и дополнений в учредительные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накопительного пенсионного фонда) подлежит предъявлению в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вместе с учредительными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на государственную регистрацию накопительного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(изменений и дополнений в учредительные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накопительного пенсионного фонда) имеет юридическую силу в течение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шести месяцев со дня его выдачи.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  "__"______ 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Место печати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