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c3b9" w14:textId="878c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200. Зарегистрировано в Министерстве юстиции Республики Казахстан 8 августа 2003 года N 2426. Утратило силу постановлением Правления Агентства Республики Казахстан по регулированию и надзору финансового рынка и финансовых организаций от 23 сентября 2006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23 сентября 2006 года N 218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по вопросам обязательного гарантирования депозитов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 1 января 2007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вопросам обязательного гарантирования депозитов,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Постановление Правления Национального Банка Республики Казахстан от 4 июля 2003 года N 200 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 (зарегистрированное в Реестре государственной регистрации нормативных правовых актов под N 2426).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совершенствования системы обязательного коллективного гарантирования (страхования) вкладов (депозитов) физических лиц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обязательного коллективного гарантирования (страхования) вкладов (депозитов) физических лиц в банках второго уровня Республики Казахстан (приложение 1 к настоящему постановлению).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сентября 2003 года и распространяется на все действующие договоры по банковским счетам физических лиц, заключенные до введения его в действие, за исключением договоров, вклады (депозиты) по которым согласно настоящему постановлению переходят из категории гарантируемых вкладов (депозитов) в категорию негарантируемых вкладов (депозитов).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обязательного коллективного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гарантирования (страхования)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вкладов (депозитов)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в банках второго уровня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2003 года N 200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обязательного коллективного гарантирования (страхования)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вкладов (депозитов) физических лиц в банках второго уровня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</w:t>
      </w:r>
      <w:r>
        <w:rPr>
          <w:rFonts w:ascii="Times New Roman"/>
          <w:b w:val="false"/>
          <w:i w:val="false"/>
          <w:color w:val="000000"/>
          <w:sz w:val="28"/>
        </w:rPr>
        <w:t>
 и банковской деятельности в Республике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 и регулируют порядок обязательного коллективного гарантирования (страхования) вкладов (депозитов) физических лиц в банках второго уровня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12 июля 2004 года N 204.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Обязательное коллективное гарантирование (страхование) вкладов (депозитов) физических лиц в банках второго уровня Республики Казахстан (далее - банк) осуществляет закрытое акционерное общество "Казахстанский фонд гарантирования (страхования) вкладов физических лиц" (далее - Фонд), являющееся некоммерческой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деятельности Фонда является обеспечение возврата вкладов (депозитов) физических лиц в случае принудительной ликвидации банка, в порядке, установленном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настоящих Правил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банк-агент - банк-участник, осуществляющий процедуры по выплате возмещения вкладчикам (депозиторам) на основании заключенного с Фондом агентского соглашения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банк-участник - банк, являющийся участником системы обязательного коллективного гарантирования (страхования) вкладов (депозитов) физических лиц (далее - Система гарантирования депозитов), обязательства которого по возврату привлеченных им вкладов (депозитов) физических лиц гарантируются в соответствии с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возмещение по вкладу (депозиту) - сумма денег, подлежащая выплате Фондом вкладчику (депозитору) по гарантируемому вкладу (депозиту);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вкладчик (депозитор) - физическое лицо, имеющее гарантируемый вклад (депозит) в банке-участнике;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гарантируемый вклад (депозит) - вклад (депозит) в тенге и/или в иностранной валюте, являющийся объектом обязательного коллективного гарантирования (страхования)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2. Объект обязательного коллективного гарантирования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(страхования) физических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Объектом обязательного коллективного гарантирования (страхования) вкладов (депозитов) физических лиц являются обязательства банка-участника по возврату, в случае его принудительной ликвидации, следующих вкладов (депозитов) физических лиц в тенге и в иностранной валюте, без начисленного по ним вознаграждения, удостоверенных договорами банковского обслуживания и/или вкладными документами: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вклады срочные, условные, до востребования;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остатки денег на текущих счетах;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остатки денег на карт-счетах.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 являются объектом обязательного коллективного гарантирования (страхования) вкладов (депозитов) физических лиц обязательства банка-участника по возврату следующих вкладов (депозитов) в тенге и в иностранной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вклады срочные, условные, до востребования, остатки денег на текущих счетах и карт-счетах руководящих работников банка-участника, их близких родственников (родитель, брат, сестра, сын, дочь) и супругов, а также его акционеров, владеющих пятью и более процентами акций с правом голоса, их близких родственников (родитель, брат, сестра, сын, дочь) и супругов;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срочные и условные вклады, размер которых по каждому вкладу равен или превышает сумму, эквивалентную 7 (семи) миллионам тенге, исчисленную по рыночному курсу на дату внесения, пополнения или изъятия денег.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12 июля 2004 года N 204.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3. Порядок и условия выплаты возмещения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вкладу (депозиту)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выплачивает вкладчику (депозитору) возмещение по вкладу (депозиту) в случае принудительной ликвидации банка-участника, в котором размещен данный вклад (депозит) в порядке, определенном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банка-участника из Системы гарантирования депозитов не прекращает обязательств Фонда по вкладам (депозитам), размещенным в данном банке-участнике до дня исключения.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банка-участника из Системы гарантирования депозитов, исключенный банк в течение 60 (шестидесяти) календарных дней со дня отзыва лицензии на прием депозитов, открытие и ведение банковских счетов физических лиц, возвращает вкладчикам (депозиторам) сумму вклада и начисленного по нему вознаграждения путем выплаты ему наличными деньгами, либо, с согласия вкладчика (депозитора), путем перевода вклада (депозита) на другие банковские счета вкладчика, открытые в банках, являющихся участниками Системы гарантирования депозитов.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дополнения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12 июля 2004 года N 204.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Фонд выплачивает вкладчику (депозитору) возмещение по вкладу (депозиту) в размере суммы гарантируемого вклада (депозита) без начисленного по нему вознаграждения, но не более эквивалента 400 (четырехсот)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открытия вкладчиком (депозитором) в банке-участнике нескольких вкладов (депозитов), различных по видам и по валюте, Фонд выплачивает по ним совокупное возмещение по вкладу (депозиту), но не более эквивалента 400 (четыреста)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открытия вкладчиком (депозитором) вкладов (депозитов) в нескольких банках-участниках, Фонд осуществляет выплату возмещения по вкладам (депозитам) отдельно по каждому банку-участнику.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Возмещение по вкладу (депозиту) выплачивается в той же валюте, в какой был внесен вклад (депозит).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(депозитор) вправе определить очередность выплаты возмещения по вкладам (депозитам), внесенным им в различных валютах.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Выплата возмещения по вкладу (депозиту) производится Фондом на основании агентского соглашения через банк-агент, выбираемый в соответствии с требованиями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Фонд в течение семи рабочих дней со дня вступления в силу решения суда о принудительной ликвидации банка-участника объявляет путем публикации в двух республиканских газетах на государственном и русском языках о ликвидации банка-участника и о начале выплаты возмещения по вкладам (депозитам), с указанием наименования банка-агента (либо Национального оператора почты в случае невозможности выбора банка-агента), осуществляющего выплату возмещения по вкладам (депозитам), периоде и месте (местах) 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Информацию, указанную в настоящем пункте, вкладчик (депозитор) вправе получить непосредственно у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Вкладчик (депозитор) ликвидируемого банка-участника в течение трех месяцев со дня выхода объявления, указанного в пункте 11 настоящих Правил, вправе обратиться в банк-агент с письменным заявлением о выплате ему возмещения по вкладу (депозиту), составленным по форме согласно приложению к настоящим Правилам. К заявлению должны быть приложены оригиналы договоров банковского обслуживания и/или вкладных документов, и их копии.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истечении трех месяцев вкладчик (депозитор) вправе обратиться за получением возмещения по вкладу (депозиту) непосредственно в 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Банк-агент проверяет соответствие содержания документов, представленных вкладчиком (депозитором), со сведениями по гарантируемым вкладам (депозитам) принудительно ликвидируемого банка-участника, полученными от Фонда. При подтверждении прав требования вкладчика (депозитора) к банку-участнику, банк-агент выплачивает возмещение вкладчику (депозитору) в день сверки документов вкладчика (депозитора) либо в последующие дни, но не позднее пяти операционных дней со дня поступления документов банку-агенту.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недостатке у Фонда денег для выплаты возмещения по гарантируемым вкладам (депозитам), Фонд вправе продлить срок выплаты возмещения по вкладам (депозитам) на период заимствования недостающей суммы денег в соответствии с законодательством Республики Казахстан, но не более чем на 30 (тридцать)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Выплата возмещения по вкладу (депозиту) производится только при представлении вкладчиком (депозитором) документа, удостоверяющего личность. При выплате возмещения по вкладу (депозиту) в неполном объеме от суммы вклада (депозита), а также при наличии начисленного по нему вознаграждения, на оригиналах договоров банковского обслуживания и/или вкладных документов и их копиях проставляется отметка банка-агента с указанием суммы выплаченного возмещения по вкладу (депозиту), которые подписываются вкладчиком (депозитором) в подтверждение получения им указанной суммы. Оригиналы указанных документов возвращаются вкладчику (депозитору), а их копии передаются банком-агентом Фонду в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выплате вкладчику (депозитору) возмещения по вкладу (депозиту) в полном объеме от суммы вклада (депозита) и отсутствии начисленного по нему вознаграждения, оригиналы договоров банковского обслуживания и/или вкладных документов вкладчику (депозитору) не возвращаются и передаются банком-агентом Фонду вместе с их копиями.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банк-участник выступал по отношению к вкладчику (депозитору) также в качестве кредитора или гаранта, размер возмещения по вкладу (депозиту) определяется по сумме образовавшейся в результате разницы между суммой гарантированного вклада (депозита) и суммой встречных требований банка-участника.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4. Взаимоотношения банка-участника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его вкладчиков (депозиторов)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Банк-участник: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письменные и устные запросы вкладчиков (депозиторов) сообщает им о своем участии в Системе гарантирования депозитов с указанием номера и даты выдачи соответствующего свидетельства;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разъясняет вкладчикам (депозиторам) порядок гарантирования вкладов (депозитов) и выплаты по ним возмещения, а также представляет по их требованию копию настоящих Правил для ознакомления;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внесении вкладчиком (депозитором) дополнительной суммы денег либо изъятия им части денег по договору срочного и условного банковского вклада, уведомляет вкладчика (депозитора) о переходе вклада (депозита) из категории гарантируемых в категорию негарантируемых либо из категории негарантируемых в категорию гарантируемых, согласно пункту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Вкладчик (депозитор) банка-участника: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банка-участника разъяснения по порядку гарантирования вкладов (депозитов) и выплаты по ним возмещения;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сообщает Фонду о фактах невыполнения банком-участником обязательств по возврату вкладов (депозитов);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получает от Фонда возмещение по вкладам (депозитам) в порядке и на условиях, определенных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5.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Вопросы, неурегулированные настоящими Правилами, регулируются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обязательного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коллективного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(страхования) вкладов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(депозитов) физических лиц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банках второго уровня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ЗАО "Казахстанский фонд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гарантирования (страхования)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вкладов физических лиц"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банка-агента)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 ___________ 20___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фамилию, имя, отчество полностью)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 (депозитор)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наименование банка полностью)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выплатить мне возмещение по вкладу (депозиту), открытому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договора банковского обслуживания и/или вкладного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договора и/или вкладного документа)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____ от "_____" _________________ 20____года в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вид валюты)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обязательного коллективного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гарантирования (страхования)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вкладов (депозитов)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в банках второго уровня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2003 года N 200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5 ноября 1999 года N 340 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 (зарегистрированное в Реестре государственной регистрации нормативных правовых актов Республики Казахстан под N 984, опубликованное 22 ноября - 5 декабря 1999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22 сентября 2000 года N 354 "Об утверждении изменений и дополнений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340" (зарегистрированное в Реестре государственной регистрации нормативных правовых актов Республики Казахстан под N 1279, опубликованное 6-19 ноября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июля 2001 года N 274 "Об утверждении изменений и дополнений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 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 (зарегистрированное в Реестре государственной регистрации нормативных правовых актов Республики Казахстан под N 1624, опубликованное 27 августа - 9 сентября 2001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апреля 2002 года N 136 "О внесении изменений и дополнений в постановление Правления Национального Банка Республики Казахстан от 5 ноября 1999 года N 340 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 (зарегистрированное в Реестре государственной регистрации нормативных правовых актов Республики Казахстан под N 1863, опубликованное 20 мая - 2 июня 2002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