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dd04" w14:textId="8f9d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 выпуска объявленных акций, утверждения отчета об итогах размещения акций и аннулирования выпуска акций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4 июля 2003 года N 217. Зарегистрировано в Министерстве юстиции Республики Казахстан 13 августа 2003 года N 2443. Утратило силу - постановлением Правления Агентства РК по регулированию и надзору фин.рынка и фин.организаций от 30 июля 2005 года N 268 (V053832)(вводится в действие по истечении 14 дней со дня гос.регистрации в МЮ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целях совершенствования государственного регулирования рынка ценных бумаг,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17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акционерных обществах"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рынке ценных бумаг"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государственной регистрации выпуска объявленных акций, утверждения отчета об итогах размещения акций и аннулирования выпуска акций.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Со дня введения в действие настоящего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признать утратившим силу постановление Правления Национального Банка от 03 августа 2002 года N 304 "Об утверждении Правил государственной регистрации эмиссии акций, присвоения национального идентификационного номера эмиссиям акций, не подлежащих государственной регистрации, рассмотрения отчета об итогах выпуска и размещения акций и аннулирования эмиссии акций"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(зарегистрированное в Реестре государственной регистрации нормативных правовых актов Республики Казахстан под N 1979, опубликованное 22 февраля 2003 года в изданиях Национального Банка Республики Казахстан "Казакстан Yлттык Банкiнiн Хабаршысы" и "Вестник Национального Банка Казахстана").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Казахстан, Объединения юридических лиц в форме Ассоциации "Ассоциация Управляющих активами", Объединения юридических лиц "Ассоциация финансистов Казахстана", Объединение юридических лиц "Казахстанская Ассоциация Реестродержателей" и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выпуска объявленных акций,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утверждения отчета об итогах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размещения акций и аннулирования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выпуска акций" 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от 4 июля 2003 года N 217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регистрации выпуска объявленных акций,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утверждения отчета об итогах размещения акций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аннулирования выпуска акций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По тексту после слов "в двух экземплярах" дополнены слова "на бумажном носителе и в одном экземпляре на электронном носителе"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Правила государственной регистрации выпуска объявленных акций, утверждения отчета об итогах размещения акций и аннулирования выпуска акций (далее - Правила)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акционерных </w:t>
      </w:r>
      <w:r>
        <w:rPr>
          <w:rFonts w:ascii="Times New Roman"/>
          <w:b w:val="false"/>
          <w:i w:val="false"/>
          <w:color w:val="000000"/>
          <w:sz w:val="28"/>
        </w:rPr>
        <w:t>
 обществах" (далее - Закон),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 </w:t>
      </w:r>
      <w:r>
        <w:rPr>
          <w:rFonts w:ascii="Times New Roman"/>
          <w:b w:val="false"/>
          <w:i w:val="false"/>
          <w:color w:val="000000"/>
          <w:sz w:val="28"/>
        </w:rPr>
        <w:t>
" и определяют порядок государственной регистрации выпуска объявленных акций, утверждения отчета об итогах размещения акций и аннулирования выпуска акций акционерного общества (далее - общество).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Государственная регистрация выпуска объявленных акций, утверждение отчета об итогах размещения акций и аннулирование выпуска акций, осуществляется государственным органом, осуществляющим государственное регулирование и надзор финансового рынка и финансовых организаций (далее - уполномоченный орган).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Государственная регистрация выпуска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объявленных акций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Для государственной регистрации выпуска объявленных акций общество представляет в уполномоченный орган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заявление, составленное в произвольной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копию протокола учредительного собрания (решения единственного учредителя) или общего собрания акционеров общества (решения акционера, владеющего всеми голосующими акциями) с решением о выпуске объявленных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копии свидетельства о государственной регистрации (перерегистрации) юридического лица и статистической карточки;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копию устава;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проспект выпуска акций в двух экземплярах на бумажном носителе и в одном экземпляре на электронном носителе по форме, согласно приложению 1 к настоящим Правилам, с финансовой отчетностью за последние два финансовых года (за исключением вновь созданных обществ), подтвержденной аудиторскими отчетами, и финансовой отчетностью по состоянию на конец последнего месяца перед подачей документов на государственную регистрацию выпуска объявленных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копии документов, подтверждающих оплату уставного капитала учредителями (для вновь созданных обществ, осуществляющих выпуск акций впервые);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6-1) копии документов, подтверждающих оплату минимального размера уставного капитала (для обществ, уставный капитал которых по утвержденным отчетам об итогах размещения акций составляет менее 50.000 месячных расчетных показателей).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3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п.4 постановления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от 24 мая 2004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При создании общества путем реорганизации помимо документов, перечисленных в подпунктах 1)-6) пункта 3 настоящих Правил, общество представляет: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копии передаточного акта и договора о слиянии или присоединении - при реорганизации путем присоединения и слияния;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копию разделительного баланса - при реорганизации путем разделения и выделения;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копию передаточного акта и финансовую отчетность на дату регистрации юридического лица - при преобразовании.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Уполномоченный орган рассматривает документы, представленные на государственную регистрацию выпуска объявленных акций, в течение тридцати календарных дней с даты их получения.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В случае соответствия документов, представленных для государственной регистрации выпуска объявленных акций, требованиям законодательства Республики Казахстан и настоящих Правил 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выдает обществу свидетельство о государственной регистрации выпуска объявленных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возвращает обществу один экземпляр проспекта выпуска акций с отметкой уполномоченного органа о его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Внесение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проспект выпуска акций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7. Изменения, касающиеся увеличения количества объявленных акций и смене платежного агента, подлежат регистрации в уполномоченном органе.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7 в новой редакции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Для регистрации внесенных изменений и дополнений в проспект выпуска акций в уполномоченный орган обществом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заявление, составленное в произвольной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изменения и дополнения в проспект выпуска акций в двух экземплярах на бумажном носителе и в одном экземпляре на электронном носителе, подписанные первым руководителем, главным бухгалтером, руководителем службы внутреннего аудита (при ее наличии) и заверенные оттиском печати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копия решения органа общества, на основании которого внесены изменения и дополнения в проспект выпуска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копия устава со всеми внесенными в него изменениями и дополнениями с отметкой органа юстиции (в случае изменения наименования общества и/или количества объявленных акций);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оригинал свидетельства о государственной регистрации выпуска объявленных акций (в случае изменения наименования общества, количества и/или вида объявленных акций);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оригинал справки, выданной регистратором, о держателях десяти и более (для народных обществ - пяти и более) процентов от общего количества размещенных акций (за вычетом акций, выкупленных обществом).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8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Уполномоченный орган рассматривает изменения и дополнения в проспект выпуска акций в течение четырнадцати календарных дней с даты их получения.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В случае соответствия изменений и дополнений, вносимых в проспект выпуска акций, требованиям законодательства Республики Казахстан и настоящих Правил уполномоченный орган выдает обществу один экземпляр изменений и дополнений в проспект выпуска акций с отметкой об их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Свидетельство о государственной регистрации выпуска объявленных акций подлежит замене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изменения наименования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увеличения количества объявленных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изменения вида акций.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11 с дополнениями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Общества с уставным капиталом, оплаченным в размере не менее 50.000-кратного минимального расчетного показателя, акции которых размещены закрытым или частным способами, для получения свидетельства о государственной регистрации выпуска объявленных акций представляют в уполномоченный орган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заявление, составленное в произвольной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проспект выпуска акций в двух экземплярах на бумажном носителе и в одном экземпляре на электронном носителе по форме, согласно приложению 1 к настоящим Правилам, с финансовой отчетностью за последние два финансовых года, подтвержденной аудиторскими отчетами, и финансовой отчетностью по состоянию на конец последнего месяца перед подачей документов для получения свидетельства о государственной регистрации выпуска объявленных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оригинал (оригиналы) свидетельства (свидетельств) о присвоении НИН.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12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Уполномоченный орган рассматривает документы, представленные на замену свидетельства о государственной регистрации выпуска объявленных акций, в течение четырнадцати календарных дней с даты их получения.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В случае соответствия документов, представленных на замену свидетельства о государственной регистрации выпуска объявленных акций, требованиям законодательства Республики Казахстан и настоящих Правил, уполномоченный орган выдает обществу свидетельство о государственной регистрации выпуска объявленных акций и один экземпляр проспекта выпуска акций с отметкой о его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если увеличение количества объявленных акций осуществляется посредством дробления количества размещенных акций без увеличения размера уставного капитала (далее - дробление акций), уполномоченный орган в свидетельстве и сопроводительном письме указывает, что увеличение количества объявленных акций произведено за счет дробления количества размещенных акций.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14 внесены изменения - пост. Правления Агентства РК по регулированию и надзору фин.рынка и фин.организаций от 25.06.2005г.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гос.регистрации в МЮ РК) (изменения исключены - пост. Правления Агентства РК по регулированию и надзору фин.рынка и фин.организаций от 30 июля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Утверждение отчета об итогах размещения акций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15. Для утверждения отчета об итогах размещения акций общество представляет в уполномоченный орган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заявление, составленное в произвольной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финансовую отчетность по состоянию на конец отчетного месяца или на дату окончания размещения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копию страницы печатного издания (в случае, если размещение акций осуществлялось среди неограниченного круга инвесторов), в котором было опубликовано сообщение о размещении акций, с указанием номера и даты выхода печатного издания;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отчет об итогах размещения акций в двух экземплярах на бумажном носителе и в одном экземпляре на электронном носителе, составленный по форме согласно приложению 2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копию решения совета директоров общества о размещении акций, если данное размещение не осуществлялось среди учредителей.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15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В случае соответствия документов общества, представленных для утверждения отчета об итогах размещения акций, требованиям законодательства Республики Казахстан и настоящих Правил 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утверждает отчет и направляет обществу уведомление об утверждении отчета об итогах размещения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возвращает обществу один экземпляр отчета с отметкой уполномоченного органа о его утверждении.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16-1. В случае внесения изменений в проспект выпуска акций в связи с дроблением акций, эмитент представляет в уполномоченный орган изменения в отчет об итогах размещения акций, утвержденный уполномоченным органом, и оригинал уведомления об утверждении отчета об итогах размещения акций.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Указанные изменения принимаются к сведению, уполномоченный орган осуществляет замену уведомления об утверждении отчета об итогах размещения акций в течение четырнадцати календарных дней с даты их получения.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16-1 - постановлением Правления Агентства РК по регулированию и надзору финансового рынка и финансовых организаций от 25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гос.регистрации в МЮ РК) (изменения исключены - пост. Правления Агентства РК по регулированию и надзору фин.рынка и фин.организаций от 30 июля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Если по истечении шести месяцев с даты начала размещения либо представления последнего отчета об итогах размещения акций общество не разместило ни одной акции, он представляет в 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письменное уведомление о том, что в данном периоде размещение акций не осуществлялось;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оригинал справки, выданной регистратором, о держателях десяти и более (для народных обществ - пяти и более) процентов от общего количества размещенных акций (за вычетом акций, выкупленных обществом) на дату истечения шестимесячного срока размещения.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По результатам рассмотрения сообщения о неразмещении акций уполномоченный орган направляет обществу письмо о принятии к сведению данного уведомления.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Аннулирование выпуска акций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19. Аннулирование выпуска акций производится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принудительной реорганизации или ликвидации общества по решению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добровольной реорганизации (за исключением случаев присоединения к данному обществу другого юридического лица или выделения из данного общества нового акционерного общества) или ликвидации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признания государственной регистрации выпуска эмиссионных ценных бумаг недействительной по решению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Для аннулирования выпуска акций общество представляет в уполномоченный орган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заявление, составленное в произвольной форме с указанием наименования регистратора;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копию решения суда о принудительной реорганизации либо ликвидации, или решение о признании недействительной государственной регистрации выпуска объявленных акций; 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копию решения общего собрания акционеров о реорганизации или ликвидации общества и аннулировании выпуска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оригинал свидетельства о государственной регистрации выпуска объявленных акций и (или) свидетельства о присвоении НИН;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оригинал проспекта выпуска акций со всеми внесенными в него изменениями и дополнениями;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оригинал (оригиналы) отчета (отчетов) об итогах размещения акций и уведомления (уведомлений) уполномоченного органа об утверждении отчета об итогах размещения акций.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20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В случае утраты оригиналов документов, перечисленных в подпунктах 3)-5) пункта 20 настоящих Правил, общество представляет копию опубликованной в печатном издании информации о недействительности утраченных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Допускается аннулирование выпуска акций без утверждения отчета об итогах размещения акций в случаях, предусмотренных в подпункте 1) пункта 19 настоящих Правил. В случае аннулирования выпуска акций без утверждения отчета об итогах размещения акций общество представляет уполномоченному органу документы, перечисленные в подпунктах 1)-4) пункта 20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23. Документы, представленные обществом в уполномоченный орган на аннулирование выпуска акций, рассматриваются в течение четырнадцати календарных дней с даты их получения.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24. В случае соответствия документов, представленных обществом на аннулирование выпуска акций, требованиям законодательства Республики Казахстан и настоящих Правил уполномоченный орган аннулирует выпуск акций и направляет обществу уведомление об аннулировании выпуска акций.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Отказ в государственной регистрации выпуска объявленных акций, регистрации изменений и дополнений в проспект выпуска акций, утверждении отчета об итогах размещения акций и аннулировании выпуска акций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25. Уполномоченный орган отказывает в государственной регистрации выпуска объявленных акций, регистрации изменений и дополнений в проспект выпуска акций, утверждении отчета об итогах размещения акций и аннулировании выпуска акций с указанием причин отказа в случаях, установленных законодательством Республики Казахстан о рынке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26. В случае отказа в государственной регистрации выпуска объявленных акций, регистрации изменений и дополнений в проспект выпуска акций и аннулировании выпуска акций общество устраняет замечания уполномоченного органа в течение двух месяцев. При повторном представлении документов на регистрацию выпуска объявленных акций, регистрацию изменений и дополнений в проспект выпуска акций, утверждение отчета об итогах размещения акций и аннулирования выпуска акций исчисление срока рассмотрения начинается заново.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26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Содержание и оформление документов, представляемых для государственной регистрации выпуска объявленных акций, регистрации изменений и дополнений в проспект выпуска акций, утверждения отчета об итогах размещения акций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аннулирования выпуска акций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27.  Заявление и документы, представляемые обществом в уполномоченный орган для государственной регистрации выпуска объявленных акций, регистрации изменений и дополнений в проспект выпуска акций, утверждения отчета об итогах размещения акций и аннулирования выпуска акций принимаются на рассмотрение при наличии на заявлении оттиска штампа держателя Реестра государственных предприятий и учреждений о наличии (отсутствии) у государства акций данного общества по форме, согласно Приложению 4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28. Проспект выпуска акций прошивается вместе с финансовой отчетностью, скрепляется бумажной пломбой, на которой делается запись о количестве прошитых и пронумерованных листов, и ставится оттиск печати общества. Сведения, содержащиеся в проспекте выпуска акций, должны соответствовать дате, на которую составлена финансовая отчетность за последний отчетный период перед представлением проспекта в уполномоченный орган. Указанная дата является "датой проспекта".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28-1. Общества, включая финансовые организации, представляют финансовую отчетность, состоящую из бухгалтерского баланса, отчета о доходах и расходах, отчета о движении денег и отчета об изменениях в собственном капитале. К годовой финансовой отчетности прилагается информация об учетной политике и пояснительная записка.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новым пунктом 28-1 -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29. Дополнительные (исправленные) документы представляются в уполномоченный орган с сопроводительным письмом. В сопроводительном письме указывается исходящий номер и дата письма уполномоченного органа об отказе в регистрации выпуска акций, регистрации изменений и дополнений в проспект выпуска акций, утверждении отчета об итогах размещения акций и аннулировании выпуска акций, а также перечень представляемых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30. Общество представляет оригиналы документов, если настоящими Правилами не установлено представление копий документов (копии заверяются подписями первого руководителя, главного бухгалтера и оттиском печати общества).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30 с дополнениями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31. При множественности листов в копии документа или в документе заверяется каждый лист либо документ прошивается и скрепляется бумажной пломбой, наклеенной на узел прошивки и частично на лист. Подписи первого руководителя, главного бухгалтера и оттиск печати должны быть нанесены частично на бумажную пломбу, частично на лист документа.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31 с дополнениями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32. В документах не допускаются неоговоренные исправления, зачеркивания, подчистки, помарки, дописки (допечатки). При исправлении зачеркнутое слово должно ясно читаться. Каждое исправление (дополнение) должно быть оговорено, например: "исправленному... верить", "дописанному... верить", "зачеркнутое... не читать", заверено лицами, подписавшими документ, и заверено оттиском печати 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Дополнительные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33. Уполномоченный орган в течение пяти рабочих дней направляет уведомление держателю Реестра государственных предприятий и учреждений, юридических лиц с участием государства в уставном капитале общества с участием государства в уставном капитале, по форме согласно приложению 3 к настоящим Правилам о (об):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государственной регистрации выпуска объявленных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регистрации изменений и дополнений в проспект выпуска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утверждении отчета об итогах размещения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аннулировании выпуска акций.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34. В случае утраты оригиналов документов, выданных уполномоченным органом при государственной регистрации выпуска объявленных акций, регистрации изменений и дополнений в проспект выпуска акций, утверждении отчетов об итогах размещения акций, общество вправе обратиться за выдачей дубликата при условии опубликования информации о недействительности утраченных документов в печатном издании.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35. Вопросы, не урегулированные настоящими Правилами, подлежат разрешению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выпуска объявленных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акций, утверждения отчета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итогах размещения акций 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аннулирования выпуска акций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Проспект выпуска акций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Текст проспекта выпуска акций содержит информацию о финансовом состоянии и деятельности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Титульный лист проспекта выпуска акций содержит: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наименование документа: "Проспект выпуска акций";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полное и сокращенное наименование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запись: "Государственная регистрация выпуска объявленных акций уполномоченным органом не означает предоставление каких-либо рекомендаций инвесторам относительно приобретения акций, описанных в проспекте. Уполномоченный орган, осуществивший государственную регистрацию выпуска объявленных акций, не несет ответственность за достоверность информации, содержащейся в данном документе. Проспект выпуска акций рассматривался только на соответствие требованиям законодательства Республики Казахстан. Должностные лица акционерного общества несут ответственность за достоверность информации, содержащейся в настоящем проспекте, и подтверждают, что вся информация, представленная в нем, является достоверной и не вводящей в заблуждение инвесторов относительно общества и его размещаемых акций".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Текст проспекта выпуска акций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сведения об акционерном обществе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Наименование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необходимо указать полное и сокращенное наименование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Если в уставе акционерного общества предусмотрено его полное и сокращенное наименование на иностранном языке, то необходимо дополнительно указать такое наименование.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изменения наименования акционерного общества указать все его предшествующие полные и сокращенные наименования, а также даты, когда они были изменены.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Если акционерное общество было создано в результате реорганизации юридического лица (юридических лиц), необходимо указать сведения о правопреемстве в отношении реорганизованных юридических лиц и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Сведения о государственной регистрации (перерегистрации)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необходимо указать дату и номер свидетельства о государственной регистрации (перерегистрации) акционерного общества, а также наименование органа, осуществившего его государственную регистрацию (перерегистрацию).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Регистрационный номер налогоплательщика.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Информация о месте нахождения акционерного общества, номера контактных телефонов и факса, адрес электронной почты.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Банковские реквизиты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Виды деятельности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Сведения о наличии рейтингов, присвоенных акционерному обществу или выпущенным им ценным бумагам международными рейтинговыми агентствами и (или) рейтинговыми агентствами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Наименования, даты регистрации, места нахождения и почтовые адреса всех филиалов и представительств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Полное официальное наименование аудиторской организации (фамилия, имя, при наличии - отчество аудитора), осуществлявшей (осуществлявшего) аудит финансовой отчетности акционерного 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Органы общества и учредители (акционеры)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11. Совет директоров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необходимо указать: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фамилию, имя, при наличии - отчество, год рождения председателя и членов совета директоров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должности, занимаемые лицами, указанными в подпункте 1) настоящего пункта за последние три года и в настоящее время, в хронологическом порядке, в том числе - по совместительству;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процентное соотношение акций, принадлежащих членам совета директоров, к общему количеству акций, размещенных акционерным обществом;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процентное соотношение акций (долей в уставном капитале), принадлежащих членам совета директоров в дочерних и зависимых организациях, к общему количеству размещенных акций (долей в уставном капитале) данными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изменение в составе совета директоров в течение предыдущих двух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Коллегиальный (единоличный) исполнительный орган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необходимо указать: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фамилию, имя, при наличии - отчество, год рождения лица, осуществляющего функции единоличного исполнительного органа акционерного общества, либо фамилию, имя, при наличии - отчество и год рождения каждого из членов коллегиального исполнительного органа акционерного общества, в том числе председателя 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должности, занимаемые лицами, указанными в подпункте 1) настоящего пункта, за последние три года и в настоящее время, в хронологическом порядке, в том числе - по совместительству, с указанием полномочий;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процентное соотношение акций (долей в уставном капитале), принадлежащих лицам, указанным в подпункте 1) настоящего пункта, к общему количеству акций (долей в уставном капитале), размещенных акционерным обществом.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Общая сумма вознаграждения и заработной платы, выплаченная должностным лицам общества за последний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случае, если акционерное общество создано три и более месяцев до даты принятия решения о выпуске акций, необходимо указать общий размер вознаграждения (деньгами, ценными бумагами или в какой-либо другой форме) и заработной платы, полученных от акционерного общества лицами (как группой лиц), указанными в пунктах 11 и 12 настоящего Приложения, за последние три месяца.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13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Организационная структура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необходимо указать: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структурные подразделения акционерного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общее количество сотрудников акционерного общества, в том числе работников филиалов и представительств акционерного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общее количество сотрудников акционерного общества, владеющих акциями акционерного общества и их суммарная доля от общего количества размещенных акций в процентах;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сведения о руководителях подразделений акционерного общества (фамилия, имя, при наличии - отчество, год рождения);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сведения о руководителях филиалов и представительств (фамилия, имя, при наличии - отчество, год рождения).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Учредители или акционеры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необходимо указать количество акций, которое оплачивается учредителем (учредителями), или процентное соотношение акций, принадлежащих акционерам, которые владеют десятью и более (в народном акционерном обществе - пятью и более) процентами размещенных акций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Сведения должны содержать фамилию, имя, при наличии - отчество, год рождения учредителя или акционера - физического лица и полное наименование, место нахождения учредителя или акционера -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Указать информацию о заключенных опционах на покупку голосующих акций акционерного общества, срок реализации прав по которым не превышает 60 дней с даты представления документов на государственную регистрацию выпуска объявленных акций.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15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Сведения об организациях, в которых акционерное общество является крупным акционером - владеет десятью и более (в народном акционерном обществе - пятью и более) процентами размещенных акций (долей в уставном капитале)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Сведения должны содержать полное наименование юридического лица, место нахождения, процентное соотношение акций (долей в уставном капитале), принадлежащих обществу, к общему количеству размещенных акций организации, вид деятельности, информацию о его первом руководителе.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Информация о промышленных, банковских, финансовых группах, холдингах, концернах, ассоциациях, консорциумах, в которых участвует общество.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необходимо указать полное и сокращенное наименование, место нахождения указанных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Сведения о других аффилиированных лицах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необходимо указать сведения обо всех лицах, не указанных в пунктах 11-16 настоящего Приложения, но являющихся в соответствии с законодательством Республики Казахстан аффилиированными лицами акционерного общества.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18-1. Сделки с аффилиированными лицами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необходимо отразить информацию о заключенных сделках с аффилиированными лицами эмитента.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новым пунктом 18-1 -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Описание деятельности акционерного общества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19. Краткое описание основных видов деятельности акционерного общества, сведения об организациях, являющихся конкурентами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Факторы, позитивно и негативно влияющие на доходность продаж (работ, услуг) по основным видам деятельности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Объемы реализованной продукции (выполненных работ, услуг) за два последних года или за период фактического существования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Анализ изменений в объемах реализованной продукции (выполненных работ, услуг) акционерного общества за последние два года или за период фактического существования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Деятельность общества по организации продаж своей продукции 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необходимо указать сведения о потребителях и поставщиках товаров (работ, услуг) общества в объеме, составляющем пять и более процентов от общей стоимости производимых или потребляемых им товаров (работ, услуг).";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1) пункта 25 слова "в размере более пяти процентов от общей суммы дебиторской задолженности, либо список наиболее крупных дебиторов акционерного общества" заменить словами "в размере пяти и более процентов от балансовой стоимости активов общества.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22 в новой редакции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23. Факторы, влияющие на деятельность акционерного общества: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виды деятельности, которые носят сезонный характер, их доля в общем доходе акционерного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доля импорта в сырье (работах, услугах) поставляемого (оказываемого) акционерному обществу и доля продукции (работ, услуг), реализуемой акционерным обществом на экспорт, в общем объеме реализуемой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сведения об участии акционерного общества в судебных процессах. Необходимо представить описание сути судебных процессов с его участием, по результатам которых может произойти прекращение или изменение деятельности акционерного общества, взыскания с него денежных и иных обязательств;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сведения обо всех административных взысканиях, налагавшихся на акционерное общество и его должностных лиц уполномоченными государственными органами и (или) судом в течение последнего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факторы риска. Необходимо представить подробный анализ рисков: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оказывающих влияние на цену акций на организованном рынке ценных бумаг или внебиржевом рынке, а также на изменение стоимости продукции на рынке, влияющей на стоимость акций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обусловленных инфляцией, девальвацией и ставками банковского процента;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связанных с конкурентной способностью выпускаемой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связанных с изменением политической ситуации в стране и изменением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связанных с социальными факторами, и т.д.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Финансовое состояние нефинансовых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24. Инвестиции.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Раскрываются сведения о долгосрочных инвестициях в капитал других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25. Дебиторская задолженность.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раскрываются: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наименования организаций и их место нахождения, имеющих перед акционерным обществом дебиторскую задолженность в размере более пяти процентов от общей суммы дебиторской задолженности, либо список наиболее крупных дебиторов акционерного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 срокам погашения дебиторской задолженности;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суммы к погашению в течение ближайших двенадцати месяцев делятся поквартально, остальные суммы указываются с разбивкой по годам.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25-1. Активы.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необходимо представить описание имущества общества, стоимость которого составляет пять и более процентов от балансовой стоимости его активов.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новым пунктом 25-1 -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26. Уставный капитал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указываются сведения об оплаченном уставном капитале общества.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26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27. Займы.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раскрывается информация о действующих выпусках облигаций, банковских займах и кредитных линиях. Информация о займах излагается в разрезе валюты обязательств и по срокам их исполнения. По видам валют указывается средняя процентная ставка в годовом измерении, суммы к погашению в течение ближайших двенадцати месяцев разделяются поквартально, остальные суммы представляются с разбивкой по годам.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28. Кредиторская задолженность, связанная с осуществлением обществом основной деятельности (задолженность перед поставщиками, полученные авансы):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указываются суммы задолженности и наименования организаций и их место нахождения, перед которыми общество имеет задолженность в размере пяти и более процентов от балансовой стоимости активов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по срокам погашения кредиторской задолженности; суммы к погашению в течение ближайших двенадцати месяцев делятся поквартально, остальные суммы представляются с разбивкой по годам.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28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29.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Финансовое состояние финансовых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30. Инвестиции и портфель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Информация по данному вопросу представляется в следующей структуре: долгосрочные инвестиции в капитал других организаций, портфель ценных бумаг, предназначенных для продажи, в разрезе портфеля государственных и негосударственных ценных бумаг, прочие инвестиции.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Необходимо привести краткое описание стратегии общества: участие в капитале других организаций, управление портфелем государственных и негосударственных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30-1. Активы.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необходимо представить описание имущества общества, стоимость которого составляет пять и более процентов от балансовой стоимости его активов.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новым пунктом 30-1 -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31. Уставный капитал.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указываются сведения об оплаченном уставном капитале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32. Межбанковские займы.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необходимо представить описание позиции акционерного общества на рынке межбанковских займов.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33. Вклады (заполняется банками).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необходимо представить описание депозитной базы,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динамику роста вкладов в разрезе вкладов юридических и физических лиц и в разрезе срочных вкладов и вкладов до востребования;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средние вознаграждения по вкладам в разрезе валюты привлеченных вкладов;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временную структуру вкладов раздельно по вкладам юридических и физических лиц (суммы к погашению в течение ближайших двенадцати месяцев делятся поквартально, остальные суммы представляются с разбивкой по годам);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дебетовые и кредитовые обороты по вкладам раздельно по видам валют за последние три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34. Описание структуры действующих выпусков облигаций и сведения о погашенных облигациях за последние три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35. Сведения об условиях действующих международных займов (сумма, график погашения, размер вознаграждения), превышающих пять процентов от активов акционерного общества, и о привлеченных и исполненных международных займах в размере, превышающем пять процентов от его активов, за последние три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36. Сведения об имеющихся у акционерного общества открытых кредитных линиях, полученных от других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37. Анализ финансовых результатов.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приводится анализ в динамике за последние два года наиболее важных финансовых показателей: объем реализованной продукции (оказанных работ, услуг), чистый доход, процентные и непроцентные доходы и расходы. Представляется прогноз исполнения названных показателей на ближайший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38. Структура доходов и расходов за последние два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39. Расчеты финансовых коэффициентов, которые, по мнению акционерного общества, являются наиболее важными и характеризуют деятельность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40. Значения пруденциальных нормативов и других обязательных к исполнению норм и лимитов, установленных законодательством Республики Казахстан на дату проспекта выпуска акций.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41. Объем и количество выданных гарантий за шесть последних месяцев до принятия обществом решения о выпуске акций.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42. Иная информация, касающаяся возможных обязательств акционерного общества, которые могут возникнуть в результате выданных им ранее гарантий, судебных исков.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Сведения о выпусках ценных бумаг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43. В отношении всех зарегистрированных выпусков ценных бумаг указывается: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общее количество, вид, категория и номинальная стоимость ценных бумаг каждого выпуска, форма выпуска, а также орган, осуществивший государственную регистрацию выпуска ценных бумаг, государственный регистрационный номер и дата государственной регистрации выпуска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даты начала и окончания размещения ценных бумаг. Если размещение ценных бумаг не завершено, необходимо указать фактическую дату начала размещения и дату окончания размещения ценных бумаг в соответствии с данными, содержащимися в документах, представленных обществом на государственную регистрацию выпуска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сведения о фактах неисполнения обществом своих обязательств перед держателями ценных бумаг, невыплате (задержке в выплате) вознаграждения по облигациям, невыплате (задержке в выплате) дивидендов по простым и привилегированным акциям, включая информацию о размерах неисполненных обязательств и дате просрочки их исполнения. В случае наличия задолженности по начислению и выплате дивидендов указать причины;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 случае, если размещение или обращение ценных бумаг было приостановлено или выпуск ценных бумаг был признан несостоявшимся, необходимо указать государственный орган, принявший данное решение, дату и основание принятия 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даты погашения и общий размер выплат по облигациям;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сумма дивиденда на одну акцию (простую, привилегированную) и общая сумма дивидендов на каждый вид акций за каждый год из двух последних финансовых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основные рынки, на которых осуществляется торговля ценными бумагами общества, включая наименования организаторов торгов.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Сведения о выпуске объявленных акций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44. Сведения об акциях: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количество, виды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количество, виды акций, размещаемых среди учредителей;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номинальная стоимость одной акции, оплачиваемой учредителями;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гарантированный размер дивиденда по привилегированным акциям.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45. Конвертируемые ценные бумаги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выпуска конвертируемых акций указывается порядок и условия такого конвертирования.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45-1. Сведения о платежном агенте.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Указать полное и сокращенное наименование платежного агента, его место нахождения, контактные телефоны.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новым пунктом 45-1 -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46. Сведения о регистраторе акционерного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Указать полное и сокращенное наименование регистратора, его место нахождения, контактные телефоны, а также данные о лицензии (номер, дата выдачи, орган, выдавший лицензию) на осуществление деятельности по ведению реестра держателей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Дата и номер договора с регистратором.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46 с дополнениями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8. Дополнительные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47. Сумма затрат на выпуск акций.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данном пункте указать размер вознаграждения аудиторов, экспертов и финансовых консультантов, предоставлявших услуги при составлении проспекта выпуска акций.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47 с дополнениями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48. Информация для инвесторов.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Указывается информация о местах, где инвесторы могут ознакомиться с копией устава общества и проспектом выпуска акций, а также иная информация, которую общество считает необходимым распространить среди инвесторов.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49. Проспект выпуска акций подписывается первым руководителем, главным бухгалтером, руководителем службы внутреннего аудита (при ее наличии) и заверяется оттиском печати общества.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выпуска объявленных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акций, утверждения отчета об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итогах размещения акций и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аннулирования выпуска акций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 итогах размещения акций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Наименование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Место нахождения и банковские реквизиты (название обслуживающего банка, его место нахождения, код банка).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Дата государственной регистрации выпуска объявленных акций.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Сведения об уставном капитале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Сведения об акциях: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общее количество объявленных к выпуску акций 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простых акций 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привилегированных _____________;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гарантированный размер дивиденда по привилегированным акциям ___________.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Сведения о размещении акций: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дата начала размещения и дата окончания периода размещения акций (при представлении последующего отчета - дата утверждения предыдущего отчета с указанием суммы оплаты за весь период размещения с момента государственной регистрации выпуска объявленных акций);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информация о размещении акций (вид, цена размещения и дата последних торгов, при проведении таковых);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количество неразмещенных акций.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Способ оплаты акций: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деньгами;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ценными бумагами;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имущественными правами;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правом на результаты интеллектуальной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за счет распределения чистого дохода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иным способом.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заполнении подпунктов 1)-6) настоящего пункта необходимо сделать ссылки на первичные документы, подтверждающие оплату акций, с указанием их реквизитов.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Сведения о регистраторе общества: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наименование и место нахождения регистратора, осуществляющего ведение реестра держателей акций__________________;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дата и номер договора о ведении реестра держателей акций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Наименование печатного издания и дата публикации сообщения о размещении акций.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Сведения о выплате дивидендов: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дата последней выплаты дивидендов с указанием размера выплаченных дивидендов на одну (простую, привилегированную) акцию по итогам завершенного финансового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общая сумма выплаченных дивидендов по итогам завершенного финансового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если имелись случаи несвоевременной выплаты дивидендов, указать какие меры предпринимались обществом по погашению задолженности перед акционерами.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Сведения об акционерах, владеющих десятью и более (в народном акционерном обществе - пятью и более) процентами размещенных акций общества (за вычетом акций, выкупленных обществом) на дату окончания периода размещения акций. Данные сведения заполняются на основании справки, выданной регистратором, которая является неотъемлемой частью отчета: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наименование| Фактическое  |Общее количество|Процентное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акционеров -       | место нахож- |акций, принадле-|соотношение 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 или|дения акцио-  |жащих акционеру,|общему количест-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при  |неров - юри-  |с указанием вида|ву размещенных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 - отчество |дических лиц  |акций           |акций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акционеров -       |или адреса    |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физических лиц     |акционеров -  |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|физических лиц|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Отчет подписывается первым руководителем, главным бухгалтером и заверяется оттиском печати акционерного общества. Каждый экземпляр отчета прошивается с оригиналом справки, выданной регистратором, и скрепляется бумажной пломбой, наклеенной на узел прошивки и частично на лист. Оттиск печати должен быть нанесен частично на бумажную пломбу, частично на лист документа и удостоверен подписью первого руководителя.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выпуска объявленных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акций, утверждения отчета об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итогах размещения акций и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аннулирования выпуска акций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Держателю Реестра государственных предприятий и учреждений,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юридических лиц с участием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уставном капитале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Уведомление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Уполномоченный орган_______________________________________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(наименование уполномоченного органа или филиала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уполномоченного органа)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уведомляет о(об) (нужное подчеркнуть):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государственной регистрации выпуска объявленных акций (изменений в проспект выпуска акций);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отказе в государственной регистрации выпуска объявленных акций (изменений в проспект выпуска акций);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аннулировании выпуска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отказе в аннулировании выпуска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утверждении отчета об итогах размещения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отказе в утверждении отчета об итогах размещения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заявления от "____" __________ ____года N 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(порядковый номер заявления согласно штампу Держателя Реестра государственных предприятий и учреждений, юридических лиц с участием государства в уставном капитале) общества: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Наименование: 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|(в соответствии со Свидетельством о государственной 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|(пере)регистрации) 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Основные данные государственной (пере)регистрации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|(в соответствии со Свидетельством о государственной 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|(пере)регистрации) 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|Дата (дд/мм/гг)                 Номер                код ОКПО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Прочие данные государственной (пере)регистрации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(в соответствии со Свидетельством о государственной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(пере)регистрации) 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|Место нахождения: 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|Дата первичной государственной регистрации 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|(дд/мм/гг) 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|Первый руководитель: 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|(должность и имя) 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Данные о регистраторе 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|Наименование:                                                     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|Место нахождения: 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|Дата и номер договора 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Сведения о размещении акций (в том числе при аннулировании выпуска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акций)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|Свидетельство о государственной регистрации выпуска объявленных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акций (письмо об отказе в государственной регистрации)          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Дата (дд/мм/гг)                       Номер 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Данные по простым акциям 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(в соответствии со Свидетельством о государственной регистрации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выпуска объявленных акций, заявлением)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НИН               Количество      Сумма (тенге)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Данные по привилегированным акциям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|(в соответствии со Свидетельством о государственной регистрации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выпуска объявленных акций, заявлением)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НИН               Количество      Сумма (тенге)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|Общая сумма выпуска (по номинальной стоимости, тенге)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|Порядковый номер выпуска 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|Номер выпуска в Государственном реестре ценных бумаг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Сведения об аннулировании выпуска акций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Письмо об аннулировании выпуска акций (об отказе в аннулировании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выпуска акций) 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Дата (дд/мм/гг)               Номер 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Основание аннулирования:    __  ликвидация общества              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__  реорганизация общества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__  прочее (указать) 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Порядковый номер выпуска 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Данные по простым акциям                       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|(в соответствии со Свидетельством о государственной регистрации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выпуска объявленных акций, заявлением)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НИН              Количество           Сумма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Данные по привилегированным акциям                  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|(в соответствии со Свидетельством о государственной регистрации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выпуска объявленных акций, заявлением)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НИН              Количество           Сумма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|Дата Уведомления об аннулировании выпуска акций 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|Номер выпуска в Государственном реестре ценных бумаг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Сведения об отчете об итогах размещения акций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(утвержденном или в утверждении которого было отказано)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Письмо об утверждении отчета (об отказе в утверждении отчета)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Дата (дд/мм/гг)                           Номер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Данные о государственной регистрации выпуска объявленных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акций (в соответствии со Свидетельством о государственной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регистрации выпуска объявленных акций, заявлением)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Дата Свидетельства о государственной регистрации выпуска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объявленных акций 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Номер Свидетельства о государственной регистрации выпуска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объявленных акций 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Номер выпуска в Государственном реестре ценных бумаг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                          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|Данные о размещении акций   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|(в соответствии с отчетом об итогах выпуска и размещения акций)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|Дата начала размещения акций (дд/мм/гг) 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|Дата окончания периода размещения акций (дд/мм/гг)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|Общая сумма размещенных акций 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|Цена размещения одной акции    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|Количество неразмещенных акций       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|__________________________________________________________________|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государственной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выпуска объявленных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акций, утверждения отчета об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итогах размещения акций и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аннулирования выпуска акций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оттисков штампов держателя Реестра государственных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предприятий и учреждений, юридических лиц с участием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государства в уставном капитале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__________________________               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 С УЧАСТИЕМ ГОСУДАРСТВА  |             |  С УЧАСТИЕМ ГОСУДАРСТВА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|Республиканское отделение |             |        Филиал XX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"__" ___________ 20__г.  |             | "__" ___________20__г.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 N ______________        |             |  N ______________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|Оператор: _____________   |             |Оператор: _____________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|__________________________|             |__________________________|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__________________________               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БЕЗ УЧАСТИЯ  ГОСУДАРСТВА |             |  БЕЗ УЧАСТИЯ ГОСУДАРСТВА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|Республиканское отделение |             |        Филиал XX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"__" ___________ 20__г.  |             | "__" ___________20__г.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 N ______________        |             |  N ______________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|Оператор: _____________   |             |Оператор: _____________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|__________________________|             |__________________________|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